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44BF" w14:textId="5E9677DC" w:rsidR="00E15E83" w:rsidRDefault="00E15E83" w:rsidP="00060D13">
      <w:pPr>
        <w:pStyle w:val="Lauftext"/>
        <w:rPr>
          <w:rFonts w:ascii="Arial" w:hAnsi="Arial" w:cs="Arial"/>
          <w:lang w:val="de-DE"/>
        </w:rPr>
      </w:pPr>
      <w:r>
        <w:rPr>
          <w:rFonts w:ascii="Arial" w:hAnsi="Arial" w:cs="Arial"/>
          <w:lang w:val="de-DE"/>
        </w:rPr>
        <w:t>Hanspeter Muster</w:t>
      </w:r>
    </w:p>
    <w:p w14:paraId="456569BE" w14:textId="6F59D264" w:rsidR="00E15E83" w:rsidRDefault="00E15E83" w:rsidP="00060D13">
      <w:pPr>
        <w:pStyle w:val="Lauftext"/>
        <w:rPr>
          <w:rFonts w:ascii="Arial" w:hAnsi="Arial" w:cs="Arial"/>
          <w:lang w:val="de-DE"/>
        </w:rPr>
      </w:pPr>
      <w:proofErr w:type="spellStart"/>
      <w:r>
        <w:rPr>
          <w:rFonts w:ascii="Arial" w:hAnsi="Arial" w:cs="Arial"/>
          <w:lang w:val="de-DE"/>
        </w:rPr>
        <w:t>Musterstrasse</w:t>
      </w:r>
      <w:proofErr w:type="spellEnd"/>
      <w:r>
        <w:rPr>
          <w:rFonts w:ascii="Arial" w:hAnsi="Arial" w:cs="Arial"/>
          <w:lang w:val="de-DE"/>
        </w:rPr>
        <w:t xml:space="preserve"> 12</w:t>
      </w:r>
    </w:p>
    <w:p w14:paraId="4D812AF5" w14:textId="05861521" w:rsidR="00E15E83" w:rsidRDefault="00E15E83" w:rsidP="00060D13">
      <w:pPr>
        <w:pStyle w:val="Lauftext"/>
        <w:rPr>
          <w:rFonts w:ascii="Arial" w:hAnsi="Arial" w:cs="Arial"/>
          <w:lang w:val="de-DE"/>
        </w:rPr>
      </w:pPr>
      <w:r>
        <w:rPr>
          <w:rFonts w:ascii="Arial" w:hAnsi="Arial" w:cs="Arial"/>
          <w:lang w:val="de-DE"/>
        </w:rPr>
        <w:t>9999 Musterort</w:t>
      </w:r>
    </w:p>
    <w:p w14:paraId="63E93AEA" w14:textId="77777777" w:rsidR="00E15E83" w:rsidRDefault="00E15E83" w:rsidP="00060D13">
      <w:pPr>
        <w:pStyle w:val="Lauftext"/>
        <w:rPr>
          <w:rFonts w:ascii="Arial" w:hAnsi="Arial" w:cs="Arial"/>
          <w:lang w:val="de-DE"/>
        </w:rPr>
      </w:pPr>
    </w:p>
    <w:p w14:paraId="03E5389B" w14:textId="77777777" w:rsidR="00E15E83" w:rsidRDefault="00E15E83" w:rsidP="00060D13">
      <w:pPr>
        <w:pStyle w:val="Lauftext"/>
        <w:rPr>
          <w:rFonts w:ascii="Arial" w:hAnsi="Arial" w:cs="Arial"/>
          <w:lang w:val="de-DE"/>
        </w:rPr>
      </w:pPr>
    </w:p>
    <w:p w14:paraId="0BB94CD5" w14:textId="31C08BC0" w:rsidR="00E15E83" w:rsidRDefault="00E15E83" w:rsidP="008C0662">
      <w:pPr>
        <w:pStyle w:val="Lauftext"/>
        <w:tabs>
          <w:tab w:val="left" w:pos="5670"/>
        </w:tabs>
        <w:rPr>
          <w:rFonts w:ascii="Arial" w:hAnsi="Arial" w:cs="Arial"/>
          <w:lang w:val="de-DE"/>
        </w:rPr>
      </w:pPr>
      <w:r>
        <w:rPr>
          <w:rFonts w:ascii="Arial" w:hAnsi="Arial" w:cs="Arial"/>
          <w:lang w:val="de-DE"/>
        </w:rPr>
        <w:tab/>
        <w:t>Musterfirma</w:t>
      </w:r>
    </w:p>
    <w:p w14:paraId="2FBAF11C" w14:textId="42BE10A7" w:rsidR="00E15E83" w:rsidRDefault="00E15E83" w:rsidP="008C0662">
      <w:pPr>
        <w:pStyle w:val="Lauftext"/>
        <w:tabs>
          <w:tab w:val="left" w:pos="5670"/>
        </w:tabs>
        <w:rPr>
          <w:rFonts w:ascii="Arial" w:hAnsi="Arial" w:cs="Arial"/>
          <w:lang w:val="de-DE"/>
        </w:rPr>
      </w:pPr>
      <w:r>
        <w:rPr>
          <w:rFonts w:ascii="Arial" w:hAnsi="Arial" w:cs="Arial"/>
          <w:lang w:val="de-DE"/>
        </w:rPr>
        <w:tab/>
        <w:t>Herr Peter Muster</w:t>
      </w:r>
    </w:p>
    <w:p w14:paraId="5EC53588" w14:textId="4D2A8E33" w:rsidR="00E15E83" w:rsidRDefault="00E15E83" w:rsidP="008C0662">
      <w:pPr>
        <w:pStyle w:val="Lauftext"/>
        <w:tabs>
          <w:tab w:val="left" w:pos="5670"/>
        </w:tabs>
        <w:rPr>
          <w:rFonts w:ascii="Arial" w:hAnsi="Arial" w:cs="Arial"/>
          <w:lang w:val="de-DE"/>
        </w:rPr>
      </w:pPr>
      <w:r>
        <w:rPr>
          <w:rFonts w:ascii="Arial" w:hAnsi="Arial" w:cs="Arial"/>
          <w:lang w:val="de-DE"/>
        </w:rPr>
        <w:tab/>
        <w:t>Musterweg 20</w:t>
      </w:r>
    </w:p>
    <w:p w14:paraId="115D8E58" w14:textId="7015A518" w:rsidR="00E15E83" w:rsidRDefault="00E15E83" w:rsidP="008C0662">
      <w:pPr>
        <w:pStyle w:val="Lauftext"/>
        <w:tabs>
          <w:tab w:val="left" w:pos="5670"/>
        </w:tabs>
        <w:rPr>
          <w:rFonts w:ascii="Arial" w:hAnsi="Arial" w:cs="Arial"/>
          <w:lang w:val="de-DE"/>
        </w:rPr>
      </w:pPr>
      <w:r>
        <w:rPr>
          <w:rFonts w:ascii="Arial" w:hAnsi="Arial" w:cs="Arial"/>
          <w:lang w:val="de-DE"/>
        </w:rPr>
        <w:tab/>
        <w:t>9999 Musterort</w:t>
      </w:r>
    </w:p>
    <w:p w14:paraId="37E09C7A" w14:textId="77777777" w:rsidR="004F3C40" w:rsidRDefault="004F3C40" w:rsidP="008C0662">
      <w:pPr>
        <w:pStyle w:val="Lauftext"/>
        <w:tabs>
          <w:tab w:val="left" w:pos="5670"/>
        </w:tabs>
        <w:rPr>
          <w:rFonts w:ascii="Arial" w:hAnsi="Arial" w:cs="Arial"/>
          <w:lang w:val="de-DE"/>
        </w:rPr>
      </w:pPr>
    </w:p>
    <w:p w14:paraId="749E1842" w14:textId="77777777" w:rsidR="00E15E83" w:rsidRDefault="00E15E83" w:rsidP="008C0662">
      <w:pPr>
        <w:pStyle w:val="Lauftext"/>
        <w:tabs>
          <w:tab w:val="left" w:pos="5670"/>
        </w:tabs>
        <w:rPr>
          <w:rFonts w:ascii="Arial" w:hAnsi="Arial" w:cs="Arial"/>
          <w:lang w:val="de-DE"/>
        </w:rPr>
      </w:pPr>
    </w:p>
    <w:p w14:paraId="096B7326" w14:textId="77777777" w:rsidR="00E15E83" w:rsidRDefault="00E15E83" w:rsidP="008C0662">
      <w:pPr>
        <w:pStyle w:val="Lauftext"/>
        <w:tabs>
          <w:tab w:val="left" w:pos="5670"/>
        </w:tabs>
        <w:rPr>
          <w:rFonts w:ascii="Arial" w:hAnsi="Arial" w:cs="Arial"/>
          <w:lang w:val="de-DE"/>
        </w:rPr>
      </w:pPr>
    </w:p>
    <w:p w14:paraId="2C6017D6" w14:textId="4605A76B" w:rsidR="00060D13" w:rsidRPr="00E15E83" w:rsidRDefault="00E15E83" w:rsidP="008C0662">
      <w:pPr>
        <w:pStyle w:val="Lauftext"/>
        <w:tabs>
          <w:tab w:val="left" w:pos="5670"/>
        </w:tabs>
        <w:rPr>
          <w:rFonts w:ascii="Arial" w:hAnsi="Arial" w:cs="Arial"/>
          <w:lang w:val="de-DE"/>
        </w:rPr>
      </w:pPr>
      <w:r>
        <w:rPr>
          <w:rFonts w:ascii="Arial" w:hAnsi="Arial" w:cs="Arial"/>
          <w:lang w:val="de-DE"/>
        </w:rPr>
        <w:tab/>
      </w:r>
      <w:r w:rsidR="005E1EAA">
        <w:rPr>
          <w:rFonts w:ascii="Arial" w:hAnsi="Arial" w:cs="Arial"/>
        </w:rPr>
        <w:t>Musterort</w:t>
      </w:r>
      <w:r w:rsidR="00BB1565">
        <w:t xml:space="preserve">, </w:t>
      </w:r>
      <w:r w:rsidR="002070D2" w:rsidRPr="00083603">
        <w:rPr>
          <w:rFonts w:ascii="Arial" w:hAnsi="Arial" w:cs="Arial"/>
        </w:rPr>
        <w:fldChar w:fldCharType="begin"/>
      </w:r>
      <w:r w:rsidR="002070D2" w:rsidRPr="00083603">
        <w:rPr>
          <w:rFonts w:ascii="Arial" w:hAnsi="Arial" w:cs="Arial"/>
        </w:rPr>
        <w:instrText xml:space="preserve"> DATE  \@ "d. MMMM yyyy"  \* MERGEFORMAT </w:instrText>
      </w:r>
      <w:r w:rsidR="002070D2" w:rsidRPr="00083603">
        <w:rPr>
          <w:rFonts w:ascii="Arial" w:hAnsi="Arial" w:cs="Arial"/>
        </w:rPr>
        <w:fldChar w:fldCharType="separate"/>
      </w:r>
      <w:r w:rsidR="00583E93">
        <w:rPr>
          <w:rFonts w:ascii="Arial" w:hAnsi="Arial" w:cs="Arial"/>
          <w:noProof/>
        </w:rPr>
        <w:t>1. April 2020</w:t>
      </w:r>
      <w:r w:rsidR="002070D2" w:rsidRPr="00083603">
        <w:rPr>
          <w:rFonts w:ascii="Arial" w:hAnsi="Arial" w:cs="Arial"/>
          <w:noProof/>
        </w:rPr>
        <w:fldChar w:fldCharType="end"/>
      </w:r>
    </w:p>
    <w:p w14:paraId="15C69F2F" w14:textId="77777777" w:rsidR="00060D13" w:rsidRDefault="00060D13" w:rsidP="00060D13">
      <w:pPr>
        <w:pStyle w:val="Lauftext"/>
        <w:rPr>
          <w:rFonts w:ascii="Arial" w:hAnsi="Arial" w:cs="Arial"/>
          <w:noProof/>
        </w:rPr>
      </w:pPr>
    </w:p>
    <w:p w14:paraId="7FD592A1" w14:textId="77777777" w:rsidR="00060D13" w:rsidRDefault="00060D13" w:rsidP="00060D13">
      <w:pPr>
        <w:pStyle w:val="Lauftext"/>
        <w:rPr>
          <w:rFonts w:ascii="Arial" w:hAnsi="Arial" w:cs="Arial"/>
          <w:noProof/>
        </w:rPr>
      </w:pPr>
    </w:p>
    <w:p w14:paraId="7131F137" w14:textId="3F673269" w:rsidR="00060D13" w:rsidRPr="00060D13" w:rsidRDefault="003B562D" w:rsidP="00060D13">
      <w:pPr>
        <w:rPr>
          <w:rFonts w:ascii="Arial" w:hAnsi="Arial" w:cs="Arial"/>
          <w:b/>
        </w:rPr>
      </w:pPr>
      <w:r w:rsidRPr="00060D13">
        <w:rPr>
          <w:rFonts w:ascii="Arial" w:hAnsi="Arial" w:cs="Arial"/>
          <w:b/>
        </w:rPr>
        <w:t>Betreff</w:t>
      </w:r>
    </w:p>
    <w:p w14:paraId="7505ACCD" w14:textId="77777777" w:rsidR="00060D13" w:rsidRPr="00060D13" w:rsidRDefault="00060D13" w:rsidP="00060D13">
      <w:pPr>
        <w:rPr>
          <w:rFonts w:ascii="Arial" w:hAnsi="Arial" w:cs="Arial"/>
        </w:rPr>
      </w:pPr>
    </w:p>
    <w:p w14:paraId="75C31953" w14:textId="77777777" w:rsidR="00060D13" w:rsidRPr="00060D13" w:rsidRDefault="00060D13" w:rsidP="00060D13">
      <w:pPr>
        <w:rPr>
          <w:rFonts w:ascii="Arial" w:hAnsi="Arial" w:cs="Arial"/>
          <w:noProof/>
        </w:rPr>
      </w:pPr>
    </w:p>
    <w:p w14:paraId="748FE38C" w14:textId="1B6821F3" w:rsidR="00060D13" w:rsidRPr="00060D13" w:rsidRDefault="00083603" w:rsidP="00060D13">
      <w:pPr>
        <w:rPr>
          <w:rFonts w:ascii="Arial" w:hAnsi="Arial" w:cs="Arial"/>
        </w:rPr>
      </w:pPr>
      <w:r w:rsidRPr="00060D13">
        <w:rPr>
          <w:rFonts w:ascii="Arial" w:hAnsi="Arial" w:cs="Arial"/>
        </w:rPr>
        <w:t xml:space="preserve">Sehr geehrte Damen und Herren </w:t>
      </w:r>
    </w:p>
    <w:p w14:paraId="4F195F41" w14:textId="77777777" w:rsidR="00060D13" w:rsidRPr="00060D13" w:rsidRDefault="00060D13" w:rsidP="00060D13">
      <w:pPr>
        <w:rPr>
          <w:rFonts w:ascii="Arial" w:hAnsi="Arial" w:cs="Arial"/>
        </w:rPr>
      </w:pPr>
    </w:p>
    <w:p w14:paraId="42A5CE3D" w14:textId="537CC49F" w:rsidR="00083603" w:rsidRPr="00060D13" w:rsidRDefault="003B562D" w:rsidP="00060D13">
      <w:pPr>
        <w:rPr>
          <w:rFonts w:ascii="Arial" w:hAnsi="Arial" w:cs="Arial"/>
          <w:lang w:val="en"/>
        </w:rPr>
      </w:pPr>
      <w:r w:rsidRPr="00060D13">
        <w:rPr>
          <w:rFonts w:ascii="Arial" w:hAnsi="Arial" w:cs="Arial"/>
          <w:lang w:val="en"/>
        </w:rPr>
        <w:t>Text</w:t>
      </w:r>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Text Text Text Text Text Text Text Text Text Text Text Text Text Text Text Text Text Text Text Text Text Text Text Text Text </w:t>
      </w:r>
    </w:p>
    <w:p w14:paraId="6DE5DEDC" w14:textId="77777777" w:rsidR="00083603" w:rsidRPr="00060D13" w:rsidRDefault="00083603" w:rsidP="00060D13">
      <w:pPr>
        <w:rPr>
          <w:rFonts w:ascii="Arial" w:hAnsi="Arial" w:cs="Arial"/>
          <w:lang w:val="en"/>
        </w:rPr>
      </w:pPr>
    </w:p>
    <w:p w14:paraId="26A3A2EC" w14:textId="77777777" w:rsidR="00083603" w:rsidRPr="00060D13" w:rsidRDefault="00083603" w:rsidP="00060D13">
      <w:pPr>
        <w:rPr>
          <w:rFonts w:ascii="Arial" w:hAnsi="Arial" w:cs="Arial"/>
          <w:lang w:val="en"/>
        </w:rPr>
      </w:pPr>
      <w:r w:rsidRPr="00060D13">
        <w:rPr>
          <w:rFonts w:ascii="Arial" w:hAnsi="Arial" w:cs="Arial"/>
          <w:lang w:val="en"/>
        </w:rPr>
        <w:t>Text Text Text Text Text Text Text Text Text Text Text Text Text Text Text Text Text Text Text Text Text Text Text Text Text Text Text Text Text Text Text Text Text Text Text Text Text Text Text Text</w:t>
      </w:r>
    </w:p>
    <w:p w14:paraId="6EADFB18" w14:textId="77777777" w:rsidR="00083603" w:rsidRPr="00060D13" w:rsidRDefault="00083603" w:rsidP="00060D13">
      <w:pPr>
        <w:rPr>
          <w:rFonts w:ascii="Arial" w:hAnsi="Arial" w:cs="Arial"/>
          <w:lang w:val="en"/>
        </w:rPr>
      </w:pPr>
    </w:p>
    <w:p w14:paraId="61733DCB" w14:textId="2C451D70" w:rsidR="00083603" w:rsidRPr="00A44057" w:rsidRDefault="00083603" w:rsidP="00060D13">
      <w:pPr>
        <w:rPr>
          <w:rFonts w:ascii="Arial" w:hAnsi="Arial" w:cs="Arial"/>
          <w:lang w:val="en"/>
        </w:rPr>
      </w:pPr>
      <w:r w:rsidRPr="00060D13">
        <w:rPr>
          <w:rFonts w:ascii="Arial" w:hAnsi="Arial" w:cs="Arial"/>
          <w:lang w:val="en"/>
        </w:rPr>
        <w:t xml:space="preserve">Text Text Text Text Text Text Text Text Text Text Text Text Text Text Text Text Text Text Text Text Text Text Text Text Text Text Text Text Text Text Text Text Text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A44057">
        <w:rPr>
          <w:rFonts w:ascii="Arial" w:hAnsi="Arial" w:cs="Arial"/>
          <w:lang w:val="en"/>
        </w:rPr>
        <w:t>Text</w:t>
      </w:r>
      <w:proofErr w:type="spellEnd"/>
      <w:r w:rsidRPr="00A44057">
        <w:rPr>
          <w:rFonts w:ascii="Arial" w:hAnsi="Arial" w:cs="Arial"/>
          <w:lang w:val="en"/>
        </w:rPr>
        <w:t xml:space="preserve"> </w:t>
      </w:r>
      <w:proofErr w:type="spellStart"/>
      <w:r w:rsidRPr="00A44057">
        <w:rPr>
          <w:rFonts w:ascii="Arial" w:hAnsi="Arial" w:cs="Arial"/>
          <w:lang w:val="en"/>
        </w:rPr>
        <w:t>Text</w:t>
      </w:r>
      <w:proofErr w:type="spellEnd"/>
    </w:p>
    <w:p w14:paraId="1D167212" w14:textId="77777777" w:rsidR="00083603" w:rsidRPr="00A44057" w:rsidRDefault="00083603" w:rsidP="00060D13">
      <w:pPr>
        <w:rPr>
          <w:rFonts w:ascii="Arial" w:hAnsi="Arial" w:cs="Arial"/>
          <w:lang w:val="en"/>
        </w:rPr>
      </w:pPr>
      <w:bookmarkStart w:id="0" w:name="_GoBack"/>
      <w:bookmarkEnd w:id="0"/>
    </w:p>
    <w:p w14:paraId="0122D749" w14:textId="77777777" w:rsidR="001163DE" w:rsidRPr="00A44057" w:rsidRDefault="001163DE" w:rsidP="00060D13">
      <w:pPr>
        <w:rPr>
          <w:rFonts w:ascii="Arial" w:hAnsi="Arial" w:cs="Arial"/>
        </w:rPr>
      </w:pPr>
      <w:r w:rsidRPr="00A44057">
        <w:rPr>
          <w:rFonts w:ascii="Arial" w:hAnsi="Arial" w:cs="Arial"/>
        </w:rPr>
        <w:t>Freundliche Grüsse</w:t>
      </w:r>
    </w:p>
    <w:p w14:paraId="30A9CE95" w14:textId="77777777" w:rsidR="00723E1D" w:rsidRPr="00A44057" w:rsidRDefault="00723E1D" w:rsidP="00060D13">
      <w:pPr>
        <w:rPr>
          <w:rFonts w:ascii="Arial" w:hAnsi="Arial" w:cs="Arial"/>
        </w:rPr>
      </w:pPr>
    </w:p>
    <w:p w14:paraId="7194DAD8" w14:textId="77777777" w:rsidR="00723E1D" w:rsidRPr="00A44057" w:rsidRDefault="00723E1D" w:rsidP="00060D13">
      <w:pPr>
        <w:rPr>
          <w:rFonts w:ascii="Arial" w:hAnsi="Arial" w:cs="Arial"/>
        </w:rPr>
      </w:pPr>
    </w:p>
    <w:p w14:paraId="769C9504" w14:textId="77777777" w:rsidR="00723E1D" w:rsidRPr="00A44057" w:rsidRDefault="00723E1D" w:rsidP="00060D13">
      <w:pPr>
        <w:rPr>
          <w:rFonts w:ascii="Arial" w:hAnsi="Arial" w:cs="Arial"/>
        </w:rPr>
      </w:pPr>
    </w:p>
    <w:p w14:paraId="700DA0BA" w14:textId="77777777" w:rsidR="001163DE" w:rsidRPr="00A44057" w:rsidRDefault="00B33C9B" w:rsidP="00060D13">
      <w:pPr>
        <w:rPr>
          <w:rFonts w:ascii="Arial" w:hAnsi="Arial" w:cs="Arial"/>
        </w:rPr>
      </w:pPr>
      <w:r w:rsidRPr="00A44057">
        <w:rPr>
          <w:rFonts w:ascii="Arial" w:hAnsi="Arial" w:cs="Arial"/>
        </w:rPr>
        <w:t>Vorname Name</w:t>
      </w:r>
    </w:p>
    <w:sectPr w:rsidR="001163DE" w:rsidRPr="00A44057" w:rsidSect="00E77CBB">
      <w:footerReference w:type="default" r:id="rId7"/>
      <w:pgSz w:w="11906" w:h="16838" w:code="9"/>
      <w:pgMar w:top="854" w:right="1134" w:bottom="1134"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65F2" w14:textId="77777777" w:rsidR="00077C3A" w:rsidRDefault="00077C3A" w:rsidP="00481865">
      <w:pPr>
        <w:spacing w:line="240" w:lineRule="auto"/>
      </w:pPr>
      <w:r>
        <w:separator/>
      </w:r>
    </w:p>
  </w:endnote>
  <w:endnote w:type="continuationSeparator" w:id="0">
    <w:p w14:paraId="011D57AB" w14:textId="77777777" w:rsidR="00077C3A" w:rsidRDefault="00077C3A"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r w:rsidR="00077C3A">
      <w:fldChar w:fldCharType="begin"/>
    </w:r>
    <w:r w:rsidR="00077C3A">
      <w:instrText xml:space="preserve"> NUMPAGES  \* Arabic  \* MERGEFORMAT </w:instrText>
    </w:r>
    <w:r w:rsidR="00077C3A">
      <w:fldChar w:fldCharType="separate"/>
    </w:r>
    <w:r w:rsidR="00DE20A9">
      <w:rPr>
        <w:noProof/>
      </w:rPr>
      <w:t>1</w:t>
    </w:r>
    <w:r w:rsidR="00077C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AE324" w14:textId="77777777" w:rsidR="00077C3A" w:rsidRDefault="00077C3A" w:rsidP="00481865">
      <w:pPr>
        <w:spacing w:line="240" w:lineRule="auto"/>
      </w:pPr>
      <w:r>
        <w:separator/>
      </w:r>
    </w:p>
  </w:footnote>
  <w:footnote w:type="continuationSeparator" w:id="0">
    <w:p w14:paraId="634A443D" w14:textId="77777777" w:rsidR="00077C3A" w:rsidRDefault="00077C3A" w:rsidP="00481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603"/>
    <w:rsid w:val="00010AEA"/>
    <w:rsid w:val="0002629B"/>
    <w:rsid w:val="00060D13"/>
    <w:rsid w:val="00077C3A"/>
    <w:rsid w:val="00083603"/>
    <w:rsid w:val="001163DE"/>
    <w:rsid w:val="00186249"/>
    <w:rsid w:val="001F5507"/>
    <w:rsid w:val="002070D2"/>
    <w:rsid w:val="0023661C"/>
    <w:rsid w:val="0024467A"/>
    <w:rsid w:val="002E7A0E"/>
    <w:rsid w:val="00335396"/>
    <w:rsid w:val="003B401A"/>
    <w:rsid w:val="003B562D"/>
    <w:rsid w:val="003B65DB"/>
    <w:rsid w:val="004123FF"/>
    <w:rsid w:val="004574C5"/>
    <w:rsid w:val="004643BA"/>
    <w:rsid w:val="00481865"/>
    <w:rsid w:val="004D4DDD"/>
    <w:rsid w:val="004D5141"/>
    <w:rsid w:val="004F3C40"/>
    <w:rsid w:val="004F4949"/>
    <w:rsid w:val="00540471"/>
    <w:rsid w:val="00565571"/>
    <w:rsid w:val="00583E93"/>
    <w:rsid w:val="005C62AD"/>
    <w:rsid w:val="005D6017"/>
    <w:rsid w:val="005E1EAA"/>
    <w:rsid w:val="006054BA"/>
    <w:rsid w:val="00640855"/>
    <w:rsid w:val="006C3CAD"/>
    <w:rsid w:val="006D3C4F"/>
    <w:rsid w:val="00723E1D"/>
    <w:rsid w:val="007A30D5"/>
    <w:rsid w:val="007E0B01"/>
    <w:rsid w:val="00833B94"/>
    <w:rsid w:val="00857414"/>
    <w:rsid w:val="00857510"/>
    <w:rsid w:val="008C0662"/>
    <w:rsid w:val="008F18F4"/>
    <w:rsid w:val="00907E3A"/>
    <w:rsid w:val="009D42BC"/>
    <w:rsid w:val="00A17FDA"/>
    <w:rsid w:val="00A26EDD"/>
    <w:rsid w:val="00A44057"/>
    <w:rsid w:val="00A678D8"/>
    <w:rsid w:val="00A84A15"/>
    <w:rsid w:val="00AD3766"/>
    <w:rsid w:val="00B33C9B"/>
    <w:rsid w:val="00B57B53"/>
    <w:rsid w:val="00BB1565"/>
    <w:rsid w:val="00C156D4"/>
    <w:rsid w:val="00C46412"/>
    <w:rsid w:val="00C7744C"/>
    <w:rsid w:val="00D00ACB"/>
    <w:rsid w:val="00D26744"/>
    <w:rsid w:val="00D31AE2"/>
    <w:rsid w:val="00DE20A9"/>
    <w:rsid w:val="00DE2EC4"/>
    <w:rsid w:val="00E15E83"/>
    <w:rsid w:val="00E35E64"/>
    <w:rsid w:val="00E37CB3"/>
    <w:rsid w:val="00E77CBB"/>
    <w:rsid w:val="00F17FAD"/>
    <w:rsid w:val="00F4223E"/>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nhideWhenUsed/>
    <w:qFormat/>
    <w:rsid w:val="005D6017"/>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5D6017"/>
    <w:pPr>
      <w:spacing w:before="360" w:after="180"/>
    </w:pPr>
    <w:rPr>
      <w:rFonts w:ascii="Calibri" w:hAnsi="Calibri"/>
      <w:b/>
      <w:color w:val="69676D" w:themeColor="text2"/>
      <w:sz w:val="26"/>
      <w:szCs w:val="26"/>
    </w:rPr>
  </w:style>
  <w:style w:type="character" w:styleId="Platzhaltertext">
    <w:name w:val="Placeholder Text"/>
    <w:basedOn w:val="Absatz-Standardschriftart"/>
    <w:uiPriority w:val="99"/>
    <w:semiHidden/>
    <w:rsid w:val="00723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ther:Desktop:Briefvorlage.dotx" TargetMode="Externa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5657-19E2-CB4E-951A-D1122E90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Macintosh%20HD:Users:michaelmuther:Desktop:Briefvorlage.dotx</Template>
  <TotalTime>0</TotalTime>
  <Pages>1</Pages>
  <Words>150</Words>
  <Characters>669</Characters>
  <Application>Microsoft Office Word</Application>
  <DocSecurity>0</DocSecurity>
  <Lines>39</Lines>
  <Paragraphs>19</Paragraphs>
  <ScaleCrop>false</ScaleCrop>
  <HeadingPairs>
    <vt:vector size="2" baseType="variant">
      <vt:variant>
        <vt:lpstr>Titel</vt:lpstr>
      </vt:variant>
      <vt:variant>
        <vt:i4>1</vt:i4>
      </vt:variant>
    </vt:vector>
  </HeadingPairs>
  <TitlesOfParts>
    <vt:vector size="1" baseType="lpstr">
      <vt:lpstr>Briefvorlage Schweiz Sichtfenster rechts</vt:lpstr>
    </vt:vector>
  </TitlesOfParts>
  <Manager/>
  <Company>https://briefvorlagen.ch</Company>
  <LinksUpToDate>false</LinksUpToDate>
  <CharactersWithSpaces>800</CharactersWithSpaces>
  <SharedDoc>false</SharedDoc>
  <HyperlinkBase>https://briefvorlagen.ch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Schweiz Sichtfenster rechts</dc:title>
  <dc:subject>Briefvorlage Schweiz Sichtfenster rechts</dc:subject>
  <dc:creator>Briefvorlagen.ch</dc:creator>
  <cp:keywords>Briefvorlage</cp:keywords>
  <dc:description>https://briefvorlagen.ch</dc:description>
  <cp:lastModifiedBy>Michael Muther</cp:lastModifiedBy>
  <cp:revision>12</cp:revision>
  <cp:lastPrinted>2020-04-01T09:20:00Z</cp:lastPrinted>
  <dcterms:created xsi:type="dcterms:W3CDTF">2017-02-03T14:19:00Z</dcterms:created>
  <dcterms:modified xsi:type="dcterms:W3CDTF">2020-04-01T09:21:00Z</dcterms:modified>
  <cp:category/>
</cp:coreProperties>
</file>