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FCCDB" w14:textId="77777777" w:rsidR="003D0B8F" w:rsidRDefault="00D16F32" w:rsidP="000319B8">
      <w:r>
        <w:rPr>
          <w:noProof/>
          <w:lang w:bidi="de-DE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47504AD4" wp14:editId="5E6366B5">
                <wp:simplePos x="0" y="0"/>
                <wp:positionH relativeFrom="page">
                  <wp:posOffset>0</wp:posOffset>
                </wp:positionH>
                <wp:positionV relativeFrom="paragraph">
                  <wp:posOffset>-457200</wp:posOffset>
                </wp:positionV>
                <wp:extent cx="10668000" cy="3190875"/>
                <wp:effectExtent l="0" t="0" r="0" b="0"/>
                <wp:wrapNone/>
                <wp:docPr id="1" name="Rechteck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668000" cy="3190875"/>
                        </a:xfrm>
                        <a:prstGeom prst="rect">
                          <a:avLst/>
                        </a:prstGeom>
                        <a:blipFill dpi="0"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rect w14:anchorId="602DD928" id="Rechteck 1" o:spid="_x0000_s1026" alt="&quot;&quot;" style="position:absolute;margin-left:0;margin-top:-36pt;width:840pt;height:251.25pt;flip:x;z-index:-251657216;visibility:visible;mso-wrap-style:square;mso-width-percent:0;mso-height-percent:100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1000;mso-width-relative:page;mso-height-relative:page;v-text-anchor:middle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" stroked="f" strokeweight="1pt">
                <v:fill r:id="rId10" o:title="" recolor="t" rotate="t" type="frame"/>
                <w10:wrap anchorx="page"/>
                <w10:anchorlock/>
              </v:rect>
            </w:pict>
          </mc:Fallback>
        </mc:AlternateContent>
      </w: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tabelle"/>
      </w:tblPr>
      <w:tblGrid>
        <w:gridCol w:w="1063"/>
        <w:gridCol w:w="5871"/>
        <w:gridCol w:w="691"/>
        <w:gridCol w:w="5991"/>
        <w:gridCol w:w="1062"/>
      </w:tblGrid>
      <w:tr w:rsidR="003D0B8F" w:rsidRPr="00895B2D" w14:paraId="3EF25F85" w14:textId="77777777" w:rsidTr="00CA4DEF">
        <w:trPr>
          <w:trHeight w:val="2510"/>
        </w:trPr>
        <w:tc>
          <w:tcPr>
            <w:tcW w:w="13680" w:type="dxa"/>
            <w:gridSpan w:val="5"/>
            <w:vAlign w:val="bottom"/>
          </w:tcPr>
          <w:p w14:paraId="0FC2CAFF" w14:textId="77777777" w:rsidR="003D0B8F" w:rsidRPr="00895B2D" w:rsidRDefault="00000000" w:rsidP="00895B2D">
            <w:pPr>
              <w:pStyle w:val="Titel"/>
            </w:pPr>
            <w:sdt>
              <w:sdtPr>
                <w:id w:val="1035700363"/>
                <w:placeholder>
                  <w:docPart w:val="5DACE59C2C443D479F1BA4CA5E987FF1"/>
                </w:placeholder>
                <w:temporary/>
                <w:showingPlcHdr/>
                <w15:appearance w15:val="hidden"/>
              </w:sdtPr>
              <w:sdtContent>
                <w:r w:rsidR="00364453" w:rsidRPr="00364453">
                  <w:rPr>
                    <w:lang w:bidi="de-DE"/>
                  </w:rPr>
                  <w:t>MITARBEITER DES MONATS</w:t>
                </w:r>
              </w:sdtContent>
            </w:sdt>
          </w:p>
        </w:tc>
      </w:tr>
      <w:tr w:rsidR="003D0B8F" w:rsidRPr="00895B2D" w14:paraId="1023DA54" w14:textId="77777777" w:rsidTr="00CA4DEF">
        <w:trPr>
          <w:trHeight w:val="1440"/>
        </w:trPr>
        <w:tc>
          <w:tcPr>
            <w:tcW w:w="13680" w:type="dxa"/>
            <w:gridSpan w:val="5"/>
            <w:vAlign w:val="bottom"/>
          </w:tcPr>
          <w:p w14:paraId="734744B5" w14:textId="77777777" w:rsidR="003D0B8F" w:rsidRPr="00895B2D" w:rsidRDefault="00000000" w:rsidP="00895B2D">
            <w:pPr>
              <w:pStyle w:val="Untertitel"/>
            </w:pPr>
            <w:sdt>
              <w:sdtPr>
                <w:id w:val="-1187287680"/>
                <w:placeholder>
                  <w:docPart w:val="22559AACBC6CD94C978FB81A87B6D736"/>
                </w:placeholder>
                <w:temporary/>
                <w:showingPlcHdr/>
                <w15:appearance w15:val="hidden"/>
              </w:sdtPr>
              <w:sdtContent>
                <w:r w:rsidR="00364453" w:rsidRPr="00895B2D">
                  <w:rPr>
                    <w:lang w:bidi="de-DE"/>
                  </w:rPr>
                  <w:t>Dieses Zertifikat wird vergeben an</w:t>
                </w:r>
              </w:sdtContent>
            </w:sdt>
          </w:p>
        </w:tc>
      </w:tr>
      <w:tr w:rsidR="003D0B8F" w:rsidRPr="00895B2D" w14:paraId="7F9E01F1" w14:textId="77777777" w:rsidTr="00CA4DEF">
        <w:trPr>
          <w:trHeight w:val="1800"/>
        </w:trPr>
        <w:tc>
          <w:tcPr>
            <w:tcW w:w="13680" w:type="dxa"/>
            <w:gridSpan w:val="5"/>
            <w:vAlign w:val="center"/>
          </w:tcPr>
          <w:p w14:paraId="4A7B84AF" w14:textId="2CA7CE4B" w:rsidR="003D0B8F" w:rsidRPr="00895B2D" w:rsidRDefault="00B1796D" w:rsidP="00895B2D">
            <w:pPr>
              <w:pStyle w:val="berschrift1"/>
            </w:pPr>
            <w:r>
              <w:t>PETER MUSTERMANN</w:t>
            </w:r>
          </w:p>
        </w:tc>
      </w:tr>
      <w:tr w:rsidR="003D0B8F" w:rsidRPr="00895B2D" w14:paraId="5C636F28" w14:textId="77777777" w:rsidTr="00CA4DEF">
        <w:trPr>
          <w:trHeight w:val="1296"/>
        </w:trPr>
        <w:tc>
          <w:tcPr>
            <w:tcW w:w="13680" w:type="dxa"/>
            <w:gridSpan w:val="5"/>
          </w:tcPr>
          <w:p w14:paraId="6BBD689E" w14:textId="1A6B9536" w:rsidR="00283F5C" w:rsidRPr="00895B2D" w:rsidRDefault="00B1796D" w:rsidP="00895B2D">
            <w:pPr>
              <w:pStyle w:val="Untertitel"/>
            </w:pPr>
            <w:r>
              <w:t>für besonders kundenorientiertes Handeln</w:t>
            </w:r>
          </w:p>
        </w:tc>
      </w:tr>
      <w:tr w:rsidR="008B138A" w14:paraId="44F8D234" w14:textId="77777777" w:rsidTr="00CA4DEF">
        <w:trPr>
          <w:trHeight w:val="1652"/>
        </w:trPr>
        <w:tc>
          <w:tcPr>
            <w:tcW w:w="990" w:type="dxa"/>
          </w:tcPr>
          <w:p w14:paraId="6DAC31D0" w14:textId="77777777" w:rsidR="00895B2D" w:rsidRDefault="00895B2D" w:rsidP="006C6D4A">
            <w:pPr>
              <w:rPr>
                <w:sz w:val="16"/>
                <w:szCs w:val="16"/>
              </w:rPr>
            </w:pPr>
          </w:p>
        </w:tc>
        <w:tc>
          <w:tcPr>
            <w:tcW w:w="5472" w:type="dxa"/>
            <w:tcBorders>
              <w:bottom w:val="single" w:sz="4" w:space="0" w:color="auto"/>
            </w:tcBorders>
          </w:tcPr>
          <w:p w14:paraId="01FFE211" w14:textId="77777777" w:rsidR="00895B2D" w:rsidRDefault="00895B2D" w:rsidP="006C6D4A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14:paraId="5090500F" w14:textId="77777777" w:rsidR="00895B2D" w:rsidRDefault="00895B2D" w:rsidP="006C6D4A">
            <w:pPr>
              <w:rPr>
                <w:sz w:val="16"/>
                <w:szCs w:val="16"/>
              </w:rPr>
            </w:pPr>
          </w:p>
        </w:tc>
        <w:tc>
          <w:tcPr>
            <w:tcW w:w="5584" w:type="dxa"/>
            <w:tcBorders>
              <w:bottom w:val="single" w:sz="4" w:space="0" w:color="auto"/>
            </w:tcBorders>
          </w:tcPr>
          <w:p w14:paraId="4B5C3DE5" w14:textId="77777777" w:rsidR="00895B2D" w:rsidRDefault="00895B2D" w:rsidP="006C6D4A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14:paraId="2CBF60FF" w14:textId="77777777" w:rsidR="00895B2D" w:rsidRDefault="00895B2D" w:rsidP="006C6D4A">
            <w:pPr>
              <w:rPr>
                <w:sz w:val="16"/>
                <w:szCs w:val="16"/>
              </w:rPr>
            </w:pPr>
          </w:p>
        </w:tc>
      </w:tr>
      <w:tr w:rsidR="00156BE4" w:rsidRPr="00895B2D" w14:paraId="162865C3" w14:textId="77777777" w:rsidTr="00156BE4">
        <w:trPr>
          <w:trHeight w:val="1584"/>
        </w:trPr>
        <w:tc>
          <w:tcPr>
            <w:tcW w:w="990" w:type="dxa"/>
          </w:tcPr>
          <w:p w14:paraId="18A4FE3E" w14:textId="77777777" w:rsidR="00156BE4" w:rsidRPr="00895B2D" w:rsidRDefault="00156BE4" w:rsidP="00156BE4"/>
        </w:tc>
        <w:tc>
          <w:tcPr>
            <w:tcW w:w="5472" w:type="dxa"/>
          </w:tcPr>
          <w:p w14:paraId="0CBA52D7" w14:textId="1D1BE6CD" w:rsidR="00156BE4" w:rsidRPr="00895B2D" w:rsidRDefault="00B1796D" w:rsidP="00895B2D">
            <w:pPr>
              <w:pStyle w:val="Namedesberreichenden"/>
            </w:pPr>
            <w:r>
              <w:t>Peter Muster, Geschäftsführer</w:t>
            </w:r>
          </w:p>
        </w:tc>
        <w:tc>
          <w:tcPr>
            <w:tcW w:w="644" w:type="dxa"/>
          </w:tcPr>
          <w:p w14:paraId="6308AC10" w14:textId="77777777" w:rsidR="00156BE4" w:rsidRPr="00895B2D" w:rsidRDefault="00156BE4" w:rsidP="00895B2D"/>
        </w:tc>
        <w:tc>
          <w:tcPr>
            <w:tcW w:w="5584" w:type="dxa"/>
            <w:tcBorders>
              <w:top w:val="single" w:sz="4" w:space="0" w:color="auto"/>
            </w:tcBorders>
          </w:tcPr>
          <w:p w14:paraId="5EBDD739" w14:textId="0ACE3CBC" w:rsidR="00156BE4" w:rsidRPr="00895B2D" w:rsidRDefault="00B1796D" w:rsidP="00895B2D">
            <w:pPr>
              <w:pStyle w:val="Datumlinks"/>
              <w:framePr w:wrap="around"/>
            </w:pPr>
            <w:r>
              <w:t>15. Mai 2025</w:t>
            </w:r>
          </w:p>
        </w:tc>
        <w:tc>
          <w:tcPr>
            <w:tcW w:w="990" w:type="dxa"/>
          </w:tcPr>
          <w:p w14:paraId="33F697C0" w14:textId="77777777" w:rsidR="00156BE4" w:rsidRPr="00895B2D" w:rsidRDefault="00156BE4" w:rsidP="00895B2D">
            <w:pPr>
              <w:pStyle w:val="Datumlinks"/>
              <w:framePr w:wrap="around"/>
            </w:pPr>
          </w:p>
        </w:tc>
      </w:tr>
    </w:tbl>
    <w:p w14:paraId="26D4A87B" w14:textId="77777777" w:rsidR="003D0B8F" w:rsidRPr="00404D14" w:rsidRDefault="003D0B8F" w:rsidP="0010090C">
      <w:pPr>
        <w:rPr>
          <w:sz w:val="16"/>
          <w:szCs w:val="16"/>
        </w:rPr>
      </w:pPr>
    </w:p>
    <w:sectPr w:rsidR="003D0B8F" w:rsidRPr="00404D14" w:rsidSect="00A21AD3">
      <w:pgSz w:w="16838" w:h="11906" w:orient="landscape" w:code="9"/>
      <w:pgMar w:top="720" w:right="1080" w:bottom="288" w:left="1080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20A6E" w14:textId="77777777" w:rsidR="00775F5D" w:rsidRDefault="00775F5D" w:rsidP="0010090C">
      <w:r>
        <w:separator/>
      </w:r>
    </w:p>
  </w:endnote>
  <w:endnote w:type="continuationSeparator" w:id="0">
    <w:p w14:paraId="2F4A58F9" w14:textId="77777777" w:rsidR="00775F5D" w:rsidRDefault="00775F5D" w:rsidP="0010090C">
      <w:r>
        <w:continuationSeparator/>
      </w:r>
    </w:p>
  </w:endnote>
  <w:endnote w:type="continuationNotice" w:id="1">
    <w:p w14:paraId="1943C209" w14:textId="77777777" w:rsidR="00775F5D" w:rsidRDefault="00775F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EF23D" w14:textId="77777777" w:rsidR="00775F5D" w:rsidRDefault="00775F5D" w:rsidP="0010090C">
      <w:r>
        <w:separator/>
      </w:r>
    </w:p>
  </w:footnote>
  <w:footnote w:type="continuationSeparator" w:id="0">
    <w:p w14:paraId="2FB1FCA6" w14:textId="77777777" w:rsidR="00775F5D" w:rsidRDefault="00775F5D" w:rsidP="0010090C">
      <w:r>
        <w:continuationSeparator/>
      </w:r>
    </w:p>
  </w:footnote>
  <w:footnote w:type="continuationNotice" w:id="1">
    <w:p w14:paraId="6C146ECE" w14:textId="77777777" w:rsidR="00775F5D" w:rsidRDefault="00775F5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96D"/>
    <w:rsid w:val="000319B8"/>
    <w:rsid w:val="000E0E9F"/>
    <w:rsid w:val="000E1561"/>
    <w:rsid w:val="0010090C"/>
    <w:rsid w:val="00156BE4"/>
    <w:rsid w:val="00196982"/>
    <w:rsid w:val="001E3AAD"/>
    <w:rsid w:val="001E755D"/>
    <w:rsid w:val="00283F5C"/>
    <w:rsid w:val="00286146"/>
    <w:rsid w:val="00320A2E"/>
    <w:rsid w:val="00364453"/>
    <w:rsid w:val="003C0805"/>
    <w:rsid w:val="003D0B8F"/>
    <w:rsid w:val="00404D14"/>
    <w:rsid w:val="00450D4F"/>
    <w:rsid w:val="004D47F4"/>
    <w:rsid w:val="0051462D"/>
    <w:rsid w:val="00557217"/>
    <w:rsid w:val="005616FB"/>
    <w:rsid w:val="00571585"/>
    <w:rsid w:val="005733A4"/>
    <w:rsid w:val="005B1C7C"/>
    <w:rsid w:val="005D4B21"/>
    <w:rsid w:val="006C6D4A"/>
    <w:rsid w:val="006F4A87"/>
    <w:rsid w:val="00754A95"/>
    <w:rsid w:val="00775F5D"/>
    <w:rsid w:val="00815071"/>
    <w:rsid w:val="00862549"/>
    <w:rsid w:val="00895B2D"/>
    <w:rsid w:val="00897C2E"/>
    <w:rsid w:val="008B138A"/>
    <w:rsid w:val="008B3920"/>
    <w:rsid w:val="008D3301"/>
    <w:rsid w:val="00942404"/>
    <w:rsid w:val="00967BFA"/>
    <w:rsid w:val="009A58E2"/>
    <w:rsid w:val="00A21AD3"/>
    <w:rsid w:val="00A22D03"/>
    <w:rsid w:val="00A4188E"/>
    <w:rsid w:val="00A71B25"/>
    <w:rsid w:val="00A72576"/>
    <w:rsid w:val="00A95464"/>
    <w:rsid w:val="00AF6532"/>
    <w:rsid w:val="00B13B86"/>
    <w:rsid w:val="00B1796D"/>
    <w:rsid w:val="00B30004"/>
    <w:rsid w:val="00B94BC9"/>
    <w:rsid w:val="00BA299D"/>
    <w:rsid w:val="00BF5FEF"/>
    <w:rsid w:val="00C76B86"/>
    <w:rsid w:val="00CA25FE"/>
    <w:rsid w:val="00CA4DEF"/>
    <w:rsid w:val="00CB6244"/>
    <w:rsid w:val="00CC2166"/>
    <w:rsid w:val="00CC41DB"/>
    <w:rsid w:val="00CE1C46"/>
    <w:rsid w:val="00CF65AD"/>
    <w:rsid w:val="00D16F32"/>
    <w:rsid w:val="00D823FE"/>
    <w:rsid w:val="00E405EE"/>
    <w:rsid w:val="00E65E05"/>
    <w:rsid w:val="00EA769C"/>
    <w:rsid w:val="00EB7C65"/>
    <w:rsid w:val="00ED577D"/>
    <w:rsid w:val="00ED6F3D"/>
    <w:rsid w:val="00F77243"/>
    <w:rsid w:val="00FD2CC6"/>
    <w:rsid w:val="00FE62BA"/>
    <w:rsid w:val="27CD40A5"/>
    <w:rsid w:val="2E0DBE3F"/>
    <w:rsid w:val="7D27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F3336A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32"/>
        <w:szCs w:val="32"/>
        <w:lang w:val="de-DE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319B8"/>
  </w:style>
  <w:style w:type="paragraph" w:styleId="berschrift1">
    <w:name w:val="heading 1"/>
    <w:basedOn w:val="Standard"/>
    <w:next w:val="Standard"/>
    <w:link w:val="berschrift1Zchn"/>
    <w:uiPriority w:val="9"/>
    <w:qFormat/>
    <w:rsid w:val="00895B2D"/>
    <w:pPr>
      <w:outlineLvl w:val="0"/>
    </w:pPr>
    <w:rPr>
      <w:b/>
      <w:bCs/>
      <w:color w:val="D74734" w:themeColor="accent1"/>
      <w:spacing w:val="40"/>
      <w:sz w:val="104"/>
      <w:szCs w:val="10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D0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895B2D"/>
    <w:rPr>
      <w:rFonts w:asciiTheme="majorHAnsi" w:hAnsiTheme="majorHAnsi"/>
      <w:caps/>
      <w:color w:val="62B1BF" w:themeColor="accent3"/>
      <w:spacing w:val="50"/>
      <w:kern w:val="44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895B2D"/>
    <w:rPr>
      <w:rFonts w:asciiTheme="majorHAnsi" w:hAnsiTheme="majorHAnsi"/>
      <w:caps/>
      <w:color w:val="62B1BF" w:themeColor="accent3"/>
      <w:spacing w:val="50"/>
      <w:kern w:val="44"/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95B2D"/>
    <w:rPr>
      <w:rFonts w:asciiTheme="majorHAnsi" w:hAnsiTheme="majorHAnsi"/>
      <w:spacing w:val="2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95B2D"/>
    <w:rPr>
      <w:rFonts w:asciiTheme="majorHAnsi" w:hAnsiTheme="majorHAnsi"/>
      <w:spacing w:val="20"/>
    </w:rPr>
  </w:style>
  <w:style w:type="paragraph" w:customStyle="1" w:styleId="Namedesberreichenden">
    <w:name w:val="Name des Überreichenden"/>
    <w:basedOn w:val="Standard"/>
    <w:uiPriority w:val="99"/>
    <w:qFormat/>
    <w:rsid w:val="00156BE4"/>
    <w:pPr>
      <w:spacing w:before="120"/>
      <w:contextualSpacing/>
      <w:jc w:val="left"/>
    </w:pPr>
    <w:rPr>
      <w:spacing w:val="30"/>
      <w:sz w:val="24"/>
      <w:szCs w:val="24"/>
    </w:rPr>
  </w:style>
  <w:style w:type="paragraph" w:customStyle="1" w:styleId="Datumlinks">
    <w:name w:val="Datum links"/>
    <w:basedOn w:val="Standard"/>
    <w:next w:val="Standard"/>
    <w:uiPriority w:val="99"/>
    <w:qFormat/>
    <w:rsid w:val="00895B2D"/>
    <w:pPr>
      <w:framePr w:wrap="around" w:hAnchor="text"/>
      <w:spacing w:before="120"/>
      <w:jc w:val="left"/>
    </w:pPr>
    <w:rPr>
      <w:caps/>
      <w:spacing w:val="30"/>
      <w:sz w:val="24"/>
    </w:rPr>
  </w:style>
  <w:style w:type="character" w:styleId="Platzhaltertext">
    <w:name w:val="Placeholder Text"/>
    <w:basedOn w:val="Absatz-Standardschriftart"/>
    <w:uiPriority w:val="99"/>
    <w:semiHidden/>
    <w:rsid w:val="00364453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5B2D"/>
    <w:rPr>
      <w:b/>
      <w:bCs/>
      <w:color w:val="D74734" w:themeColor="accent1"/>
      <w:spacing w:val="40"/>
      <w:sz w:val="104"/>
      <w:szCs w:val="104"/>
    </w:rPr>
  </w:style>
  <w:style w:type="paragraph" w:styleId="KeinLeerraum">
    <w:name w:val="No Spacing"/>
    <w:uiPriority w:val="1"/>
    <w:semiHidden/>
    <w:rsid w:val="00557217"/>
  </w:style>
  <w:style w:type="character" w:styleId="Hervorhebung">
    <w:name w:val="Emphasis"/>
    <w:basedOn w:val="Absatz-Standardschriftart"/>
    <w:uiPriority w:val="20"/>
    <w:semiHidden/>
    <w:rsid w:val="00557217"/>
    <w:rPr>
      <w:i/>
      <w:iCs/>
    </w:rPr>
  </w:style>
  <w:style w:type="paragraph" w:styleId="Kopfzeile">
    <w:name w:val="header"/>
    <w:basedOn w:val="Standard"/>
    <w:link w:val="KopfzeileZchn"/>
    <w:uiPriority w:val="99"/>
    <w:semiHidden/>
    <w:rsid w:val="0010090C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D4B21"/>
  </w:style>
  <w:style w:type="paragraph" w:styleId="Fuzeile">
    <w:name w:val="footer"/>
    <w:basedOn w:val="Standard"/>
    <w:link w:val="FuzeileZchn"/>
    <w:uiPriority w:val="99"/>
    <w:semiHidden/>
    <w:rsid w:val="0010090C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D4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ichaelmuther/Library/Containers/com.microsoft.Word/Data/Library/Application%20Support/Microsoft/Office/16.0/DTS/Search/%7b5347FFAA-41C3-2C42-95EF-20A92E394E32%7dtf78500733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DACE59C2C443D479F1BA4CA5E987F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B9283A-9917-EC48-8BCB-8C77497F2DA7}"/>
      </w:docPartPr>
      <w:docPartBody>
        <w:p w:rsidR="00847EAB" w:rsidRDefault="00000000">
          <w:pPr>
            <w:pStyle w:val="5DACE59C2C443D479F1BA4CA5E987FF1"/>
          </w:pPr>
          <w:r w:rsidRPr="00364453">
            <w:rPr>
              <w:lang w:bidi="de-DE"/>
            </w:rPr>
            <w:t>MITARBEITER DES MONATS</w:t>
          </w:r>
        </w:p>
      </w:docPartBody>
    </w:docPart>
    <w:docPart>
      <w:docPartPr>
        <w:name w:val="22559AACBC6CD94C978FB81A87B6D7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6072B4-88D5-C849-80B0-B191A3A94B4C}"/>
      </w:docPartPr>
      <w:docPartBody>
        <w:p w:rsidR="00847EAB" w:rsidRDefault="00000000">
          <w:pPr>
            <w:pStyle w:val="22559AACBC6CD94C978FB81A87B6D736"/>
          </w:pPr>
          <w:r w:rsidRPr="00895B2D">
            <w:rPr>
              <w:lang w:bidi="de-DE"/>
            </w:rPr>
            <w:t>Dieses Zertifikat wird vergeben an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E48"/>
    <w:rsid w:val="000E0E9F"/>
    <w:rsid w:val="001C6E48"/>
    <w:rsid w:val="00847EAB"/>
    <w:rsid w:val="00B70226"/>
    <w:rsid w:val="00D8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de-CH" w:eastAsia="de-DE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5DACE59C2C443D479F1BA4CA5E987FF1">
    <w:name w:val="5DACE59C2C443D479F1BA4CA5E987FF1"/>
  </w:style>
  <w:style w:type="paragraph" w:customStyle="1" w:styleId="22559AACBC6CD94C978FB81A87B6D736">
    <w:name w:val="22559AACBC6CD94C978FB81A87B6D7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3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D74734"/>
      </a:accent1>
      <a:accent2>
        <a:srgbClr val="EB7D4A"/>
      </a:accent2>
      <a:accent3>
        <a:srgbClr val="62B1BF"/>
      </a:accent3>
      <a:accent4>
        <a:srgbClr val="CFEDF6"/>
      </a:accent4>
      <a:accent5>
        <a:srgbClr val="DA5644"/>
      </a:accent5>
      <a:accent6>
        <a:srgbClr val="EAC3B0"/>
      </a:accent6>
      <a:hlink>
        <a:srgbClr val="E17E6A"/>
      </a:hlink>
      <a:folHlink>
        <a:srgbClr val="583F5E"/>
      </a:folHlink>
    </a:clrScheme>
    <a:fontScheme name="Custom 87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8" ma:contentTypeDescription="Create a new document." ma:contentTypeScope="" ma:versionID="d446c944705a322646ffb80e727be075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6fadf727bc34ad5af881c59f13619dcb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cf76f155ced4ddcb4097134ff3c332f" ma:index="24" nillable="true" ma:taxonomy="true" ma:internalName="lcf76f155ced4ddcb4097134ff3c332f" ma:taxonomyFieldName="MediaServiceAITags" ma:displayName="Image Tags" ma:readOnly="false" ma:fieldId="{5cf76f15-5ced-4ddc-b409-7134ff3c332f}" ma:taxonomyMulti="true" ma:sspId="e385fb40-52d4-4fae-9c5b-3e8ff8a5878e" ma:termSetId="09814cd3-568e-4e90-9814-8d621ff8fb8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_ip_UnifiedCompliancePolicyUIAction xmlns="http://schemas.microsoft.com/sharepoint/v3" xsi:nil="true"/>
    <Image xmlns="71af3243-3dd4-4a8d-8c0d-dd76da1f02a5">
      <Url xsi:nil="true"/>
      <Description xsi:nil="true"/>
    </Image>
    <_ip_UnifiedCompliancePolicyProperties xmlns="http://schemas.microsoft.com/sharepoint/v3" xsi:nil="true"/>
    <lcf76f155ced4ddcb4097134ff3c332f xmlns="71af3243-3dd4-4a8d-8c0d-dd76da1f02a5">
      <Terms xmlns="http://schemas.microsoft.com/office/infopath/2007/PartnerControls"/>
    </lcf76f155ced4ddcb4097134ff3c332f>
    <TaxCatchAll xmlns="230e9df3-be65-4c73-a93b-d1236ebd677e"/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FC77A2-8107-46B7-B11B-B3BA61EA53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E98116-8C15-462D-BB1D-ADB7C5C5E31C}">
  <ds:schemaRefs>
    <ds:schemaRef ds:uri="http://schemas.microsoft.com/office/2006/metadata/properties"/>
    <ds:schemaRef ds:uri="http://schemas.microsoft.com/office/infopath/2007/PartnerControls"/>
    <ds:schemaRef ds:uri="71af3243-3dd4-4a8d-8c0d-dd76da1f02a5"/>
    <ds:schemaRef ds:uri="http://schemas.microsoft.com/sharepoint/v3"/>
    <ds:schemaRef ds:uri="230e9df3-be65-4c73-a93b-d1236ebd677e"/>
  </ds:schemaRefs>
</ds:datastoreItem>
</file>

<file path=customXml/itemProps3.xml><?xml version="1.0" encoding="utf-8"?>
<ds:datastoreItem xmlns:ds="http://schemas.openxmlformats.org/officeDocument/2006/customXml" ds:itemID="{B1E01A95-2C44-4BF4-8D66-D03DF9195DCE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{5347FFAA-41C3-2C42-95EF-20A92E394E32}tf78500733_win32.dotx</Template>
  <TotalTime>0</TotalTime>
  <Pages>1</Pages>
  <Words>20</Words>
  <Characters>139</Characters>
  <Application>Microsoft Office Word</Application>
  <DocSecurity>0</DocSecurity>
  <Lines>15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Urkunden Vorlage</dc:title>
  <dc:subject/>
  <dc:creator/>
  <cp:keywords/>
  <dc:description>https://Briefvorlage.ch</dc:description>
  <cp:lastModifiedBy/>
  <cp:revision>1</cp:revision>
  <dcterms:created xsi:type="dcterms:W3CDTF">2024-05-26T17:47:00Z</dcterms:created>
  <dcterms:modified xsi:type="dcterms:W3CDTF">2024-05-26T19:06:00Z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