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8E65" w14:textId="30D53D15" w:rsidR="00F1055C" w:rsidRDefault="00AB3F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E3E17" wp14:editId="58886D43">
                <wp:simplePos x="0" y="0"/>
                <wp:positionH relativeFrom="column">
                  <wp:posOffset>-619576</wp:posOffset>
                </wp:positionH>
                <wp:positionV relativeFrom="paragraph">
                  <wp:posOffset>-575330</wp:posOffset>
                </wp:positionV>
                <wp:extent cx="10161025" cy="990600"/>
                <wp:effectExtent l="0" t="0" r="0" b="0"/>
                <wp:wrapNone/>
                <wp:docPr id="5410024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0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C4222" w14:textId="38220FB7" w:rsidR="00D85D73" w:rsidRPr="00D85D73" w:rsidRDefault="000C1A5B" w:rsidP="00D85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  <w:t>URKUNDE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E3E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8pt;margin-top:-45.3pt;width:800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" filled="f" stroked="f" strokeweight=".5pt">
                <v:textbox>
                  <w:txbxContent>
                    <w:p w14:paraId="5E3C4222" w14:textId="38220FB7" w:rsidR="00D85D73" w:rsidRPr="00D85D73" w:rsidRDefault="000C1A5B" w:rsidP="00D85D73">
                      <w:pPr>
                        <w:jc w:val="center"/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  <w:t>URKUNDE</w:t>
                      </w:r>
                    </w:p>
                  </w:txbxContent>
                </v:textbox>
              </v:shape>
            </w:pict>
          </mc:Fallback>
        </mc:AlternateContent>
      </w:r>
      <w:r w:rsidR="00D85D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621A0" wp14:editId="57DD3685">
                <wp:simplePos x="0" y="0"/>
                <wp:positionH relativeFrom="column">
                  <wp:posOffset>521501</wp:posOffset>
                </wp:positionH>
                <wp:positionV relativeFrom="paragraph">
                  <wp:posOffset>1356388</wp:posOffset>
                </wp:positionV>
                <wp:extent cx="7921487" cy="775253"/>
                <wp:effectExtent l="0" t="0" r="0" b="0"/>
                <wp:wrapNone/>
                <wp:docPr id="200948011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1487" cy="775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DA76F" w14:textId="577EA0EB" w:rsidR="00D85D73" w:rsidRPr="00D85D73" w:rsidRDefault="00D85D73" w:rsidP="00D85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5D7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Anerkennung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621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.05pt;margin-top:106.8pt;width:623.75pt;height: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" filled="f" stroked="f" strokeweight=".5pt">
                <v:textbox>
                  <w:txbxContent>
                    <w:p w14:paraId="128DA76F" w14:textId="577EA0EB" w:rsidR="00D85D73" w:rsidRPr="00D85D73" w:rsidRDefault="00D85D73" w:rsidP="00D85D7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85D7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Anerkennung für</w:t>
                      </w:r>
                    </w:p>
                  </w:txbxContent>
                </v:textbox>
              </v:shape>
            </w:pict>
          </mc:Fallback>
        </mc:AlternateContent>
      </w:r>
      <w:r w:rsidR="00D85D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B2333" wp14:editId="31B30028">
                <wp:simplePos x="0" y="0"/>
                <wp:positionH relativeFrom="column">
                  <wp:posOffset>-303447</wp:posOffset>
                </wp:positionH>
                <wp:positionV relativeFrom="paragraph">
                  <wp:posOffset>3324335</wp:posOffset>
                </wp:positionV>
                <wp:extent cx="9494520" cy="775253"/>
                <wp:effectExtent l="0" t="0" r="0" b="0"/>
                <wp:wrapNone/>
                <wp:docPr id="9165094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4520" cy="775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FCDD3" w14:textId="28C275E0" w:rsidR="00D85D73" w:rsidRPr="00D85D73" w:rsidRDefault="00D85D73" w:rsidP="00D85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85D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Hat den Musterkurs bestanden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2333" id="_x0000_s1027" type="#_x0000_t202" style="position:absolute;margin-left:-23.9pt;margin-top:261.75pt;width:747.6pt;height: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" filled="f" stroked="f" strokeweight=".5pt">
                <v:textbox>
                  <w:txbxContent>
                    <w:p w14:paraId="167FCDD3" w14:textId="28C275E0" w:rsidR="00D85D73" w:rsidRPr="00D85D73" w:rsidRDefault="00D85D73" w:rsidP="00D85D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D85D73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Hat den Musterkurs bestanden</w:t>
                      </w:r>
                    </w:p>
                  </w:txbxContent>
                </v:textbox>
              </v:shape>
            </w:pict>
          </mc:Fallback>
        </mc:AlternateContent>
      </w:r>
      <w:r w:rsidR="00D85D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75ABE" wp14:editId="317FDF80">
                <wp:simplePos x="0" y="0"/>
                <wp:positionH relativeFrom="column">
                  <wp:posOffset>-305435</wp:posOffset>
                </wp:positionH>
                <wp:positionV relativeFrom="paragraph">
                  <wp:posOffset>2239645</wp:posOffset>
                </wp:positionV>
                <wp:extent cx="9494520" cy="1036320"/>
                <wp:effectExtent l="0" t="0" r="0" b="0"/>
                <wp:wrapNone/>
                <wp:docPr id="32712677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452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B3B4A" w14:textId="6EF250D7" w:rsidR="00D85D73" w:rsidRPr="00D85D73" w:rsidRDefault="00D85D73" w:rsidP="00D85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D85D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10"/>
                                <w:szCs w:val="110"/>
                              </w:rPr>
                              <w:t>PETER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5ABE" id="_x0000_s1029" type="#_x0000_t202" style="position:absolute;margin-left:-24.05pt;margin-top:176.35pt;width:747.6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" filled="f" stroked="f" strokeweight=".5pt">
                <v:textbox>
                  <w:txbxContent>
                    <w:p w14:paraId="72AB3B4A" w14:textId="6EF250D7" w:rsidR="00D85D73" w:rsidRPr="00D85D73" w:rsidRDefault="00D85D73" w:rsidP="00D85D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10"/>
                          <w:szCs w:val="110"/>
                        </w:rPr>
                      </w:pPr>
                      <w:r w:rsidRPr="00D85D73">
                        <w:rPr>
                          <w:rFonts w:ascii="Times New Roman" w:hAnsi="Times New Roman" w:cs="Times New Roman"/>
                          <w:b/>
                          <w:bCs/>
                          <w:sz w:val="110"/>
                          <w:szCs w:val="110"/>
                        </w:rPr>
                        <w:t>PETER MUSTERMANN</w:t>
                      </w:r>
                    </w:p>
                  </w:txbxContent>
                </v:textbox>
              </v:shape>
            </w:pict>
          </mc:Fallback>
        </mc:AlternateContent>
      </w:r>
      <w:r w:rsidR="00D85D73">
        <w:rPr>
          <w:noProof/>
        </w:rPr>
        <w:drawing>
          <wp:anchor distT="0" distB="0" distL="114300" distR="114300" simplePos="0" relativeHeight="251658240" behindDoc="1" locked="0" layoutInCell="1" allowOverlap="1" wp14:anchorId="6D051201" wp14:editId="25692AC5">
            <wp:simplePos x="0" y="0"/>
            <wp:positionH relativeFrom="column">
              <wp:posOffset>-869315</wp:posOffset>
            </wp:positionH>
            <wp:positionV relativeFrom="paragraph">
              <wp:posOffset>-884555</wp:posOffset>
            </wp:positionV>
            <wp:extent cx="10632275" cy="7513320"/>
            <wp:effectExtent l="0" t="0" r="0" b="5080"/>
            <wp:wrapNone/>
            <wp:docPr id="1039637842" name="Grafik 1" descr="Ein Bild, das Text, Screenshot, Cartoon, Briefumschl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637842" name="Grafik 1" descr="Ein Bild, das Text, Screenshot, Cartoon, Briefumschlag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275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 w:rsidSect="00D85D7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73"/>
    <w:rsid w:val="000C1A5B"/>
    <w:rsid w:val="000E0E9F"/>
    <w:rsid w:val="0060146A"/>
    <w:rsid w:val="009C352B"/>
    <w:rsid w:val="00AB3F45"/>
    <w:rsid w:val="00C65742"/>
    <w:rsid w:val="00D823FE"/>
    <w:rsid w:val="00D85D73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C3F61"/>
  <w15:chartTrackingRefBased/>
  <w15:docId w15:val="{BB821D93-8691-A34A-A3B5-58A2A9CF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D73"/>
  </w:style>
  <w:style w:type="paragraph" w:styleId="berschrift1">
    <w:name w:val="heading 1"/>
    <w:basedOn w:val="Standard"/>
    <w:next w:val="Standard"/>
    <w:link w:val="berschrift1Zchn"/>
    <w:uiPriority w:val="9"/>
    <w:qFormat/>
    <w:rsid w:val="00D85D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85D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5D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5D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5D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5D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5D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5D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5D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5D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85D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D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D7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D7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D7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D7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D7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D7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85D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5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5D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85D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85D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85D7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85D7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85D7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85D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85D7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85D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Urkunden Modern</dc:title>
  <dc:subject/>
  <dc:creator>https://Briefvorlage.ch</dc:creator>
  <cp:keywords/>
  <dc:description>https://Briefvorlage.ch</dc:description>
  <cp:lastModifiedBy>Michael Muther</cp:lastModifiedBy>
  <cp:revision>4</cp:revision>
  <cp:lastPrinted>2024-05-26T17:56:00Z</cp:lastPrinted>
  <dcterms:created xsi:type="dcterms:W3CDTF">2024-05-26T17:51:00Z</dcterms:created>
  <dcterms:modified xsi:type="dcterms:W3CDTF">2024-05-26T19:06:00Z</dcterms:modified>
  <cp:category/>
</cp:coreProperties>
</file>