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B19" w14:textId="77777777" w:rsidR="007C7831" w:rsidRDefault="00C46B32" w:rsidP="0025656E">
      <w:pPr>
        <w:pStyle w:val="GrafikAnker"/>
      </w:pPr>
      <w:r w:rsidRPr="00C46B32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6C814F1F" wp14:editId="37C5383F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10668000" cy="7782054"/>
                <wp:effectExtent l="0" t="0" r="0" b="9525"/>
                <wp:wrapNone/>
                <wp:docPr id="3" name="Grup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E1738-CD9A-E448-9214-7269DC6BAA5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0" cy="7782054"/>
                          <a:chOff x="0" y="0"/>
                          <a:chExt cx="10058401" cy="7782054"/>
                        </a:xfrm>
                      </wpg:grpSpPr>
                      <wps:wsp>
                        <wps:cNvPr id="2" name="Rechteck 2" title="Hintergrundplatzhalter">
                          <a:extLst>
                            <a:ext uri="{FF2B5EF4-FFF2-40B4-BE49-F238E27FC236}">
                              <a16:creationId xmlns:a16="http://schemas.microsoft.com/office/drawing/2014/main" id="{B451847D-456C-1D43-9EE9-0C5F413F4541}"/>
                            </a:ext>
                          </a:extLst>
                        </wps:cNvPr>
                        <wps:cNvSpPr/>
                        <wps:spPr>
                          <a:xfrm>
                            <a:off x="2" y="0"/>
                            <a:ext cx="10057130" cy="77711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"/>
                        <wps:cNvSpPr/>
                        <wps:spPr>
                          <a:xfrm>
                            <a:off x="228600" y="0"/>
                            <a:ext cx="3652522" cy="18122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"/>
                        <wps:cNvSpPr/>
                        <wps:spPr>
                          <a:xfrm>
                            <a:off x="1816101" y="457201"/>
                            <a:ext cx="7750810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82" y="21600"/>
                                </a:lnTo>
                                <a:lnTo>
                                  <a:pt x="21582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Dreieck"/>
                        <wps:cNvSpPr/>
                        <wps:spPr>
                          <a:xfrm>
                            <a:off x="0" y="0"/>
                            <a:ext cx="3106422" cy="3106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Form"/>
                        <wps:cNvSpPr/>
                        <wps:spPr>
                          <a:xfrm>
                            <a:off x="0" y="838200"/>
                            <a:ext cx="1549401" cy="1549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Form"/>
                        <wps:cNvSpPr/>
                        <wps:spPr>
                          <a:xfrm>
                            <a:off x="520701" y="6997193"/>
                            <a:ext cx="3450591" cy="784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668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Form"/>
                        <wps:cNvSpPr/>
                        <wps:spPr>
                          <a:xfrm>
                            <a:off x="2222500" y="7428992"/>
                            <a:ext cx="1871981" cy="3492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757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Form"/>
                        <wps:cNvSpPr/>
                        <wps:spPr>
                          <a:xfrm>
                            <a:off x="6604000" y="6628893"/>
                            <a:ext cx="2673351" cy="11506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Dreieck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Dreieck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B59FD" id="Gruppe 2" o:spid="_x0000_s1026" alt="&quot;&quot;" style="position:absolute;margin-left:-35.25pt;margin-top:-35.25pt;width:840pt;height:612.75pt;z-index:-251659266;mso-width-relative:margin" coordsize="100584,77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">
                <v:rect id="Rechteck 2" o:spid="_x0000_s1027" style="position:absolute;width:100571;height:777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" fillcolor="white [3212]" stroked="f" strokeweight="2pt">
                  <v:stroke miterlimit="4"/>
                  <v:textbox inset="3pt,3pt,3pt,3pt"/>
                </v:rect>
                <v:shape id="Form" o:spid="_x0000_s1028" style="position:absolute;left:2286;width:36525;height:18122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" path="m10725,l,21600r10883,l21600,,10725,xe" fillcolor="#272727 [2749]" stroked="f" strokeweight="1pt">
                  <v:fill opacity="59110f"/>
                  <v:stroke miterlimit="4" joinstyle="miter"/>
                  <v:path arrowok="t" o:extrusionok="f" o:connecttype="custom" o:connectlocs="1826261,906146;1826261,906146;1826261,906146;1826261,906146" o:connectangles="0,90,180,270"/>
                </v:shape>
                <v:shape id="Form" o:spid="_x0000_s1029" style="position:absolute;left:5080;top:7112;width:81838;height:6532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&#13;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Form" o:spid="_x0000_s1030" style="position:absolute;left:5588;top:7112;width:79971;height:6488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&#13;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Form" o:spid="_x0000_s1031" style="position:absolute;left:18161;top:4572;width:77508;height:65328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" path="m21600,21600r-18,l21582,17,,17,,,21600,r,21600xe" fillcolor="#c08a37" stroked="f" strokeweight="1pt">
                  <v:stroke miterlimit="4" joinstyle="miter"/>
                  <v:path arrowok="t" o:extrusionok="f" o:connecttype="custom" o:connectlocs="3875405,3266441;3875405,3266441;3875405,3266441;3875405,3266441" o:connectangles="0,90,180,270"/>
                </v:shape>
                <v:shape id="Form" o:spid="_x0000_s1032" style="position:absolute;left:20701;top:4953;width:74460;height:6488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&#13;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Dreieck" o:spid="_x0000_s1033" style="position:absolute;width:31064;height:3106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" path="m,21600l21600,,,,,21600xe" fillcolor="#c08937 [3204]" stroked="f" strokeweight="1pt">
                  <v:fill color2="#c08937 [3204]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553211,1553211;1553211,1553211;1553211,1553211;1553211,1553211" o:connectangles="0,90,180,270"/>
                </v:shape>
                <v:shape id="Form" o:spid="_x0000_s1034" style="position:absolute;top:8382;width:15494;height:1549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" path="m,21600l21600,,9260,,,9260,,21600xe" fillcolor="#272727 [2749]" stroked="f" strokeweight="1pt">
                  <v:fill opacity="59110f"/>
                  <v:stroke miterlimit="4" joinstyle="miter"/>
                  <v:path arrowok="t" o:extrusionok="f" o:connecttype="custom" o:connectlocs="774701,774701;774701,774701;774701,774701;774701,774701" o:connectangles="0,90,180,270"/>
                </v:shape>
                <v:shape id="Form" o:spid="_x0000_s1035" style="position:absolute;left:5207;top:69971;width:34505;height:7849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" path="m,21600r16687,l21600,,4913,,,21600xe" fillcolor="#c08937 [3204]" stroked="f" strokeweight="1pt">
                  <v:fill color2="#c08937 [3204]" rotate="t" angle="90" colors="0 #c08937;19661f #f6dc75;.5 #f6e29c;45875f #f6dc75;1 #c08937" focus="100%" type="gradient"/>
                  <v:stroke miterlimit="4" joinstyle="miter"/>
                  <v:path arrowok="t" o:extrusionok="f" o:connecttype="custom" o:connectlocs="1725296,392431;1725296,392431;1725296,392431;1725296,392431" o:connectangles="0,90,180,270"/>
                </v:shape>
                <v:shape id="Form" o:spid="_x0000_s1036" style="position:absolute;left:22225;top:74289;width:18719;height:349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" path="m,21600r17570,l21600,,4030,,,21600xe" fillcolor="#272727 [2749]" stroked="f" strokeweight="1pt">
                  <v:fill opacity="59110f"/>
                  <v:stroke miterlimit="4" joinstyle="miter"/>
                  <v:path arrowok="t" o:extrusionok="f" o:connecttype="custom" o:connectlocs="935991,174626;935991,174626;935991,174626;935991,174626" o:connectangles="0,90,180,270"/>
                </v:shape>
                <v:shape id="Form" o:spid="_x0000_s1037" style="position:absolute;left:66040;top:66288;width:26733;height:1150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" path="m,21600r12303,l21600,,9297,,,21600xe" fillcolor="#272727 [2749]" stroked="f" strokeweight="1pt">
                  <v:fill opacity="59110f"/>
                  <v:stroke miterlimit="4" joinstyle="miter"/>
                  <v:path arrowok="t" o:extrusionok="f" o:connecttype="custom" o:connectlocs="1336676,575310;1336676,575310;1336676,575310;1336676,575310" o:connectangles="0,90,180,270"/>
                </v:shape>
                <v:shape id="Dreieck" o:spid="_x0000_s1038" style="position:absolute;left:74930;top:52070;width:25654;height:2565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" path="m21600,l,21600r21600,l21600,xe" fillcolor="#c08937 [3204]" stroked="f" strokeweight="1pt">
                  <v:fill color2="#c08937 [3204]" angle="315" colors="0 #c08937;19661f #f6dc75;.5 #f6e29c;45875f #f6dc75;1 #c08937" focus="100%" type="gradient"/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Dreieck" o:spid="_x0000_s1039" style="position:absolute;left:91821;top:68961;width:8750;height:875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" path="m21600,21600l21600,,,21600r21600,xe" fillcolor="#ddd" stroked="f" strokeweight="1pt">
                  <v:stroke miterlimit="4" joinstyle="miter"/>
                  <v:path arrowok="t" o:extrusionok="f" o:connecttype="custom" o:connectlocs="437516,437516;437516,437516;437516,437516;437516,437516" o:connectangles="0,90,180,270"/>
                </v:shape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9"/>
        <w:gridCol w:w="1439"/>
        <w:gridCol w:w="1439"/>
        <w:gridCol w:w="1439"/>
        <w:gridCol w:w="2878"/>
        <w:gridCol w:w="2878"/>
        <w:gridCol w:w="959"/>
        <w:gridCol w:w="480"/>
        <w:gridCol w:w="2349"/>
      </w:tblGrid>
      <w:tr w:rsidR="00C46B32" w14:paraId="78172748" w14:textId="77777777" w:rsidTr="00482448">
        <w:trPr>
          <w:trHeight w:val="2716"/>
        </w:trPr>
        <w:tc>
          <w:tcPr>
            <w:tcW w:w="1439" w:type="dxa"/>
          </w:tcPr>
          <w:p w14:paraId="5956EF56" w14:textId="77777777" w:rsidR="00C46B32" w:rsidRDefault="00C46B32"/>
        </w:tc>
        <w:tc>
          <w:tcPr>
            <w:tcW w:w="11032" w:type="dxa"/>
            <w:gridSpan w:val="6"/>
            <w:vAlign w:val="center"/>
          </w:tcPr>
          <w:p w14:paraId="7728AD9A" w14:textId="387E7264" w:rsidR="00C46B32" w:rsidRDefault="00120EB4" w:rsidP="004D474C">
            <w:pPr>
              <w:pStyle w:val="berschrift1"/>
              <w:ind w:left="-306"/>
              <w:jc w:val="right"/>
            </w:pPr>
            <w:r w:rsidRPr="00120EB4">
              <w:rPr>
                <w:sz w:val="114"/>
                <w:szCs w:val="360"/>
              </w:rPr>
              <w:t>URKUNDE</w:t>
            </w:r>
          </w:p>
        </w:tc>
        <w:tc>
          <w:tcPr>
            <w:tcW w:w="2829" w:type="dxa"/>
            <w:gridSpan w:val="2"/>
          </w:tcPr>
          <w:p w14:paraId="6E98D458" w14:textId="77777777" w:rsidR="00C46B32" w:rsidRDefault="00C46B32"/>
        </w:tc>
      </w:tr>
      <w:tr w:rsidR="005B09BE" w14:paraId="7318BA2B" w14:textId="77777777" w:rsidTr="00482448">
        <w:trPr>
          <w:trHeight w:val="430"/>
        </w:trPr>
        <w:tc>
          <w:tcPr>
            <w:tcW w:w="15300" w:type="dxa"/>
            <w:gridSpan w:val="9"/>
          </w:tcPr>
          <w:p w14:paraId="2B4AE3FA" w14:textId="77777777" w:rsidR="005B09BE" w:rsidRDefault="00C46B32">
            <w:r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 wp14:anchorId="240B9697" wp14:editId="6B9CE03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258445</wp:posOffset>
                      </wp:positionV>
                      <wp:extent cx="2692400" cy="266700"/>
                      <wp:effectExtent l="0" t="0" r="0" b="0"/>
                      <wp:wrapNone/>
                      <wp:docPr id="22" name="Rechteck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266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42F23" id="Rechteck 22" o:spid="_x0000_s1026" alt="&quot;&quot;" style="position:absolute;margin-left:254pt;margin-top:20.35pt;width:212pt;height:21pt;z-index:-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&#13;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</w:tc>
      </w:tr>
      <w:tr w:rsidR="00292168" w14:paraId="086CE041" w14:textId="77777777" w:rsidTr="00482448">
        <w:trPr>
          <w:trHeight w:val="408"/>
        </w:trPr>
        <w:tc>
          <w:tcPr>
            <w:tcW w:w="2878" w:type="dxa"/>
            <w:gridSpan w:val="2"/>
          </w:tcPr>
          <w:p w14:paraId="16AB0759" w14:textId="77777777" w:rsidR="00292168" w:rsidRDefault="00292168"/>
        </w:tc>
        <w:tc>
          <w:tcPr>
            <w:tcW w:w="8634" w:type="dxa"/>
            <w:gridSpan w:val="4"/>
            <w:vAlign w:val="center"/>
          </w:tcPr>
          <w:p w14:paraId="3A45A13F" w14:textId="77777777" w:rsidR="00292168" w:rsidRPr="00292168" w:rsidRDefault="00000000" w:rsidP="00EE5A14">
            <w:pPr>
              <w:pStyle w:val="berschrift2"/>
            </w:pPr>
            <w:sdt>
              <w:sdtPr>
                <w:id w:val="2065522394"/>
                <w:placeholder>
                  <w:docPart w:val="D20FC82014B74341A3F678A63B89966D"/>
                </w:placeholder>
                <w:temporary/>
                <w:showingPlcHdr/>
                <w15:appearance w15:val="hidden"/>
              </w:sdtPr>
              <w:sdtContent>
                <w:r w:rsidR="00EE5A14" w:rsidRPr="00292168">
                  <w:rPr>
                    <w:lang w:bidi="de-DE"/>
                  </w:rPr>
                  <w:t>HIERMIT WIRD BESTÄTIGT, DASS</w:t>
                </w:r>
              </w:sdtContent>
            </w:sdt>
          </w:p>
        </w:tc>
        <w:tc>
          <w:tcPr>
            <w:tcW w:w="3788" w:type="dxa"/>
            <w:gridSpan w:val="3"/>
          </w:tcPr>
          <w:p w14:paraId="1C47C568" w14:textId="77777777" w:rsidR="00292168" w:rsidRDefault="00292168"/>
        </w:tc>
      </w:tr>
      <w:tr w:rsidR="005B09BE" w14:paraId="67ADBBF2" w14:textId="77777777" w:rsidTr="00482448">
        <w:trPr>
          <w:trHeight w:val="854"/>
        </w:trPr>
        <w:tc>
          <w:tcPr>
            <w:tcW w:w="15300" w:type="dxa"/>
            <w:gridSpan w:val="9"/>
          </w:tcPr>
          <w:p w14:paraId="53E3DD4D" w14:textId="77777777" w:rsidR="005B09BE" w:rsidRDefault="005B09BE"/>
        </w:tc>
      </w:tr>
      <w:tr w:rsidR="00292168" w14:paraId="6290050C" w14:textId="77777777" w:rsidTr="00482448">
        <w:tc>
          <w:tcPr>
            <w:tcW w:w="1439" w:type="dxa"/>
          </w:tcPr>
          <w:p w14:paraId="0F101F1D" w14:textId="77777777" w:rsidR="00292168" w:rsidRDefault="00292168"/>
        </w:tc>
        <w:tc>
          <w:tcPr>
            <w:tcW w:w="11512" w:type="dxa"/>
            <w:gridSpan w:val="7"/>
          </w:tcPr>
          <w:p w14:paraId="78865A19" w14:textId="77777777" w:rsidR="00292168" w:rsidRDefault="00000000" w:rsidP="00DD00C7">
            <w:pPr>
              <w:pStyle w:val="berschrift1Alt"/>
            </w:pPr>
            <w:sdt>
              <w:sdtPr>
                <w:id w:val="1765572839"/>
                <w:placeholder>
                  <w:docPart w:val="A7F432B0078C8B48B7C030526E1C2B27"/>
                </w:placeholder>
                <w:temporary/>
                <w:showingPlcHdr/>
                <w15:appearance w15:val="hidden"/>
              </w:sdtPr>
              <w:sdtContent>
                <w:r w:rsidR="00EE5A14" w:rsidRPr="00292168">
                  <w:rPr>
                    <w:lang w:bidi="de-DE"/>
                  </w:rPr>
                  <w:t>Name des Empfängers</w:t>
                </w:r>
              </w:sdtContent>
            </w:sdt>
          </w:p>
        </w:tc>
        <w:tc>
          <w:tcPr>
            <w:tcW w:w="2349" w:type="dxa"/>
          </w:tcPr>
          <w:p w14:paraId="553B649F" w14:textId="77777777" w:rsidR="00292168" w:rsidRDefault="00292168"/>
        </w:tc>
      </w:tr>
      <w:tr w:rsidR="00292168" w14:paraId="77ECD763" w14:textId="77777777" w:rsidTr="00B76303">
        <w:tc>
          <w:tcPr>
            <w:tcW w:w="2878" w:type="dxa"/>
            <w:gridSpan w:val="2"/>
          </w:tcPr>
          <w:p w14:paraId="4A1E7CAB" w14:textId="77777777" w:rsidR="00292168" w:rsidRDefault="00292168"/>
        </w:tc>
        <w:tc>
          <w:tcPr>
            <w:tcW w:w="2878" w:type="dxa"/>
            <w:gridSpan w:val="2"/>
          </w:tcPr>
          <w:p w14:paraId="0EA187C3" w14:textId="77777777" w:rsidR="00292168" w:rsidRDefault="00C46B32" w:rsidP="00B76303">
            <w:r>
              <w:rPr>
                <w:noProof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60286" behindDoc="1" locked="0" layoutInCell="1" allowOverlap="1" wp14:anchorId="7C51A09F" wp14:editId="628BF875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191135</wp:posOffset>
                      </wp:positionV>
                      <wp:extent cx="3162300" cy="390525"/>
                      <wp:effectExtent l="0" t="0" r="0" b="9525"/>
                      <wp:wrapNone/>
                      <wp:docPr id="23" name="Rechteck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905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/>
                                  </a:gs>
                                  <a:gs pos="50000">
                                    <a:schemeClr val="accent3"/>
                                  </a:gs>
                                  <a:gs pos="100000">
                                    <a:schemeClr val="accent1"/>
                                  </a:gs>
                                  <a:gs pos="70000">
                                    <a:schemeClr val="accent2"/>
                                  </a:gs>
                                  <a:gs pos="30000">
                                    <a:schemeClr val="accent2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18D29" id="Rechteck 23" o:spid="_x0000_s1026" alt="&quot;&quot;" style="position:absolute;margin-left:90.85pt;margin-top:15.05pt;width:249pt;height:30.75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" fillcolor="#c08937 [3204]" stroked="f" strokeweight="2pt">
                      <v:fill color2="#c08937 [3204]" rotate="t" angle="90" colors="0 #c08937;19661f #f6dc75;.5 #f6e29c;45875f #f6dc75;1 #c08937" focus="100%" type="gradient"/>
                      <v:stroke miterlimit="4"/>
                      <v:textbox inset="3pt,3pt,3pt,3pt"/>
                    </v:rect>
                  </w:pict>
                </mc:Fallback>
              </mc:AlternateContent>
            </w:r>
          </w:p>
        </w:tc>
        <w:tc>
          <w:tcPr>
            <w:tcW w:w="2878" w:type="dxa"/>
          </w:tcPr>
          <w:p w14:paraId="65E1FCEF" w14:textId="77777777" w:rsidR="00292168" w:rsidRDefault="00292168"/>
        </w:tc>
        <w:tc>
          <w:tcPr>
            <w:tcW w:w="2878" w:type="dxa"/>
          </w:tcPr>
          <w:p w14:paraId="29B14666" w14:textId="77777777" w:rsidR="00292168" w:rsidRDefault="00292168"/>
        </w:tc>
        <w:tc>
          <w:tcPr>
            <w:tcW w:w="3788" w:type="dxa"/>
            <w:gridSpan w:val="3"/>
          </w:tcPr>
          <w:p w14:paraId="10E68E46" w14:textId="77777777" w:rsidR="00292168" w:rsidRDefault="00292168"/>
        </w:tc>
      </w:tr>
      <w:tr w:rsidR="005B09BE" w14:paraId="173404AB" w14:textId="77777777" w:rsidTr="00482448">
        <w:trPr>
          <w:trHeight w:val="342"/>
        </w:trPr>
        <w:tc>
          <w:tcPr>
            <w:tcW w:w="2878" w:type="dxa"/>
            <w:gridSpan w:val="2"/>
          </w:tcPr>
          <w:p w14:paraId="540FE780" w14:textId="77777777" w:rsidR="005B09BE" w:rsidRDefault="005B09BE"/>
        </w:tc>
        <w:tc>
          <w:tcPr>
            <w:tcW w:w="8634" w:type="dxa"/>
            <w:gridSpan w:val="4"/>
            <w:vAlign w:val="center"/>
          </w:tcPr>
          <w:sdt>
            <w:sdtPr>
              <w:id w:val="604704577"/>
              <w:placeholder>
                <w:docPart w:val="3B81A8C0070FB44EAB8F3785A9EEE34B"/>
              </w:placeholder>
              <w:temporary/>
              <w:showingPlcHdr/>
              <w15:appearance w15:val="hidden"/>
            </w:sdtPr>
            <w:sdtContent>
              <w:p w14:paraId="013100FB" w14:textId="77777777" w:rsidR="00B76303" w:rsidRDefault="00B76303" w:rsidP="00EE5A14">
                <w:pPr>
                  <w:pStyle w:val="berschrift2"/>
                  <w:rPr>
                    <w:lang w:bidi="de-DE"/>
                  </w:rPr>
                </w:pPr>
                <w:r w:rsidRPr="00B76303">
                  <w:rPr>
                    <w:lang w:bidi="de-DE"/>
                  </w:rPr>
                  <w:t xml:space="preserve">FOLGENDES PROGRAMM/PROJEKT </w:t>
                </w:r>
              </w:p>
              <w:p w14:paraId="4FFF4ABD" w14:textId="77777777" w:rsidR="005B09BE" w:rsidRDefault="00B76303" w:rsidP="00EE5A14">
                <w:pPr>
                  <w:pStyle w:val="berschrift2"/>
                </w:pPr>
                <w:r w:rsidRPr="00B76303">
                  <w:rPr>
                    <w:lang w:bidi="de-DE"/>
                  </w:rPr>
                  <w:t>ERFOLGREICH ABGESCHLOSSEN HAT</w:t>
                </w:r>
              </w:p>
            </w:sdtContent>
          </w:sdt>
        </w:tc>
        <w:tc>
          <w:tcPr>
            <w:tcW w:w="3788" w:type="dxa"/>
            <w:gridSpan w:val="3"/>
          </w:tcPr>
          <w:p w14:paraId="0FE31F4A" w14:textId="77777777" w:rsidR="005B09BE" w:rsidRDefault="005B09BE"/>
        </w:tc>
      </w:tr>
      <w:tr w:rsidR="005B09BE" w14:paraId="7BD1A400" w14:textId="77777777" w:rsidTr="00482448">
        <w:trPr>
          <w:trHeight w:val="412"/>
        </w:trPr>
        <w:tc>
          <w:tcPr>
            <w:tcW w:w="2878" w:type="dxa"/>
            <w:gridSpan w:val="2"/>
          </w:tcPr>
          <w:p w14:paraId="41A3E319" w14:textId="77777777" w:rsidR="005B09BE" w:rsidRDefault="005B09BE"/>
        </w:tc>
        <w:tc>
          <w:tcPr>
            <w:tcW w:w="8634" w:type="dxa"/>
            <w:gridSpan w:val="4"/>
            <w:vAlign w:val="center"/>
          </w:tcPr>
          <w:p w14:paraId="474BFACB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3788" w:type="dxa"/>
            <w:gridSpan w:val="3"/>
          </w:tcPr>
          <w:p w14:paraId="48E106E0" w14:textId="77777777" w:rsidR="005B09BE" w:rsidRDefault="005B09BE"/>
        </w:tc>
      </w:tr>
      <w:tr w:rsidR="005B09BE" w14:paraId="2FF0AABD" w14:textId="77777777" w:rsidTr="00482448">
        <w:trPr>
          <w:trHeight w:val="582"/>
        </w:trPr>
        <w:tc>
          <w:tcPr>
            <w:tcW w:w="2878" w:type="dxa"/>
            <w:gridSpan w:val="2"/>
          </w:tcPr>
          <w:p w14:paraId="348D9208" w14:textId="77777777" w:rsidR="005B09BE" w:rsidRDefault="005B09BE"/>
        </w:tc>
        <w:tc>
          <w:tcPr>
            <w:tcW w:w="8634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36280450" w14:textId="77777777" w:rsidR="005B09BE" w:rsidRPr="005B09BE" w:rsidRDefault="00000000" w:rsidP="00EE5A14">
            <w:pPr>
              <w:pStyle w:val="berschrift3"/>
            </w:pPr>
            <w:sdt>
              <w:sdtPr>
                <w:id w:val="153355212"/>
                <w:placeholder>
                  <w:docPart w:val="473A33F73F7F824DABE84EA9BCD35B2E"/>
                </w:placeholder>
                <w:temporary/>
                <w:showingPlcHdr/>
                <w15:appearance w15:val="hidden"/>
              </w:sdtPr>
              <w:sdtContent>
                <w:r w:rsidR="00EE5A14" w:rsidRPr="005B09BE">
                  <w:rPr>
                    <w:lang w:bidi="de-DE"/>
                  </w:rPr>
                  <w:t>Programm-/Projektname</w:t>
                </w:r>
              </w:sdtContent>
            </w:sdt>
          </w:p>
        </w:tc>
        <w:tc>
          <w:tcPr>
            <w:tcW w:w="3788" w:type="dxa"/>
            <w:gridSpan w:val="3"/>
          </w:tcPr>
          <w:p w14:paraId="383A4EE0" w14:textId="77777777" w:rsidR="005B09BE" w:rsidRDefault="005B09BE"/>
        </w:tc>
      </w:tr>
      <w:tr w:rsidR="005B09BE" w14:paraId="4782CAE7" w14:textId="77777777" w:rsidTr="00482448">
        <w:trPr>
          <w:trHeight w:val="666"/>
        </w:trPr>
        <w:tc>
          <w:tcPr>
            <w:tcW w:w="2878" w:type="dxa"/>
            <w:gridSpan w:val="2"/>
          </w:tcPr>
          <w:p w14:paraId="3ED2D373" w14:textId="77777777" w:rsidR="005B09BE" w:rsidRDefault="005B09BE"/>
        </w:tc>
        <w:tc>
          <w:tcPr>
            <w:tcW w:w="8634" w:type="dxa"/>
            <w:gridSpan w:val="4"/>
            <w:tcBorders>
              <w:top w:val="single" w:sz="8" w:space="0" w:color="C08937" w:themeColor="accent1"/>
            </w:tcBorders>
            <w:vAlign w:val="center"/>
          </w:tcPr>
          <w:p w14:paraId="3906C4DC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3788" w:type="dxa"/>
            <w:gridSpan w:val="3"/>
          </w:tcPr>
          <w:p w14:paraId="53BAFCD8" w14:textId="77777777" w:rsidR="005B09BE" w:rsidRDefault="005B09BE"/>
        </w:tc>
      </w:tr>
      <w:tr w:rsidR="005B09BE" w14:paraId="18D82BA6" w14:textId="77777777" w:rsidTr="00482448">
        <w:trPr>
          <w:trHeight w:val="666"/>
        </w:trPr>
        <w:tc>
          <w:tcPr>
            <w:tcW w:w="1439" w:type="dxa"/>
          </w:tcPr>
          <w:p w14:paraId="7FAED0FD" w14:textId="77777777" w:rsidR="005B09BE" w:rsidRDefault="005B09BE"/>
        </w:tc>
        <w:tc>
          <w:tcPr>
            <w:tcW w:w="2878" w:type="dxa"/>
            <w:gridSpan w:val="2"/>
            <w:tcBorders>
              <w:bottom w:val="single" w:sz="8" w:space="0" w:color="C08937" w:themeColor="accent1"/>
            </w:tcBorders>
            <w:vAlign w:val="center"/>
          </w:tcPr>
          <w:p w14:paraId="70946847" w14:textId="77777777" w:rsidR="005B09BE" w:rsidRPr="005B09BE" w:rsidRDefault="00000000" w:rsidP="00EE5A14">
            <w:pPr>
              <w:jc w:val="center"/>
            </w:pPr>
            <w:sdt>
              <w:sdtPr>
                <w:id w:val="-922110409"/>
                <w:placeholder>
                  <w:docPart w:val="2688666173C03649980FB00D38149F30"/>
                </w:placeholder>
                <w:showingPlcHdr/>
                <w15:appearance w15:val="hidden"/>
              </w:sdtPr>
              <w:sdtContent>
                <w:r w:rsidR="00EE5A14">
                  <w:rPr>
                    <w:lang w:bidi="de-DE"/>
                  </w:rPr>
                  <w:t>Tag, Monat, Jahr</w:t>
                </w:r>
              </w:sdtContent>
            </w:sdt>
          </w:p>
        </w:tc>
        <w:tc>
          <w:tcPr>
            <w:tcW w:w="1439" w:type="dxa"/>
            <w:vAlign w:val="center"/>
          </w:tcPr>
          <w:p w14:paraId="08715B11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7195" w:type="dxa"/>
            <w:gridSpan w:val="4"/>
            <w:tcBorders>
              <w:bottom w:val="single" w:sz="8" w:space="0" w:color="C08937" w:themeColor="accent1"/>
            </w:tcBorders>
            <w:vAlign w:val="center"/>
          </w:tcPr>
          <w:p w14:paraId="7FBF449C" w14:textId="77777777" w:rsidR="005B09BE" w:rsidRDefault="00000000" w:rsidP="00EE5A14">
            <w:pPr>
              <w:jc w:val="center"/>
            </w:pPr>
            <w:sdt>
              <w:sdtPr>
                <w:id w:val="2123259564"/>
                <w:placeholder>
                  <w:docPart w:val="761D9A87008083458A94B001913ED9D4"/>
                </w:placeholder>
                <w:temporary/>
                <w:showingPlcHdr/>
                <w15:appearance w15:val="hidden"/>
              </w:sdtPr>
              <w:sdtContent>
                <w:r w:rsidR="00EE5A14" w:rsidRPr="005B09BE">
                  <w:rPr>
                    <w:lang w:bidi="de-DE"/>
                  </w:rPr>
                  <w:t>UNTERZEICHNET, Unterschrift, Titel</w:t>
                </w:r>
              </w:sdtContent>
            </w:sdt>
          </w:p>
        </w:tc>
        <w:tc>
          <w:tcPr>
            <w:tcW w:w="2349" w:type="dxa"/>
          </w:tcPr>
          <w:p w14:paraId="67B7FFAB" w14:textId="77777777" w:rsidR="005B09BE" w:rsidRDefault="005B09BE"/>
        </w:tc>
      </w:tr>
      <w:tr w:rsidR="005B09BE" w14:paraId="194FD1DC" w14:textId="77777777" w:rsidTr="00482448">
        <w:trPr>
          <w:trHeight w:val="490"/>
        </w:trPr>
        <w:tc>
          <w:tcPr>
            <w:tcW w:w="2878" w:type="dxa"/>
            <w:gridSpan w:val="2"/>
          </w:tcPr>
          <w:p w14:paraId="380F41B1" w14:textId="77777777" w:rsidR="005B09BE" w:rsidRDefault="005B09BE"/>
        </w:tc>
        <w:tc>
          <w:tcPr>
            <w:tcW w:w="8634" w:type="dxa"/>
            <w:gridSpan w:val="4"/>
            <w:vAlign w:val="center"/>
          </w:tcPr>
          <w:p w14:paraId="3C57FA98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3788" w:type="dxa"/>
            <w:gridSpan w:val="3"/>
          </w:tcPr>
          <w:p w14:paraId="16356426" w14:textId="77777777" w:rsidR="005B09BE" w:rsidRDefault="005B09BE"/>
        </w:tc>
      </w:tr>
      <w:tr w:rsidR="005B09BE" w14:paraId="4249DA3D" w14:textId="77777777" w:rsidTr="00482448">
        <w:trPr>
          <w:trHeight w:val="985"/>
        </w:trPr>
        <w:tc>
          <w:tcPr>
            <w:tcW w:w="2878" w:type="dxa"/>
            <w:gridSpan w:val="2"/>
          </w:tcPr>
          <w:p w14:paraId="2632A669" w14:textId="77777777" w:rsidR="005B09BE" w:rsidRDefault="005B09BE"/>
        </w:tc>
        <w:tc>
          <w:tcPr>
            <w:tcW w:w="2878" w:type="dxa"/>
            <w:gridSpan w:val="2"/>
            <w:vAlign w:val="center"/>
          </w:tcPr>
          <w:p w14:paraId="0026DA8C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6D9ADC83" w14:textId="77777777" w:rsidR="005B09BE" w:rsidRPr="005B09BE" w:rsidRDefault="00000000" w:rsidP="00EE5A14">
            <w:pPr>
              <w:pStyle w:val="berschrift2"/>
            </w:pPr>
            <w:sdt>
              <w:sdtPr>
                <w:id w:val="-447464332"/>
                <w:placeholder>
                  <w:docPart w:val="833C1ACCBDD9AD45964B001055B72746"/>
                </w:placeholder>
                <w:temporary/>
                <w:showingPlcHdr/>
                <w15:appearance w15:val="hidden"/>
              </w:sdtPr>
              <w:sdtContent>
                <w:r w:rsidR="00EE5A14">
                  <w:rPr>
                    <w:lang w:bidi="de-DE"/>
                  </w:rPr>
                  <w:t>Firmenlogo</w:t>
                </w:r>
              </w:sdtContent>
            </w:sdt>
          </w:p>
        </w:tc>
        <w:tc>
          <w:tcPr>
            <w:tcW w:w="2878" w:type="dxa"/>
            <w:vAlign w:val="center"/>
          </w:tcPr>
          <w:p w14:paraId="690A7B82" w14:textId="77777777" w:rsidR="005B09BE" w:rsidRPr="005B09BE" w:rsidRDefault="005B09BE" w:rsidP="005B09BE">
            <w:pPr>
              <w:pStyle w:val="berschrift2"/>
            </w:pPr>
          </w:p>
        </w:tc>
        <w:tc>
          <w:tcPr>
            <w:tcW w:w="3788" w:type="dxa"/>
            <w:gridSpan w:val="3"/>
          </w:tcPr>
          <w:p w14:paraId="52312449" w14:textId="77777777" w:rsidR="005B09BE" w:rsidRDefault="005B09BE"/>
        </w:tc>
      </w:tr>
    </w:tbl>
    <w:p w14:paraId="26462835" w14:textId="77777777" w:rsidR="00292168" w:rsidRDefault="00292168"/>
    <w:sectPr w:rsidR="00292168" w:rsidSect="00482448"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206F" w14:textId="77777777" w:rsidR="00CD006B" w:rsidRDefault="00CD006B" w:rsidP="00E274A2">
      <w:r>
        <w:separator/>
      </w:r>
    </w:p>
  </w:endnote>
  <w:endnote w:type="continuationSeparator" w:id="0">
    <w:p w14:paraId="194FBD09" w14:textId="77777777" w:rsidR="00CD006B" w:rsidRDefault="00CD006B" w:rsidP="00E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panose1 w:val="020B0504020202020204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20B0604020202020204"/>
    <w:charset w:val="00"/>
    <w:family w:val="modern"/>
    <w:notTrueType/>
    <w:pitch w:val="variable"/>
    <w:sig w:usb0="800000AF" w:usb1="5000207B" w:usb2="00000000" w:usb3="00000000" w:csb0="000001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6BED" w14:textId="77777777" w:rsidR="00CD006B" w:rsidRDefault="00CD006B" w:rsidP="00E274A2">
      <w:r>
        <w:separator/>
      </w:r>
    </w:p>
  </w:footnote>
  <w:footnote w:type="continuationSeparator" w:id="0">
    <w:p w14:paraId="099D8236" w14:textId="77777777" w:rsidR="00CD006B" w:rsidRDefault="00CD006B" w:rsidP="00E2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B4"/>
    <w:rsid w:val="000017A0"/>
    <w:rsid w:val="000A641B"/>
    <w:rsid w:val="00114D8E"/>
    <w:rsid w:val="00120EB4"/>
    <w:rsid w:val="0012521F"/>
    <w:rsid w:val="001E31F9"/>
    <w:rsid w:val="001E57B7"/>
    <w:rsid w:val="0025656E"/>
    <w:rsid w:val="00292168"/>
    <w:rsid w:val="00296FF3"/>
    <w:rsid w:val="00366216"/>
    <w:rsid w:val="00372BD5"/>
    <w:rsid w:val="003D4044"/>
    <w:rsid w:val="00404DFE"/>
    <w:rsid w:val="00482448"/>
    <w:rsid w:val="004B3F9C"/>
    <w:rsid w:val="004C4566"/>
    <w:rsid w:val="004D474C"/>
    <w:rsid w:val="004F6D24"/>
    <w:rsid w:val="0059337D"/>
    <w:rsid w:val="005B09BE"/>
    <w:rsid w:val="0062628C"/>
    <w:rsid w:val="006C60E6"/>
    <w:rsid w:val="006F0D69"/>
    <w:rsid w:val="0074596A"/>
    <w:rsid w:val="00793A50"/>
    <w:rsid w:val="007965CC"/>
    <w:rsid w:val="007C7831"/>
    <w:rsid w:val="009E036D"/>
    <w:rsid w:val="00A5390C"/>
    <w:rsid w:val="00A6156B"/>
    <w:rsid w:val="00AB7520"/>
    <w:rsid w:val="00AC0554"/>
    <w:rsid w:val="00B76303"/>
    <w:rsid w:val="00B813A3"/>
    <w:rsid w:val="00C46B32"/>
    <w:rsid w:val="00CD006B"/>
    <w:rsid w:val="00CD1290"/>
    <w:rsid w:val="00CD2CBB"/>
    <w:rsid w:val="00D823FE"/>
    <w:rsid w:val="00DB7228"/>
    <w:rsid w:val="00DD00C7"/>
    <w:rsid w:val="00E274A2"/>
    <w:rsid w:val="00EA2CD7"/>
    <w:rsid w:val="00EE5A14"/>
    <w:rsid w:val="00F74CB2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65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EE5A14"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114D8E"/>
    <w:pPr>
      <w:outlineLvl w:val="0"/>
    </w:pPr>
    <w:rPr>
      <w:rFonts w:asciiTheme="majorHAnsi" w:hAnsiTheme="majorHAnsi"/>
      <w:color w:val="C08937" w:themeColor="accent1"/>
      <w:sz w:val="70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EE5A14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EE5A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Anker">
    <w:name w:val="Grafik „Anker“"/>
    <w:basedOn w:val="Standard"/>
    <w:uiPriority w:val="4"/>
    <w:qFormat/>
    <w:rsid w:val="00292168"/>
    <w:rPr>
      <w:sz w:val="10"/>
    </w:rPr>
  </w:style>
  <w:style w:type="table" w:styleId="Tabellenraster">
    <w:name w:val="Table Grid"/>
    <w:basedOn w:val="NormaleTabelle"/>
    <w:uiPriority w:val="39"/>
    <w:rsid w:val="0029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14D8E"/>
    <w:rPr>
      <w:rFonts w:asciiTheme="majorHAnsi" w:hAnsiTheme="majorHAnsi"/>
      <w:color w:val="C08937" w:themeColor="accent1"/>
      <w:sz w:val="7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EE5A14"/>
    <w:rPr>
      <w:rFonts w:eastAsiaTheme="majorEastAsia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EE5A14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Platzhaltertext">
    <w:name w:val="Placeholder Text"/>
    <w:basedOn w:val="Absatz-Standardschriftart"/>
    <w:uiPriority w:val="99"/>
    <w:semiHidden/>
    <w:rsid w:val="00EE5A1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74A2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74A2"/>
    <w:rPr>
      <w:color w:val="000000" w:themeColor="text1"/>
    </w:rPr>
  </w:style>
  <w:style w:type="paragraph" w:customStyle="1" w:styleId="berschrift1Alt">
    <w:name w:val="Überschrift 1 Alt"/>
    <w:basedOn w:val="berschrift1"/>
    <w:uiPriority w:val="3"/>
    <w:qFormat/>
    <w:rsid w:val="00DD00C7"/>
    <w:pPr>
      <w:jc w:val="center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0B9D7A20-7F05-8842-B211-01DA95BAF97E%7dtf333541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FC82014B74341A3F678A63B899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A03DA-98B3-B549-9AC6-634A64224E6F}"/>
      </w:docPartPr>
      <w:docPartBody>
        <w:p w:rsidR="00415D7B" w:rsidRDefault="00000000">
          <w:pPr>
            <w:pStyle w:val="D20FC82014B74341A3F678A63B89966D"/>
          </w:pPr>
          <w:r w:rsidRPr="00292168">
            <w:rPr>
              <w:lang w:bidi="de-DE"/>
            </w:rPr>
            <w:t>HIERMIT WIRD BESTÄTIGT, DASS</w:t>
          </w:r>
        </w:p>
      </w:docPartBody>
    </w:docPart>
    <w:docPart>
      <w:docPartPr>
        <w:name w:val="A7F432B0078C8B48B7C030526E1C2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37ADD-542E-B44C-B0AC-48E1272AE718}"/>
      </w:docPartPr>
      <w:docPartBody>
        <w:p w:rsidR="00415D7B" w:rsidRDefault="00000000">
          <w:pPr>
            <w:pStyle w:val="A7F432B0078C8B48B7C030526E1C2B27"/>
          </w:pPr>
          <w:r w:rsidRPr="00292168">
            <w:rPr>
              <w:lang w:bidi="de-DE"/>
            </w:rPr>
            <w:t>Name des Empfängers</w:t>
          </w:r>
        </w:p>
      </w:docPartBody>
    </w:docPart>
    <w:docPart>
      <w:docPartPr>
        <w:name w:val="3B81A8C0070FB44EAB8F3785A9EE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3E36E-89BE-9A48-BDF7-5DA135B28EAB}"/>
      </w:docPartPr>
      <w:docPartBody>
        <w:p w:rsidR="00415D7B" w:rsidRDefault="00000000" w:rsidP="00EE5A14">
          <w:pPr>
            <w:pStyle w:val="berschrift2"/>
            <w:rPr>
              <w:lang w:bidi="de-DE"/>
            </w:rPr>
          </w:pPr>
          <w:r w:rsidRPr="00B76303">
            <w:rPr>
              <w:lang w:bidi="de-DE"/>
            </w:rPr>
            <w:t xml:space="preserve">FOLGENDES PROGRAMM/PROJEKT </w:t>
          </w:r>
        </w:p>
        <w:p w:rsidR="00415D7B" w:rsidRDefault="00000000">
          <w:pPr>
            <w:pStyle w:val="3B81A8C0070FB44EAB8F3785A9EEE34B"/>
          </w:pPr>
          <w:r w:rsidRPr="00B76303">
            <w:rPr>
              <w:lang w:bidi="de-DE"/>
            </w:rPr>
            <w:t>ERFOLGREICH ABGESCHLOSSEN HAT</w:t>
          </w:r>
        </w:p>
      </w:docPartBody>
    </w:docPart>
    <w:docPart>
      <w:docPartPr>
        <w:name w:val="473A33F73F7F824DABE84EA9BCD35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568E5-9464-1442-A32B-0D5967F9DEDC}"/>
      </w:docPartPr>
      <w:docPartBody>
        <w:p w:rsidR="00415D7B" w:rsidRDefault="00000000">
          <w:pPr>
            <w:pStyle w:val="473A33F73F7F824DABE84EA9BCD35B2E"/>
          </w:pPr>
          <w:r w:rsidRPr="005B09BE">
            <w:rPr>
              <w:lang w:bidi="de-DE"/>
            </w:rPr>
            <w:t>Programm-/Projektname</w:t>
          </w:r>
        </w:p>
      </w:docPartBody>
    </w:docPart>
    <w:docPart>
      <w:docPartPr>
        <w:name w:val="2688666173C03649980FB00D38149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4266-6F5E-C94D-AC8A-9239767C244C}"/>
      </w:docPartPr>
      <w:docPartBody>
        <w:p w:rsidR="00415D7B" w:rsidRDefault="00000000">
          <w:pPr>
            <w:pStyle w:val="2688666173C03649980FB00D38149F30"/>
          </w:pPr>
          <w:r>
            <w:rPr>
              <w:lang w:bidi="de-DE"/>
            </w:rPr>
            <w:t>Tag, Monat, Jahr</w:t>
          </w:r>
        </w:p>
      </w:docPartBody>
    </w:docPart>
    <w:docPart>
      <w:docPartPr>
        <w:name w:val="761D9A87008083458A94B001913ED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5DFFE-54FC-F449-9ED8-B7089F4EAFEE}"/>
      </w:docPartPr>
      <w:docPartBody>
        <w:p w:rsidR="00415D7B" w:rsidRDefault="00000000">
          <w:pPr>
            <w:pStyle w:val="761D9A87008083458A94B001913ED9D4"/>
          </w:pPr>
          <w:r w:rsidRPr="005B09BE">
            <w:rPr>
              <w:lang w:bidi="de-DE"/>
            </w:rPr>
            <w:t>UNTERZEICHNET, Unterschrift, Titel</w:t>
          </w:r>
        </w:p>
      </w:docPartBody>
    </w:docPart>
    <w:docPart>
      <w:docPartPr>
        <w:name w:val="833C1ACCBDD9AD45964B001055B72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B584-9A0C-DE40-A733-A0414F85D023}"/>
      </w:docPartPr>
      <w:docPartBody>
        <w:p w:rsidR="00415D7B" w:rsidRDefault="00000000">
          <w:pPr>
            <w:pStyle w:val="833C1ACCBDD9AD45964B001055B72746"/>
          </w:pPr>
          <w:r>
            <w:rPr>
              <w:lang w:bidi="de-DE"/>
            </w:rPr>
            <w:t>Firmenlogo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panose1 w:val="020B0504020202020204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Calibri"/>
    <w:panose1 w:val="020B0604020202020204"/>
    <w:charset w:val="00"/>
    <w:family w:val="modern"/>
    <w:notTrueType/>
    <w:pitch w:val="variable"/>
    <w:sig w:usb0="800000AF" w:usb1="5000207B" w:usb2="00000000" w:usb3="00000000" w:csb0="000001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76"/>
    <w:rsid w:val="001E31F9"/>
    <w:rsid w:val="00415D7B"/>
    <w:rsid w:val="00CA04D7"/>
    <w:rsid w:val="00CF3776"/>
    <w:rsid w:val="00D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color w:val="000000" w:themeColor="text1"/>
      <w:kern w:val="0"/>
      <w:sz w:val="26"/>
      <w:szCs w:val="26"/>
      <w:lang w:val="de-DE" w:eastAsia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0FC82014B74341A3F678A63B89966D">
    <w:name w:val="D20FC82014B74341A3F678A63B89966D"/>
  </w:style>
  <w:style w:type="paragraph" w:customStyle="1" w:styleId="A7F432B0078C8B48B7C030526E1C2B27">
    <w:name w:val="A7F432B0078C8B48B7C030526E1C2B27"/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Theme="majorEastAsia" w:cstheme="majorBidi"/>
      <w:color w:val="000000" w:themeColor="text1"/>
      <w:kern w:val="0"/>
      <w:sz w:val="26"/>
      <w:szCs w:val="26"/>
      <w:lang w:val="de-DE" w:eastAsia="en-US"/>
      <w14:ligatures w14:val="none"/>
    </w:rPr>
  </w:style>
  <w:style w:type="paragraph" w:customStyle="1" w:styleId="3B81A8C0070FB44EAB8F3785A9EEE34B">
    <w:name w:val="3B81A8C0070FB44EAB8F3785A9EEE34B"/>
  </w:style>
  <w:style w:type="paragraph" w:customStyle="1" w:styleId="473A33F73F7F824DABE84EA9BCD35B2E">
    <w:name w:val="473A33F73F7F824DABE84EA9BCD35B2E"/>
  </w:style>
  <w:style w:type="paragraph" w:customStyle="1" w:styleId="2688666173C03649980FB00D38149F30">
    <w:name w:val="2688666173C03649980FB00D38149F30"/>
  </w:style>
  <w:style w:type="paragraph" w:customStyle="1" w:styleId="761D9A87008083458A94B001913ED9D4">
    <w:name w:val="761D9A87008083458A94B001913ED9D4"/>
  </w:style>
  <w:style w:type="paragraph" w:customStyle="1" w:styleId="833C1ACCBDD9AD45964B001055B72746">
    <w:name w:val="833C1ACCBDD9AD45964B001055B72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rmal certificate">
  <a:themeElements>
    <a:clrScheme name="Certificate N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08937"/>
      </a:accent1>
      <a:accent2>
        <a:srgbClr val="F6DC75"/>
      </a:accent2>
      <a:accent3>
        <a:srgbClr val="F6E29C"/>
      </a:accent3>
      <a:accent4>
        <a:srgbClr val="001B48"/>
      </a:accent4>
      <a:accent5>
        <a:srgbClr val="2590AA"/>
      </a:accent5>
      <a:accent6>
        <a:srgbClr val="C3CFFF"/>
      </a:accent6>
      <a:hlink>
        <a:srgbClr val="0000FF"/>
      </a:hlink>
      <a:folHlink>
        <a:srgbClr val="FF00FF"/>
      </a:folHlink>
    </a:clrScheme>
    <a:fontScheme name="Custom 31">
      <a:majorFont>
        <a:latin typeface="Walbaum Tex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rmal certificate" id="{562B7304-95EA-A845-9470-9573C0EB1D24}" vid="{395B922F-B983-7948-9293-6292CF4DE6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6DD9D-8904-4441-9070-5AD534C615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333645B-1B6C-49B8-9BFE-B1AF54E3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8A950-7433-46B9-9210-D943CC45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{0B9D7A20-7F05-8842-B211-01DA95BAF97E}tf33354199_win32.dotx</Template>
  <TotalTime>0</TotalTime>
  <Pages>1</Pages>
  <Words>21</Words>
  <Characters>178</Characters>
  <Application>Microsoft Office Word</Application>
  <DocSecurity>0</DocSecurity>
  <Lines>43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Urkunden Vorlage Modern</dc:title>
  <dc:subject/>
  <dc:creator/>
  <cp:keywords/>
  <dc:description>https://Briefvorlage.ch</dc:description>
  <cp:lastModifiedBy/>
  <cp:revision>1</cp:revision>
  <dcterms:created xsi:type="dcterms:W3CDTF">2024-05-26T17:43:00Z</dcterms:created>
  <dcterms:modified xsi:type="dcterms:W3CDTF">2024-05-26T19:04:00Z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