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456" w14:textId="77777777" w:rsidR="0045039F" w:rsidRDefault="00314887" w:rsidP="00314887">
      <w:pPr>
        <w:spacing w:before="600"/>
      </w:pP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C2300A1" wp14:editId="65DC2CE7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566B" id="Rechteck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&#13;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4AB382E4" wp14:editId="63B15106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f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ihandform: Form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ihandform: Form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ihandform: Form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: Form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ihandform: Form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ihandform: Form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ihandform: Form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ihandform: Form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686E" id="Grafik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">
                <v:shape id="Freihandform: Form 9" o:spid="_x0000_s1027" style="position:absolute;left:649;top:31694;width:18843;height:6718;visibility:visible;mso-wrap-style:square;v-text-anchor:middle" coordsize="1884249,671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&#13;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ihandform: Form 10" o:spid="_x0000_s1028" style="position:absolute;top:17867;width:13774;height:13775;visibility:visible;mso-wrap-style:square;v-text-anchor:middle" coordsize="1377451,1377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&#13;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ihandform: Form 11" o:spid="_x0000_s1029" style="position:absolute;left:6095;top:5003;width:6717;height:18842;visibility:visible;mso-wrap-style:square;v-text-anchor:middle" coordsize="671737,1884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&#13;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ihandform: Form 12" o:spid="_x0000_s1030" style="position:absolute;left:13891;width:6718;height:18842;visibility:visible;mso-wrap-style:square;v-text-anchor:middle" coordsize="671737,1884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&#13;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ihandform: Form 13" o:spid="_x0000_s1031" style="position:absolute;left:31187;top:31666;width:18843;height:6746;visibility:visible;mso-wrap-style:square;v-text-anchor:middle" coordsize="1884249,674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&#13;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ihandform: Form 14" o:spid="_x0000_s1032" style="position:absolute;left:36905;top:17867;width:13774;height:13775;visibility:visible;mso-wrap-style:square;v-text-anchor:middle" coordsize="1377451,1377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&#13;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ihandform: Form 15" o:spid="_x0000_s1033" style="position:absolute;left:37932;top:5003;width:6717;height:18842;visibility:visible;mso-wrap-style:square;v-text-anchor:middle" coordsize="671737,1884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&#13;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ihandform: Form 16" o:spid="_x0000_s1034" style="position:absolute;left:30135;width:6717;height:18842;visibility:visible;mso-wrap-style:square;v-text-anchor:middle" coordsize="671737,1884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&#13;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ihandform: Form 17" o:spid="_x0000_s1035" style="position:absolute;left:7472;top:39123;width:35865;height:12141;visibility:visible;mso-wrap-style:square;v-text-anchor:middle" coordsize="3586570,12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&#13;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tabelle"/>
      </w:tblPr>
      <w:tblGrid>
        <w:gridCol w:w="1262"/>
        <w:gridCol w:w="4329"/>
        <w:gridCol w:w="4359"/>
        <w:gridCol w:w="4313"/>
        <w:gridCol w:w="1135"/>
      </w:tblGrid>
      <w:tr w:rsidR="00A04CC4" w:rsidRPr="002416E6" w14:paraId="44880D36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21CC396" w14:textId="1BEAE14E" w:rsidR="00A04CC4" w:rsidRPr="00975B93" w:rsidRDefault="00337E2B" w:rsidP="002416E6">
            <w:pPr>
              <w:pStyle w:val="berschrift2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URKUNDE</w:t>
            </w:r>
          </w:p>
        </w:tc>
      </w:tr>
      <w:tr w:rsidR="00A04CC4" w:rsidRPr="002416E6" w14:paraId="7F950B90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326FA18A" w14:textId="77777777" w:rsidR="00A04CC4" w:rsidRPr="002416E6" w:rsidRDefault="00000000" w:rsidP="002416E6">
            <w:pPr>
              <w:pStyle w:val="berschrift3"/>
            </w:pPr>
            <w:sdt>
              <w:sdtPr>
                <w:id w:val="-1513449137"/>
                <w:placeholder>
                  <w:docPart w:val="FEFAA3041E3D3E48801A64B0B277239D"/>
                </w:placeholder>
                <w:temporary/>
                <w:showingPlcHdr/>
                <w15:appearance w15:val="hidden"/>
              </w:sdtPr>
              <w:sdtContent>
                <w:r w:rsidR="00AA7521" w:rsidRPr="002416E6">
                  <w:rPr>
                    <w:lang w:bidi="de-DE"/>
                  </w:rPr>
                  <w:t>Hiermit wird bestätigt, dass</w:t>
                </w:r>
              </w:sdtContent>
            </w:sdt>
          </w:p>
        </w:tc>
      </w:tr>
      <w:tr w:rsidR="00A04CC4" w:rsidRPr="002416E6" w14:paraId="017CAFC3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3E98AC0" w14:textId="615E5C39" w:rsidR="00A04CC4" w:rsidRPr="00975B93" w:rsidRDefault="00975B93" w:rsidP="002416E6">
            <w:pPr>
              <w:pStyle w:val="berschrift1"/>
              <w:rPr>
                <w:sz w:val="80"/>
                <w:szCs w:val="80"/>
              </w:rPr>
            </w:pPr>
            <w:r w:rsidRPr="00975B93">
              <w:rPr>
                <w:sz w:val="80"/>
                <w:szCs w:val="80"/>
              </w:rPr>
              <w:t>Peter Mustermann</w:t>
            </w:r>
          </w:p>
        </w:tc>
      </w:tr>
      <w:tr w:rsidR="00A04CC4" w:rsidRPr="002416E6" w14:paraId="78E7957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276F6E4F" w14:textId="575E8B9A" w:rsidR="00A04CC4" w:rsidRPr="002416E6" w:rsidRDefault="00975B93" w:rsidP="002416E6">
            <w:r>
              <w:t>DEN MUSTERSTUDIENGANG ERFOLGREICH ABGESCHLOSSEN HAT.</w:t>
            </w:r>
          </w:p>
        </w:tc>
      </w:tr>
      <w:tr w:rsidR="00A04CC4" w:rsidRPr="002416E6" w14:paraId="07A31E58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675D76CA" w14:textId="47CA6F09" w:rsidR="00A04CC4" w:rsidRPr="002416E6" w:rsidRDefault="00975B93" w:rsidP="001962F9">
            <w:pPr>
              <w:pStyle w:val="berschrift3"/>
            </w:pPr>
            <w:r>
              <w:t>4. Mai 2025</w:t>
            </w:r>
          </w:p>
        </w:tc>
      </w:tr>
      <w:tr w:rsidR="00975B93" w:rsidRPr="002416E6" w14:paraId="54ECD715" w14:textId="77777777" w:rsidTr="00B71E9A">
        <w:trPr>
          <w:trHeight w:val="1152"/>
        </w:trPr>
        <w:tc>
          <w:tcPr>
            <w:tcW w:w="1276" w:type="dxa"/>
          </w:tcPr>
          <w:p w14:paraId="17CFCC38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19DA474E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65EE2F56" w14:textId="77777777" w:rsidR="00A04CC4" w:rsidRPr="002416E6" w:rsidRDefault="00E47B68" w:rsidP="001962F9">
            <w:pPr>
              <w:ind w:left="0" w:right="0"/>
            </w:pPr>
            <w:r w:rsidRPr="002416E6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47E381C" wp14:editId="193B575A">
                      <wp:extent cx="1131570" cy="1131570"/>
                      <wp:effectExtent l="38100" t="38100" r="30480" b="30480"/>
                      <wp:docPr id="3" name="Grup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Ellipse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AFC00" id="Gruppe 3" o:spid="_x0000_s1026" alt="&quot;&quot;" style="width:89.1pt;height:89.1pt;mso-position-horizontal-relative:char;mso-position-vertical-relative:line" coordsize="11315,113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">
                      <v:oval id="Ellipse 4" o:spid="_x0000_s1027" alt="&quot;&quot;" style="position:absolute;width:11315;height:113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&#13;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8" type="#_x0000_t75" alt="&quot;&quot;" style="position:absolute;left:857;top:857;width:9779;height:9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&#13;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D9AD25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3783C36C" w14:textId="77777777" w:rsidR="00A04CC4" w:rsidRPr="002416E6" w:rsidRDefault="00A04CC4" w:rsidP="001962F9">
            <w:pPr>
              <w:ind w:left="0" w:right="0"/>
            </w:pPr>
          </w:p>
        </w:tc>
      </w:tr>
      <w:tr w:rsidR="00975B93" w:rsidRPr="002416E6" w14:paraId="49294791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1D041A19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4169DFEA" w14:textId="029744C6" w:rsidR="00A04CC4" w:rsidRPr="002416E6" w:rsidRDefault="00975B93" w:rsidP="001962F9">
            <w:pPr>
              <w:ind w:left="0" w:right="0"/>
            </w:pPr>
            <w:r>
              <w:t>Peter Muster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15BFDBA4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7C59EEED" w14:textId="6570B3DB" w:rsidR="00A04CC4" w:rsidRPr="002416E6" w:rsidRDefault="00975B93" w:rsidP="001962F9">
            <w:pPr>
              <w:ind w:left="0" w:right="0"/>
            </w:pPr>
            <w:r>
              <w:t>Andreas Muster</w:t>
            </w:r>
          </w:p>
        </w:tc>
        <w:tc>
          <w:tcPr>
            <w:tcW w:w="1155" w:type="dxa"/>
          </w:tcPr>
          <w:p w14:paraId="212FFDD3" w14:textId="77777777" w:rsidR="00A04CC4" w:rsidRPr="002416E6" w:rsidRDefault="00A04CC4" w:rsidP="001962F9">
            <w:pPr>
              <w:ind w:left="0" w:right="0"/>
            </w:pPr>
          </w:p>
        </w:tc>
      </w:tr>
    </w:tbl>
    <w:p w14:paraId="4FAB5D31" w14:textId="77777777" w:rsidR="00A04CC4" w:rsidRDefault="00A04CC4" w:rsidP="00975B93">
      <w:pPr>
        <w:ind w:left="0"/>
        <w:jc w:val="both"/>
      </w:pPr>
    </w:p>
    <w:sectPr w:rsidR="00A04CC4" w:rsidSect="00961920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E105" w14:textId="77777777" w:rsidR="0077273C" w:rsidRDefault="0077273C" w:rsidP="000875C0">
      <w:r>
        <w:separator/>
      </w:r>
    </w:p>
  </w:endnote>
  <w:endnote w:type="continuationSeparator" w:id="0">
    <w:p w14:paraId="3AE0BC21" w14:textId="77777777" w:rsidR="0077273C" w:rsidRDefault="0077273C" w:rsidP="000875C0">
      <w:r>
        <w:continuationSeparator/>
      </w:r>
    </w:p>
  </w:endnote>
  <w:endnote w:type="continuationNotice" w:id="1">
    <w:p w14:paraId="7E8C0B9B" w14:textId="77777777" w:rsidR="0077273C" w:rsidRDefault="00772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0E1F" w14:textId="77777777" w:rsidR="0077273C" w:rsidRDefault="0077273C" w:rsidP="000875C0">
      <w:r>
        <w:separator/>
      </w:r>
    </w:p>
  </w:footnote>
  <w:footnote w:type="continuationSeparator" w:id="0">
    <w:p w14:paraId="5067729D" w14:textId="77777777" w:rsidR="0077273C" w:rsidRDefault="0077273C" w:rsidP="000875C0">
      <w:r>
        <w:continuationSeparator/>
      </w:r>
    </w:p>
  </w:footnote>
  <w:footnote w:type="continuationNotice" w:id="1">
    <w:p w14:paraId="6B164FE8" w14:textId="77777777" w:rsidR="0077273C" w:rsidRDefault="007727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93"/>
    <w:rsid w:val="0003083A"/>
    <w:rsid w:val="000875C0"/>
    <w:rsid w:val="00094622"/>
    <w:rsid w:val="000E0E9F"/>
    <w:rsid w:val="00113F7A"/>
    <w:rsid w:val="001536FF"/>
    <w:rsid w:val="00185D3E"/>
    <w:rsid w:val="00186721"/>
    <w:rsid w:val="001962F9"/>
    <w:rsid w:val="001D58B1"/>
    <w:rsid w:val="002416E6"/>
    <w:rsid w:val="00314887"/>
    <w:rsid w:val="00324158"/>
    <w:rsid w:val="00337E2B"/>
    <w:rsid w:val="003550C4"/>
    <w:rsid w:val="003C07D9"/>
    <w:rsid w:val="003C2748"/>
    <w:rsid w:val="0045039F"/>
    <w:rsid w:val="0050636B"/>
    <w:rsid w:val="005358A0"/>
    <w:rsid w:val="005F2A53"/>
    <w:rsid w:val="006237E5"/>
    <w:rsid w:val="006551CC"/>
    <w:rsid w:val="00683186"/>
    <w:rsid w:val="006A75DC"/>
    <w:rsid w:val="006E1C9F"/>
    <w:rsid w:val="006F2FC9"/>
    <w:rsid w:val="0077273C"/>
    <w:rsid w:val="007D2DEA"/>
    <w:rsid w:val="007F73CE"/>
    <w:rsid w:val="008130DC"/>
    <w:rsid w:val="0088227F"/>
    <w:rsid w:val="008C1369"/>
    <w:rsid w:val="008D4107"/>
    <w:rsid w:val="008F7137"/>
    <w:rsid w:val="00961920"/>
    <w:rsid w:val="00967D57"/>
    <w:rsid w:val="00975B93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10F17"/>
    <w:rsid w:val="00C26A15"/>
    <w:rsid w:val="00C70B50"/>
    <w:rsid w:val="00CD4C49"/>
    <w:rsid w:val="00D04B64"/>
    <w:rsid w:val="00D76A8B"/>
    <w:rsid w:val="00D823FE"/>
    <w:rsid w:val="00DC5779"/>
    <w:rsid w:val="00E008A8"/>
    <w:rsid w:val="00E13588"/>
    <w:rsid w:val="00E47B68"/>
    <w:rsid w:val="00E52F25"/>
    <w:rsid w:val="00E57D16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E7B5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2F9"/>
    <w:pPr>
      <w:ind w:left="3240" w:right="3240"/>
    </w:pPr>
    <w:rPr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7521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75C0"/>
  </w:style>
  <w:style w:type="paragraph" w:styleId="Fuzeile">
    <w:name w:val="footer"/>
    <w:basedOn w:val="Standard"/>
    <w:link w:val="FuzeileZchn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75C0"/>
  </w:style>
  <w:style w:type="character" w:customStyle="1" w:styleId="berschrift1Zchn">
    <w:name w:val="Überschrift 1 Zchn"/>
    <w:basedOn w:val="Absatz-Standardschriftart"/>
    <w:link w:val="berschrift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51FF5D29-7641-6842-9B1E-63236458E44D%7dtf039875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AA3041E3D3E48801A64B0B2772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1181D-363D-B343-8539-AA764CA846AC}"/>
      </w:docPartPr>
      <w:docPartBody>
        <w:p w:rsidR="00876C48" w:rsidRDefault="00000000">
          <w:pPr>
            <w:pStyle w:val="FEFAA3041E3D3E48801A64B0B277239D"/>
          </w:pPr>
          <w:r w:rsidRPr="002416E6">
            <w:rPr>
              <w:lang w:bidi="de-DE"/>
            </w:rPr>
            <w:t>Hiermit wird bestätigt, dass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AE"/>
    <w:rsid w:val="000E0E9F"/>
    <w:rsid w:val="001536FF"/>
    <w:rsid w:val="00735AAE"/>
    <w:rsid w:val="00876C48"/>
    <w:rsid w:val="009F3303"/>
    <w:rsid w:val="00D823FE"/>
    <w:rsid w:val="00D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FAA3041E3D3E48801A64B0B277239D">
    <w:name w:val="FEFAA3041E3D3E48801A64B0B2772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{51FF5D29-7641-6842-9B1E-63236458E44D}tf03987557_win32.dotx</Template>
  <TotalTime>0</TotalTime>
  <Pages>1</Pages>
  <Words>19</Words>
  <Characters>128</Characters>
  <Application>Microsoft Office Word</Application>
  <DocSecurity>0</DocSecurity>
  <Lines>16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Modern</dc:title>
  <dc:subject/>
  <dc:creator/>
  <cp:keywords/>
  <dc:description>https://Briefvorlage.ch</dc:description>
  <cp:lastModifiedBy/>
  <cp:revision>1</cp:revision>
  <dcterms:created xsi:type="dcterms:W3CDTF">2024-05-26T17:44:00Z</dcterms:created>
  <dcterms:modified xsi:type="dcterms:W3CDTF">2024-05-26T19:05:00Z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