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1B81" w14:textId="3D01B535" w:rsidR="007C4281" w:rsidRPr="00394992" w:rsidRDefault="00000000">
      <w:pPr>
        <w:pStyle w:val="Organisation"/>
        <w:rPr>
          <w:lang w:val="de-DE"/>
        </w:rPr>
      </w:pPr>
      <w:sdt>
        <w:sdtPr>
          <w:rPr>
            <w:lang w:val="de-DE"/>
          </w:rPr>
          <w:alias w:val="Namen der Schule eingeben:"/>
          <w:tag w:val="Namen der Schule eingeben:"/>
          <w:id w:val="564760258"/>
          <w:placeholder>
            <w:docPart w:val="3D8D0A547BDB4A4589398A51D07CFEC8"/>
          </w:placeholder>
          <w15:appearance w15:val="hidden"/>
          <w:text/>
        </w:sdtPr>
        <w:sdtContent>
          <w:r w:rsidR="00D44BC5">
            <w:rPr>
              <w:lang w:val="de-DE"/>
            </w:rPr>
            <w:t>Musterschule</w:t>
          </w:r>
        </w:sdtContent>
      </w:sdt>
    </w:p>
    <w:p w14:paraId="1EA12C76" w14:textId="77777777" w:rsidR="007C4281" w:rsidRPr="00394992" w:rsidRDefault="00000000">
      <w:pPr>
        <w:pStyle w:val="Titel"/>
        <w:rPr>
          <w:lang w:val="de-DE"/>
        </w:rPr>
      </w:pPr>
      <w:sdt>
        <w:sdtPr>
          <w:rPr>
            <w:lang w:val="de-DE"/>
          </w:rPr>
          <w:alias w:val="Urkundentitel eingeben:"/>
          <w:tag w:val="Urkundentitel eingeben:"/>
          <w:id w:val="-699623062"/>
          <w:placeholder>
            <w:docPart w:val="EBE3B12EA134DF41BC1387FE538CF58B"/>
          </w:placeholder>
          <w:showingPlcHdr/>
          <w15:appearance w15:val="hidden"/>
          <w:text/>
        </w:sdtPr>
        <w:sdtContent>
          <w:r w:rsidR="00EE3AE2" w:rsidRPr="00D44BC5">
            <w:rPr>
              <w:sz w:val="240"/>
              <w:szCs w:val="44"/>
              <w:lang w:val="de-DE" w:bidi="de-DE"/>
            </w:rPr>
            <w:t>Urkunde</w:t>
          </w:r>
        </w:sdtContent>
      </w:sdt>
    </w:p>
    <w:p w14:paraId="28336371" w14:textId="018ABA44" w:rsidR="007C4281" w:rsidRPr="00394992" w:rsidRDefault="00D44BC5">
      <w:pPr>
        <w:rPr>
          <w:lang w:val="de-DE"/>
        </w:rPr>
      </w:pPr>
      <w:r>
        <w:rPr>
          <w:lang w:val="de-DE"/>
        </w:rPr>
        <w:t>In Anerkennung der Leistung von</w:t>
      </w:r>
    </w:p>
    <w:p w14:paraId="567A9ED8" w14:textId="3375DF77" w:rsidR="007C4281" w:rsidRPr="00394992" w:rsidRDefault="00000000">
      <w:pPr>
        <w:pStyle w:val="Name"/>
        <w:rPr>
          <w:lang w:val="de-DE"/>
        </w:rPr>
      </w:pPr>
      <w:sdt>
        <w:sdtPr>
          <w:rPr>
            <w:lang w:val="de-DE"/>
          </w:rPr>
          <w:alias w:val="Empfängernamen eingeben:"/>
          <w:tag w:val="Empfängernamen eingeben:"/>
          <w:id w:val="-1509747913"/>
          <w:placeholder>
            <w:docPart w:val="1328DBEF8F5C914483FB27AD3BA030FB"/>
          </w:placeholder>
          <w15:appearance w15:val="hidden"/>
          <w:text/>
        </w:sdtPr>
        <w:sdtContent>
          <w:r w:rsidR="00D44BC5">
            <w:rPr>
              <w:lang w:val="de-DE"/>
            </w:rPr>
            <w:t>Max Mustermann</w:t>
          </w:r>
        </w:sdtContent>
      </w:sdt>
    </w:p>
    <w:p w14:paraId="392CB889" w14:textId="77777777" w:rsidR="007C4281" w:rsidRDefault="00000000">
      <w:pPr>
        <w:rPr>
          <w:lang w:val="de-DE"/>
        </w:rPr>
      </w:pPr>
      <w:sdt>
        <w:sdtPr>
          <w:rPr>
            <w:lang w:val="de-DE"/>
          </w:rPr>
          <w:alias w:val="Leistung/Grund für die Verleihung der Urkunde eingeben:"/>
          <w:tag w:val="Leistung/Grund für die Verleihung der Urkunde eingeben:"/>
          <w:id w:val="1125351361"/>
          <w:placeholder>
            <w:docPart w:val="0264A041073277489E5C1ED7A6EBDEDF"/>
          </w:placeholder>
          <w:showingPlcHdr/>
          <w15:appearance w15:val="hidden"/>
          <w:text/>
        </w:sdtPr>
        <w:sdtContent>
          <w:r w:rsidR="00EE3AE2" w:rsidRPr="00394992">
            <w:rPr>
              <w:lang w:val="de-DE" w:bidi="de-DE"/>
            </w:rPr>
            <w:t>Beschreiben Sie hier die Leistung oder den Grund für die Verleihung der Urkunde</w:t>
          </w:r>
        </w:sdtContent>
      </w:sdt>
    </w:p>
    <w:p w14:paraId="1E0542A1" w14:textId="77777777" w:rsidR="00D44BC5" w:rsidRPr="00394992" w:rsidRDefault="00D44BC5">
      <w:pPr>
        <w:rPr>
          <w:lang w:val="de-DE"/>
        </w:rPr>
      </w:pPr>
    </w:p>
    <w:tbl>
      <w:tblPr>
        <w:tblStyle w:val="Tabellenraster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mit Linien über &quot;Schulleiter&quot; und &quot;Datum&quot;, sodass diese Informationen nach dem Drucken der Urkunde manuell hinzugefügt werden können"/>
      </w:tblPr>
      <w:tblGrid>
        <w:gridCol w:w="5040"/>
      </w:tblGrid>
      <w:tr w:rsidR="00361ED5" w:rsidRPr="00394992" w14:paraId="16F2F1A3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de-DE"/>
              </w:rPr>
              <w:alias w:val="Name des Schulleiters eingeben:"/>
              <w:tag w:val="Name des Schulleiters eingeben:"/>
              <w:id w:val="-188606731"/>
              <w:placeholder>
                <w:docPart w:val="B664D85576FE194C93CB3EB774A02E85"/>
              </w:placeholder>
              <w:temporary/>
              <w:showingPlcHdr/>
              <w15:appearance w15:val="hidden"/>
            </w:sdtPr>
            <w:sdtContent>
              <w:p w14:paraId="03B0211C" w14:textId="77777777" w:rsidR="00361ED5" w:rsidRPr="00394992" w:rsidRDefault="00361ED5" w:rsidP="00C10EAB">
                <w:pPr>
                  <w:pStyle w:val="Unterschrift"/>
                  <w:rPr>
                    <w:lang w:val="de-DE"/>
                  </w:rPr>
                </w:pPr>
                <w:r w:rsidRPr="00394992">
                  <w:rPr>
                    <w:lang w:val="de-DE" w:bidi="de-DE"/>
                  </w:rPr>
                  <w:t>Schulleiter</w:t>
                </w:r>
              </w:p>
            </w:sdtContent>
          </w:sdt>
        </w:tc>
      </w:tr>
      <w:tr w:rsidR="00361ED5" w:rsidRPr="00394992" w14:paraId="2AB9C95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12CB21E" w14:textId="77777777" w:rsidR="00361ED5" w:rsidRPr="00394992" w:rsidRDefault="00000000" w:rsidP="00C10EAB">
            <w:pPr>
              <w:pStyle w:val="Unterschrift"/>
              <w:rPr>
                <w:lang w:val="de-DE"/>
              </w:rPr>
            </w:pPr>
            <w:sdt>
              <w:sdtPr>
                <w:rPr>
                  <w:lang w:val="de-DE"/>
                </w:rPr>
                <w:alias w:val="Datum eingeben:"/>
                <w:tag w:val="Datum eingeben:"/>
                <w:id w:val="973342450"/>
                <w:placeholder>
                  <w:docPart w:val="D5A569B2D23DAC4EA5F25C8A653D3367"/>
                </w:placeholder>
                <w:temporary/>
                <w:showingPlcHdr/>
                <w15:appearance w15:val="hidden"/>
              </w:sdtPr>
              <w:sdtContent>
                <w:r w:rsidR="00361ED5" w:rsidRPr="00394992">
                  <w:rPr>
                    <w:lang w:val="de-DE" w:bidi="de-DE"/>
                  </w:rPr>
                  <w:t>Datum</w:t>
                </w:r>
              </w:sdtContent>
            </w:sdt>
          </w:p>
        </w:tc>
      </w:tr>
    </w:tbl>
    <w:p w14:paraId="346E0166" w14:textId="77777777" w:rsidR="00C10EAB" w:rsidRPr="00394992" w:rsidRDefault="00C10EAB" w:rsidP="00C10EAB">
      <w:pPr>
        <w:rPr>
          <w:lang w:val="de-DE"/>
        </w:rPr>
      </w:pPr>
    </w:p>
    <w:sectPr w:rsidR="00C10EAB" w:rsidRPr="00394992" w:rsidSect="0039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5D1A" w14:textId="77777777" w:rsidR="002A3552" w:rsidRDefault="002A3552" w:rsidP="00C10EAB">
      <w:pPr>
        <w:spacing w:after="0"/>
      </w:pPr>
      <w:r>
        <w:separator/>
      </w:r>
    </w:p>
  </w:endnote>
  <w:endnote w:type="continuationSeparator" w:id="0">
    <w:p w14:paraId="6CB8FF9A" w14:textId="77777777" w:rsidR="002A3552" w:rsidRDefault="002A3552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17D" w14:textId="77777777" w:rsidR="00394992" w:rsidRDefault="003949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AF07" w14:textId="77777777" w:rsidR="00394992" w:rsidRPr="00394992" w:rsidRDefault="00394992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B5D" w14:textId="77777777" w:rsidR="00394992" w:rsidRDefault="003949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BDAD" w14:textId="77777777" w:rsidR="002A3552" w:rsidRDefault="002A3552" w:rsidP="00C10EAB">
      <w:pPr>
        <w:spacing w:after="0"/>
      </w:pPr>
      <w:r>
        <w:separator/>
      </w:r>
    </w:p>
  </w:footnote>
  <w:footnote w:type="continuationSeparator" w:id="0">
    <w:p w14:paraId="71836151" w14:textId="77777777" w:rsidR="002A3552" w:rsidRDefault="002A3552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2FED" w14:textId="77777777" w:rsidR="00394992" w:rsidRDefault="003949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24C" w14:textId="77777777" w:rsidR="00C10EAB" w:rsidRPr="00394992" w:rsidRDefault="00C10EAB">
    <w:pPr>
      <w:pStyle w:val="Kopfzeile"/>
      <w:rPr>
        <w:lang w:val="de-DE"/>
      </w:rPr>
    </w:pPr>
    <w:r w:rsidRPr="00394992">
      <w:rPr>
        <w:noProof/>
        <w:lang w:val="de-DE" w:bidi="de-DE"/>
      </w:rPr>
      <w:drawing>
        <wp:anchor distT="0" distB="0" distL="114300" distR="114300" simplePos="0" relativeHeight="251659264" behindDoc="1" locked="0" layoutInCell="1" allowOverlap="1" wp14:anchorId="0C6895C6" wp14:editId="23467CBC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Bild 2" descr="Mädchen und Junge, die eine Pflanze gießen, auf einem grünen Hügel mit blauem Him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1195" w14:textId="77777777" w:rsidR="00394992" w:rsidRDefault="003949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561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331C7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A585D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66348783">
    <w:abstractNumId w:val="9"/>
  </w:num>
  <w:num w:numId="2" w16cid:durableId="1482313672">
    <w:abstractNumId w:val="7"/>
  </w:num>
  <w:num w:numId="3" w16cid:durableId="731124125">
    <w:abstractNumId w:val="6"/>
  </w:num>
  <w:num w:numId="4" w16cid:durableId="345401610">
    <w:abstractNumId w:val="5"/>
  </w:num>
  <w:num w:numId="5" w16cid:durableId="1937596171">
    <w:abstractNumId w:val="4"/>
  </w:num>
  <w:num w:numId="6" w16cid:durableId="1753819504">
    <w:abstractNumId w:val="8"/>
  </w:num>
  <w:num w:numId="7" w16cid:durableId="323819926">
    <w:abstractNumId w:val="3"/>
  </w:num>
  <w:num w:numId="8" w16cid:durableId="1860309452">
    <w:abstractNumId w:val="2"/>
  </w:num>
  <w:num w:numId="9" w16cid:durableId="1954243911">
    <w:abstractNumId w:val="1"/>
  </w:num>
  <w:num w:numId="10" w16cid:durableId="28190297">
    <w:abstractNumId w:val="0"/>
  </w:num>
  <w:num w:numId="11" w16cid:durableId="781073744">
    <w:abstractNumId w:val="10"/>
  </w:num>
  <w:num w:numId="12" w16cid:durableId="1775786849">
    <w:abstractNumId w:val="12"/>
  </w:num>
  <w:num w:numId="13" w16cid:durableId="1518696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C5"/>
    <w:rsid w:val="00085959"/>
    <w:rsid w:val="000D77A9"/>
    <w:rsid w:val="000E0E9F"/>
    <w:rsid w:val="00116526"/>
    <w:rsid w:val="0019021D"/>
    <w:rsid w:val="00231C96"/>
    <w:rsid w:val="002A3552"/>
    <w:rsid w:val="00361ED5"/>
    <w:rsid w:val="00394992"/>
    <w:rsid w:val="005675D5"/>
    <w:rsid w:val="005B259A"/>
    <w:rsid w:val="00606CC9"/>
    <w:rsid w:val="0071421D"/>
    <w:rsid w:val="0074708C"/>
    <w:rsid w:val="007C4281"/>
    <w:rsid w:val="00903519"/>
    <w:rsid w:val="009534B9"/>
    <w:rsid w:val="009600B2"/>
    <w:rsid w:val="00976309"/>
    <w:rsid w:val="00A83352"/>
    <w:rsid w:val="00A918A9"/>
    <w:rsid w:val="00AE2918"/>
    <w:rsid w:val="00C10EAB"/>
    <w:rsid w:val="00D44BC5"/>
    <w:rsid w:val="00D823FE"/>
    <w:rsid w:val="00E1338A"/>
    <w:rsid w:val="00EC5F10"/>
    <w:rsid w:val="00EE2238"/>
    <w:rsid w:val="00EE3AE2"/>
    <w:rsid w:val="00F01C4E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19E1E3"/>
  <w15:chartTrackingRefBased/>
  <w15:docId w15:val="{6713F1E8-5A16-A142-8DC4-E41F2B4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992"/>
    <w:rPr>
      <w:rFonts w:ascii="Century Gothic" w:hAnsi="Century Gothic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394992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4992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4992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49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4992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4992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499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499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499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qFormat/>
    <w:rsid w:val="00394992"/>
    <w:rPr>
      <w:b/>
      <w:caps/>
      <w:spacing w:val="20"/>
      <w:sz w:val="90"/>
    </w:rPr>
  </w:style>
  <w:style w:type="paragraph" w:customStyle="1" w:styleId="Organisation">
    <w:name w:val="Organisation"/>
    <w:basedOn w:val="Standard"/>
    <w:qFormat/>
    <w:rsid w:val="00394992"/>
    <w:pPr>
      <w:spacing w:before="480" w:after="0"/>
    </w:pPr>
    <w:rPr>
      <w:b/>
      <w:sz w:val="36"/>
    </w:rPr>
  </w:style>
  <w:style w:type="paragraph" w:styleId="Unterschrift">
    <w:name w:val="Signature"/>
    <w:basedOn w:val="Standard"/>
    <w:next w:val="Standard"/>
    <w:link w:val="UnterschriftZchn"/>
    <w:uiPriority w:val="1"/>
    <w:unhideWhenUsed/>
    <w:qFormat/>
    <w:rsid w:val="00394992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1"/>
    <w:rsid w:val="00394992"/>
    <w:rPr>
      <w:rFonts w:ascii="Century Gothic" w:hAnsi="Century Gothic"/>
      <w:sz w:val="22"/>
      <w:lang w:val="en-US"/>
    </w:rPr>
  </w:style>
  <w:style w:type="paragraph" w:styleId="Titel">
    <w:name w:val="Title"/>
    <w:basedOn w:val="Standard"/>
    <w:next w:val="Standard"/>
    <w:link w:val="TitelZchn"/>
    <w:unhideWhenUsed/>
    <w:qFormat/>
    <w:rsid w:val="00394992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rsid w:val="00394992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394992"/>
    <w:rPr>
      <w:rFonts w:ascii="Century Gothic" w:hAnsi="Century Gothic"/>
      <w:color w:val="595959" w:themeColor="text1" w:themeTint="A6"/>
    </w:rPr>
  </w:style>
  <w:style w:type="table" w:styleId="Tabellenraster">
    <w:name w:val="Table Grid"/>
    <w:basedOn w:val="NormaleTabelle"/>
    <w:uiPriority w:val="59"/>
    <w:rsid w:val="003949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4992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94992"/>
    <w:rPr>
      <w:rFonts w:ascii="Century Gothic" w:eastAsiaTheme="majorEastAsia" w:hAnsi="Century Gothic" w:cstheme="majorBidi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9499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992"/>
    <w:rPr>
      <w:rFonts w:ascii="Century Gothic" w:hAnsi="Century Gothic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4992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94992"/>
    <w:rPr>
      <w:rFonts w:ascii="Century Gothic" w:hAnsi="Century Gothic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992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992"/>
    <w:rPr>
      <w:rFonts w:ascii="Segoe UI" w:hAnsi="Segoe UI" w:cs="Segoe UI"/>
      <w:sz w:val="22"/>
      <w:szCs w:val="18"/>
      <w:lang w:val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94992"/>
  </w:style>
  <w:style w:type="paragraph" w:styleId="Blocktext">
    <w:name w:val="Block Text"/>
    <w:basedOn w:val="Standard"/>
    <w:uiPriority w:val="99"/>
    <w:semiHidden/>
    <w:unhideWhenUsed/>
    <w:rsid w:val="00394992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49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4992"/>
    <w:rPr>
      <w:rFonts w:ascii="Century Gothic" w:hAnsi="Century Gothic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9499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94992"/>
    <w:rPr>
      <w:rFonts w:ascii="Century Gothic" w:hAnsi="Century Gothic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94992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94992"/>
    <w:rPr>
      <w:rFonts w:ascii="Century Gothic" w:hAnsi="Century Gothic"/>
      <w:sz w:val="22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9499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94992"/>
    <w:rPr>
      <w:rFonts w:ascii="Century Gothic" w:hAnsi="Century Gothic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949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94992"/>
    <w:rPr>
      <w:rFonts w:ascii="Century Gothic" w:hAnsi="Century Gothic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9499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94992"/>
    <w:rPr>
      <w:rFonts w:ascii="Century Gothic" w:hAnsi="Century Gothic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9499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94992"/>
    <w:rPr>
      <w:rFonts w:ascii="Century Gothic" w:hAnsi="Century Gothic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94992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94992"/>
    <w:rPr>
      <w:rFonts w:ascii="Century Gothic" w:hAnsi="Century Gothic"/>
      <w:sz w:val="22"/>
      <w:szCs w:val="16"/>
      <w:lang w:val="en-US"/>
    </w:rPr>
  </w:style>
  <w:style w:type="character" w:styleId="Buchtitel">
    <w:name w:val="Book Title"/>
    <w:basedOn w:val="Absatz-Standardschriftart"/>
    <w:uiPriority w:val="33"/>
    <w:semiHidden/>
    <w:qFormat/>
    <w:rsid w:val="00394992"/>
    <w:rPr>
      <w:rFonts w:ascii="Century Gothic" w:hAnsi="Century Gothic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4992"/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4992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4992"/>
    <w:rPr>
      <w:rFonts w:ascii="Century Gothic" w:hAnsi="Century Gothic"/>
      <w:lang w:val="en-US"/>
    </w:rPr>
  </w:style>
  <w:style w:type="table" w:styleId="FarbigesRaster">
    <w:name w:val="Colorful Grid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94992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992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992"/>
    <w:rPr>
      <w:rFonts w:ascii="Century Gothic" w:hAnsi="Century Gothic"/>
      <w:sz w:val="22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992"/>
    <w:rPr>
      <w:rFonts w:ascii="Century Gothic" w:hAnsi="Century Gothic"/>
      <w:b/>
      <w:bCs/>
      <w:sz w:val="22"/>
      <w:szCs w:val="20"/>
      <w:lang w:val="en-US"/>
    </w:rPr>
  </w:style>
  <w:style w:type="table" w:styleId="DunkleListe">
    <w:name w:val="Dark List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949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94992"/>
  </w:style>
  <w:style w:type="character" w:customStyle="1" w:styleId="DatumZchn">
    <w:name w:val="Datum Zchn"/>
    <w:basedOn w:val="Absatz-Standardschriftart"/>
    <w:link w:val="Datum"/>
    <w:uiPriority w:val="99"/>
    <w:semiHidden/>
    <w:rsid w:val="00394992"/>
    <w:rPr>
      <w:rFonts w:ascii="Century Gothic" w:hAnsi="Century Gothic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4992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94992"/>
    <w:rPr>
      <w:rFonts w:ascii="Segoe UI" w:hAnsi="Segoe UI" w:cs="Segoe UI"/>
      <w:sz w:val="22"/>
      <w:szCs w:val="16"/>
      <w:lang w:val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94992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94992"/>
    <w:rPr>
      <w:rFonts w:ascii="Century Gothic" w:hAnsi="Century Gothic"/>
      <w:lang w:val="en-US"/>
    </w:rPr>
  </w:style>
  <w:style w:type="character" w:styleId="Hervorhebung">
    <w:name w:val="Emphasis"/>
    <w:basedOn w:val="Absatz-Standardschriftart"/>
    <w:uiPriority w:val="20"/>
    <w:semiHidden/>
    <w:qFormat/>
    <w:rsid w:val="00394992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94992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4992"/>
    <w:pPr>
      <w:spacing w:after="0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4992"/>
    <w:rPr>
      <w:rFonts w:ascii="Century Gothic" w:hAnsi="Century Gothic"/>
      <w:sz w:val="22"/>
      <w:szCs w:val="20"/>
      <w:lang w:val="en-US"/>
    </w:rPr>
  </w:style>
  <w:style w:type="paragraph" w:styleId="Umschlagadresse">
    <w:name w:val="envelope address"/>
    <w:basedOn w:val="Standard"/>
    <w:uiPriority w:val="99"/>
    <w:semiHidden/>
    <w:unhideWhenUsed/>
    <w:rsid w:val="0039499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94992"/>
    <w:pPr>
      <w:spacing w:after="0"/>
    </w:pPr>
    <w:rPr>
      <w:rFonts w:eastAsiaTheme="majorEastAsia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94992"/>
    <w:rPr>
      <w:rFonts w:ascii="Century Gothic" w:hAnsi="Century Gothic"/>
      <w:color w:val="6D487A" w:themeColor="accent6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94992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4992"/>
    <w:pPr>
      <w:spacing w:after="0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4992"/>
    <w:rPr>
      <w:rFonts w:ascii="Century Gothic" w:hAnsi="Century Gothic"/>
      <w:sz w:val="22"/>
      <w:szCs w:val="20"/>
      <w:lang w:val="en-US"/>
    </w:rPr>
  </w:style>
  <w:style w:type="table" w:styleId="Gitternetztabelle1hell">
    <w:name w:val="Grid Table 1 Light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94992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949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94992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94992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94992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94992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94992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94992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94992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94992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94992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94992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94992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94992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94992"/>
    <w:rPr>
      <w:rFonts w:ascii="Century Gothic" w:hAnsi="Century Gothic"/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4992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4992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4992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4992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4992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4992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4992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Akronym">
    <w:name w:val="HTML Acronym"/>
    <w:basedOn w:val="Absatz-Standardschriftart"/>
    <w:uiPriority w:val="99"/>
    <w:semiHidden/>
    <w:unhideWhenUsed/>
    <w:rsid w:val="00394992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94992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94992"/>
    <w:rPr>
      <w:rFonts w:ascii="Century Gothic" w:hAnsi="Century Gothic"/>
      <w:i/>
      <w:iCs/>
      <w:lang w:val="en-US"/>
    </w:rPr>
  </w:style>
  <w:style w:type="character" w:styleId="HTMLZitat">
    <w:name w:val="HTML Cite"/>
    <w:basedOn w:val="Absatz-Standardschriftart"/>
    <w:uiPriority w:val="99"/>
    <w:semiHidden/>
    <w:unhideWhenUsed/>
    <w:rsid w:val="00394992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9499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94992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9499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4992"/>
    <w:pPr>
      <w:spacing w:after="0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4992"/>
    <w:rPr>
      <w:rFonts w:ascii="Consolas" w:hAnsi="Consolas"/>
      <w:sz w:val="22"/>
      <w:szCs w:val="20"/>
      <w:lang w:val="en-US"/>
    </w:rPr>
  </w:style>
  <w:style w:type="character" w:styleId="HTMLBeispiel">
    <w:name w:val="HTML Sample"/>
    <w:basedOn w:val="Absatz-Standardschriftart"/>
    <w:uiPriority w:val="99"/>
    <w:semiHidden/>
    <w:unhideWhenUsed/>
    <w:rsid w:val="0039499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9499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94992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94992"/>
    <w:rPr>
      <w:rFonts w:ascii="Century Gothic" w:hAnsi="Century Gothic"/>
      <w:color w:val="8ED3C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94992"/>
    <w:pPr>
      <w:spacing w:after="0"/>
      <w:ind w:left="260" w:hanging="2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94992"/>
    <w:pPr>
      <w:spacing w:after="0"/>
      <w:ind w:left="520" w:hanging="2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94992"/>
    <w:pPr>
      <w:spacing w:after="0"/>
      <w:ind w:left="780" w:hanging="2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94992"/>
    <w:pPr>
      <w:spacing w:after="0"/>
      <w:ind w:left="1040" w:hanging="2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94992"/>
    <w:pPr>
      <w:spacing w:after="0"/>
      <w:ind w:left="1300" w:hanging="2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94992"/>
    <w:pPr>
      <w:spacing w:after="0"/>
      <w:ind w:left="1560" w:hanging="2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94992"/>
    <w:pPr>
      <w:spacing w:after="0"/>
      <w:ind w:left="1820" w:hanging="2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94992"/>
    <w:pPr>
      <w:spacing w:after="0"/>
      <w:ind w:left="2080" w:hanging="2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94992"/>
    <w:pPr>
      <w:spacing w:after="0"/>
      <w:ind w:left="2340" w:hanging="2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94992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394992"/>
    <w:rPr>
      <w:rFonts w:ascii="Century Gothic" w:hAnsi="Century Gothic"/>
      <w:i/>
      <w:iCs/>
      <w:color w:val="215551" w:themeColor="background2" w:themeShade="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94992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94992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IntensiverVerweis">
    <w:name w:val="Intense Reference"/>
    <w:basedOn w:val="Absatz-Standardschriftart"/>
    <w:uiPriority w:val="32"/>
    <w:semiHidden/>
    <w:qFormat/>
    <w:rsid w:val="00394992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94992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9499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94992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94992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94992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94992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94992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94992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94992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39499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9499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9499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9499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94992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9499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9499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9499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9499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9499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9499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9499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9499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9499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9499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9499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9499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9499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9499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9499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39499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entabelle2">
    <w:name w:val="List Table 2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94992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entabelle3">
    <w:name w:val="List Table 3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94992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94992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949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94992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94992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94992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94992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94992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94992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9499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94992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94992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94992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94992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94992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94992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949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94992"/>
    <w:rPr>
      <w:rFonts w:ascii="Consolas" w:hAnsi="Consolas"/>
      <w:sz w:val="22"/>
      <w:szCs w:val="20"/>
      <w:lang w:val="en-US"/>
    </w:rPr>
  </w:style>
  <w:style w:type="table" w:styleId="MittleresRaster1">
    <w:name w:val="Medium Grid 1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949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949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94992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949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94992"/>
    <w:rPr>
      <w:rFonts w:ascii="Century Gothic" w:hAnsi="Century Gothic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949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94992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KeinLeerraum">
    <w:name w:val="No Spacing"/>
    <w:uiPriority w:val="36"/>
    <w:semiHidden/>
    <w:unhideWhenUsed/>
    <w:qFormat/>
    <w:rsid w:val="00394992"/>
    <w:pPr>
      <w:spacing w:after="0"/>
    </w:pPr>
    <w:rPr>
      <w:rFonts w:ascii="Century Gothic" w:hAnsi="Century Gothic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39499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9499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94992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94992"/>
    <w:rPr>
      <w:rFonts w:ascii="Century Gothic" w:hAnsi="Century Gothic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394992"/>
    <w:rPr>
      <w:rFonts w:ascii="Century Gothic" w:hAnsi="Century Gothic"/>
    </w:rPr>
  </w:style>
  <w:style w:type="table" w:styleId="EinfacheTabelle1">
    <w:name w:val="Plain Table 1"/>
    <w:basedOn w:val="NormaleTabelle"/>
    <w:uiPriority w:val="40"/>
    <w:rsid w:val="0039499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39499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9499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39499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94992"/>
    <w:pPr>
      <w:spacing w:after="0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4992"/>
    <w:rPr>
      <w:rFonts w:ascii="Consolas" w:hAnsi="Consolas"/>
      <w:sz w:val="22"/>
      <w:szCs w:val="21"/>
      <w:lang w:val="en-US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9499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94992"/>
    <w:rPr>
      <w:rFonts w:ascii="Century Gothic" w:hAnsi="Century Gothic"/>
      <w:i/>
      <w:iCs/>
      <w:color w:val="404040" w:themeColor="text1" w:themeTint="BF"/>
      <w:lang w:val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94992"/>
  </w:style>
  <w:style w:type="character" w:customStyle="1" w:styleId="AnredeZchn">
    <w:name w:val="Anrede Zchn"/>
    <w:basedOn w:val="Absatz-Standardschriftart"/>
    <w:link w:val="Anrede"/>
    <w:uiPriority w:val="99"/>
    <w:semiHidden/>
    <w:rsid w:val="00394992"/>
    <w:rPr>
      <w:rFonts w:ascii="Century Gothic" w:hAnsi="Century Gothic"/>
      <w:lang w:val="en-US"/>
    </w:rPr>
  </w:style>
  <w:style w:type="character" w:styleId="SmartHyperlink">
    <w:name w:val="Smart Hyperlink"/>
    <w:basedOn w:val="Absatz-Standardschriftart"/>
    <w:uiPriority w:val="99"/>
    <w:semiHidden/>
    <w:unhideWhenUsed/>
    <w:rsid w:val="00394992"/>
    <w:rPr>
      <w:rFonts w:ascii="Century Gothic" w:hAnsi="Century Gothic"/>
      <w:u w:val="dotted"/>
    </w:rPr>
  </w:style>
  <w:style w:type="character" w:styleId="Fett">
    <w:name w:val="Strong"/>
    <w:basedOn w:val="Absatz-Standardschriftart"/>
    <w:uiPriority w:val="22"/>
    <w:semiHidden/>
    <w:qFormat/>
    <w:rsid w:val="00394992"/>
    <w:rPr>
      <w:rFonts w:ascii="Century Gothic" w:hAnsi="Century Gothic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3949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94992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94992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394992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949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949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949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949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949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949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949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949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949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949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949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949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949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949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949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949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949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949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949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949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39499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949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949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949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949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949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949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94992"/>
    <w:pPr>
      <w:spacing w:after="0"/>
      <w:ind w:left="260" w:hanging="26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9499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949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949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949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949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3949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949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949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3949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9499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9499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94992"/>
    <w:pPr>
      <w:spacing w:after="100"/>
      <w:ind w:left="2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94992"/>
    <w:pPr>
      <w:spacing w:after="100"/>
      <w:ind w:left="5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94992"/>
    <w:pPr>
      <w:spacing w:after="100"/>
      <w:ind w:left="78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94992"/>
    <w:pPr>
      <w:spacing w:after="100"/>
      <w:ind w:left="10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94992"/>
    <w:pPr>
      <w:spacing w:after="100"/>
      <w:ind w:left="13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94992"/>
    <w:pPr>
      <w:spacing w:after="100"/>
      <w:ind w:left="15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94992"/>
    <w:pPr>
      <w:spacing w:after="100"/>
      <w:ind w:left="18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94992"/>
    <w:pPr>
      <w:spacing w:after="100"/>
      <w:ind w:left="20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4992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992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uiPriority w:val="99"/>
    <w:semiHidden/>
    <w:unhideWhenUsed/>
    <w:rsid w:val="00394992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394992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39499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D9157AD5-7D3C-F24F-9D1B-6BCC9CF3DF47%7dtf0278081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D0A547BDB4A4589398A51D07CF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1FA38-9B9F-D443-950B-5ED6F9AA0B3D}"/>
      </w:docPartPr>
      <w:docPartBody>
        <w:p w:rsidR="00922F02" w:rsidRDefault="00000000">
          <w:pPr>
            <w:pStyle w:val="3D8D0A547BDB4A4589398A51D07CFEC8"/>
          </w:pPr>
          <w:r>
            <w:rPr>
              <w:lang w:bidi="de-DE"/>
            </w:rPr>
            <w:t>Name der Schule</w:t>
          </w:r>
        </w:p>
      </w:docPartBody>
    </w:docPart>
    <w:docPart>
      <w:docPartPr>
        <w:name w:val="EBE3B12EA134DF41BC1387FE538C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937F-4981-A74D-BE6A-8787E093B040}"/>
      </w:docPartPr>
      <w:docPartBody>
        <w:p w:rsidR="00922F02" w:rsidRDefault="00000000">
          <w:pPr>
            <w:pStyle w:val="EBE3B12EA134DF41BC1387FE538CF58B"/>
          </w:pPr>
          <w:r>
            <w:rPr>
              <w:lang w:bidi="de-DE"/>
            </w:rPr>
            <w:t>Urkunde</w:t>
          </w:r>
        </w:p>
      </w:docPartBody>
    </w:docPart>
    <w:docPart>
      <w:docPartPr>
        <w:name w:val="1328DBEF8F5C914483FB27AD3BA03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B68E0-8682-844C-A3AF-BBC5B981CB0F}"/>
      </w:docPartPr>
      <w:docPartBody>
        <w:p w:rsidR="00922F02" w:rsidRDefault="00000000">
          <w:pPr>
            <w:pStyle w:val="1328DBEF8F5C914483FB27AD3BA030FB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0264A041073277489E5C1ED7A6EB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210CD-D65A-EC4C-97DF-EDEB7EA568AA}"/>
      </w:docPartPr>
      <w:docPartBody>
        <w:p w:rsidR="00922F02" w:rsidRDefault="00000000">
          <w:pPr>
            <w:pStyle w:val="0264A041073277489E5C1ED7A6EBDEDF"/>
          </w:pPr>
          <w:r>
            <w:rPr>
              <w:lang w:bidi="de-DE"/>
            </w:rPr>
            <w:t>Beschreiben Sie hier die Leistung oder den Grund für die Verleihung der Urkunde</w:t>
          </w:r>
        </w:p>
      </w:docPartBody>
    </w:docPart>
    <w:docPart>
      <w:docPartPr>
        <w:name w:val="B664D85576FE194C93CB3EB774A02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8608-D303-844B-8EF8-E44DD74387E8}"/>
      </w:docPartPr>
      <w:docPartBody>
        <w:p w:rsidR="00922F02" w:rsidRDefault="00000000">
          <w:pPr>
            <w:pStyle w:val="B664D85576FE194C93CB3EB774A02E85"/>
          </w:pPr>
          <w:r w:rsidRPr="00C10EAB">
            <w:rPr>
              <w:lang w:val="de-DE" w:bidi="de-DE"/>
            </w:rPr>
            <w:t>Schulleiter</w:t>
          </w:r>
        </w:p>
      </w:docPartBody>
    </w:docPart>
    <w:docPart>
      <w:docPartPr>
        <w:name w:val="D5A569B2D23DAC4EA5F25C8A653D3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83055-9F56-FE41-B41C-CB9755641644}"/>
      </w:docPartPr>
      <w:docPartBody>
        <w:p w:rsidR="00922F02" w:rsidRDefault="00000000">
          <w:pPr>
            <w:pStyle w:val="D5A569B2D23DAC4EA5F25C8A653D3367"/>
          </w:pPr>
          <w:r>
            <w:rPr>
              <w:lang w:val="de-DE"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9F"/>
    <w:rsid w:val="000E0E9F"/>
    <w:rsid w:val="005A299F"/>
    <w:rsid w:val="00922F02"/>
    <w:rsid w:val="00D823FE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8D0A547BDB4A4589398A51D07CFEC8">
    <w:name w:val="3D8D0A547BDB4A4589398A51D07CFEC8"/>
  </w:style>
  <w:style w:type="paragraph" w:customStyle="1" w:styleId="EBE3B12EA134DF41BC1387FE538CF58B">
    <w:name w:val="EBE3B12EA134DF41BC1387FE538CF58B"/>
  </w:style>
  <w:style w:type="paragraph" w:customStyle="1" w:styleId="1328DBEF8F5C914483FB27AD3BA030FB">
    <w:name w:val="1328DBEF8F5C914483FB27AD3BA030FB"/>
  </w:style>
  <w:style w:type="paragraph" w:customStyle="1" w:styleId="0264A041073277489E5C1ED7A6EBDEDF">
    <w:name w:val="0264A041073277489E5C1ED7A6EBDEDF"/>
  </w:style>
  <w:style w:type="paragraph" w:customStyle="1" w:styleId="B664D85576FE194C93CB3EB774A02E85">
    <w:name w:val="B664D85576FE194C93CB3EB774A02E85"/>
  </w:style>
  <w:style w:type="paragraph" w:customStyle="1" w:styleId="D5A569B2D23DAC4EA5F25C8A653D3367">
    <w:name w:val="D5A569B2D23DAC4EA5F25C8A653D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{D9157AD5-7D3C-F24F-9D1B-6BCC9CF3DF47}tf02780810_win32.dotx</Template>
  <TotalTime>0</TotalTime>
  <Pages>1</Pages>
  <Words>24</Words>
  <Characters>142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Schulurkunden</dc:title>
  <dc:subject/>
  <dc:creator>https://Briefvorlage.ch</dc:creator>
  <cp:keywords/>
  <dc:description>https://Briefvorlage.ch</dc:description>
  <cp:lastModifiedBy>Michael Muther</cp:lastModifiedBy>
  <cp:revision>2</cp:revision>
  <dcterms:created xsi:type="dcterms:W3CDTF">2024-05-26T17:48:00Z</dcterms:created>
  <dcterms:modified xsi:type="dcterms:W3CDTF">2024-05-26T19:06:00Z</dcterms:modified>
  <cp:category/>
</cp:coreProperties>
</file>