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EAC" w14:textId="77777777" w:rsidR="00D21B21" w:rsidRDefault="00D21B21">
      <w:r w:rsidRPr="009C7EE1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E4224B" wp14:editId="67884116">
                <wp:simplePos x="0" y="0"/>
                <wp:positionH relativeFrom="column">
                  <wp:posOffset>-1868463</wp:posOffset>
                </wp:positionH>
                <wp:positionV relativeFrom="paragraph">
                  <wp:posOffset>-1146810</wp:posOffset>
                </wp:positionV>
                <wp:extent cx="1242695" cy="9994231"/>
                <wp:effectExtent l="25400" t="25400" r="90805" b="7747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9994231"/>
                          <a:chOff x="0" y="-1"/>
                          <a:chExt cx="1242695" cy="9994231"/>
                        </a:xfrm>
                      </wpg:grpSpPr>
                      <wps:wsp>
                        <wps:cNvPr id="1" name="Eingebuchteter Richtungspfeil 1"/>
                        <wps:cNvSpPr/>
                        <wps:spPr>
                          <a:xfrm rot="16200000">
                            <a:off x="-4375768" y="4375767"/>
                            <a:ext cx="9994231" cy="1242695"/>
                          </a:xfrm>
                          <a:prstGeom prst="chevron">
                            <a:avLst>
                              <a:gd name="adj" fmla="val 44645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141" y="45015"/>
                            <a:ext cx="1242060" cy="5251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3F730" id="Gruppieren 4" o:spid="_x0000_s1026" style="position:absolute;margin-left:-147.1pt;margin-top:-90.3pt;width:97.85pt;height:786.95pt;z-index:251660288;mso-height-relative:margin" coordorigin="" coordsize="12426,99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&#13;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Eingebuchteter Richtungspfeil 1" o:spid="_x0000_s1027" type="#_x0000_t55" style="position:absolute;left:-43758;top:43758;width:99942;height:12426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" adj="20401" fillcolor="#2f5496 [2404]" stroked="f" strokeweight="1pt">
                  <v:shadow on="t" color="black" opacity="26214f" origin="-.5,-.5" offset=".74836mm,.74836mm"/>
                </v:shape>
                <v:rect id="Rechteck 2" o:spid="_x0000_s1028" style="position:absolute;left:1;top:450;width:12421;height:5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" fillcolor="#2f5496 [2404]" stroked="f" strokeweight="1pt"/>
              </v:group>
            </w:pict>
          </mc:Fallback>
        </mc:AlternateContent>
      </w:r>
    </w:p>
    <w:p w14:paraId="60089857" w14:textId="11E2F3E6" w:rsidR="00D21B21" w:rsidRPr="00E1786E" w:rsidRDefault="00E1786E">
      <w:pPr>
        <w:rPr>
          <w:rFonts w:ascii="Arial Rounded MT Bold" w:hAnsi="Arial Rounded MT Bold"/>
          <w:color w:val="2F5496" w:themeColor="accent1" w:themeShade="BF"/>
          <w:sz w:val="120"/>
          <w:szCs w:val="120"/>
        </w:rPr>
      </w:pPr>
      <w:r w:rsidRPr="00E1786E">
        <w:rPr>
          <w:rFonts w:ascii="Arial Rounded MT Bold" w:hAnsi="Arial Rounded MT Bold"/>
          <w:color w:val="2F5496" w:themeColor="accent1" w:themeShade="BF"/>
          <w:sz w:val="120"/>
          <w:szCs w:val="120"/>
        </w:rPr>
        <w:t>URKUNDE</w:t>
      </w:r>
    </w:p>
    <w:p w14:paraId="44C9252F" w14:textId="77777777" w:rsidR="00D21B21" w:rsidRDefault="00D21B21">
      <w:pPr>
        <w:rPr>
          <w:rFonts w:ascii="Arial Rounded MT Bold" w:hAnsi="Arial Rounded MT Bold"/>
          <w:sz w:val="40"/>
          <w:szCs w:val="40"/>
        </w:rPr>
      </w:pPr>
    </w:p>
    <w:p w14:paraId="73A46545" w14:textId="77777777" w:rsidR="00D21B21" w:rsidRDefault="00D21B21">
      <w:pPr>
        <w:rPr>
          <w:rFonts w:ascii="Arial Rounded MT Bold" w:hAnsi="Arial Rounded MT Bold"/>
          <w:sz w:val="40"/>
          <w:szCs w:val="40"/>
        </w:rPr>
      </w:pPr>
    </w:p>
    <w:p w14:paraId="04CE092C" w14:textId="77777777" w:rsidR="00D21B21" w:rsidRDefault="00D21B21">
      <w:pPr>
        <w:rPr>
          <w:rFonts w:ascii="Arial Rounded MT Bold" w:hAnsi="Arial Rounded MT Bold"/>
          <w:sz w:val="40"/>
          <w:szCs w:val="40"/>
        </w:rPr>
      </w:pPr>
    </w:p>
    <w:p w14:paraId="6F428F42" w14:textId="77777777" w:rsidR="00D21B21" w:rsidRPr="000F2DCD" w:rsidRDefault="00D21B21">
      <w:pPr>
        <w:rPr>
          <w:rFonts w:ascii="Arial Rounded MT Bold" w:hAnsi="Arial Rounded MT Bold"/>
          <w:sz w:val="60"/>
          <w:szCs w:val="60"/>
        </w:rPr>
      </w:pPr>
      <w:r w:rsidRPr="000F2DCD">
        <w:rPr>
          <w:rFonts w:ascii="Arial Rounded MT Bold" w:hAnsi="Arial Rounded MT Bold"/>
          <w:sz w:val="60"/>
          <w:szCs w:val="60"/>
        </w:rPr>
        <w:t xml:space="preserve">Andreas Peter </w:t>
      </w:r>
    </w:p>
    <w:p w14:paraId="677ED29B" w14:textId="77777777" w:rsidR="00D21B21" w:rsidRPr="000F2DCD" w:rsidRDefault="00D21B21">
      <w:pPr>
        <w:rPr>
          <w:rFonts w:ascii="Arial Rounded MT Bold" w:hAnsi="Arial Rounded MT Bold"/>
          <w:sz w:val="60"/>
          <w:szCs w:val="60"/>
        </w:rPr>
      </w:pPr>
      <w:r w:rsidRPr="000F2DCD">
        <w:rPr>
          <w:rFonts w:ascii="Arial Rounded MT Bold" w:hAnsi="Arial Rounded MT Bold"/>
          <w:sz w:val="60"/>
          <w:szCs w:val="60"/>
        </w:rPr>
        <w:t>Mustermann</w:t>
      </w:r>
    </w:p>
    <w:p w14:paraId="07627947" w14:textId="77777777" w:rsidR="00D21B21" w:rsidRPr="00D21B21" w:rsidRDefault="00D21B21">
      <w:pPr>
        <w:rPr>
          <w:rFonts w:ascii="Arial Rounded MT Bold" w:hAnsi="Arial Rounded MT Bold"/>
          <w:sz w:val="40"/>
          <w:szCs w:val="40"/>
        </w:rPr>
      </w:pPr>
    </w:p>
    <w:p w14:paraId="67D33AA9" w14:textId="77777777" w:rsidR="00D21B21" w:rsidRDefault="00D21B21"/>
    <w:p w14:paraId="2D7E4322" w14:textId="77777777" w:rsidR="00D21B21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h</w:t>
      </w:r>
      <w:r w:rsidR="00D21B21" w:rsidRPr="000F2DCD">
        <w:rPr>
          <w:sz w:val="32"/>
          <w:szCs w:val="32"/>
        </w:rPr>
        <w:t xml:space="preserve">at die </w:t>
      </w:r>
      <w:r w:rsidR="009C7EE1">
        <w:rPr>
          <w:sz w:val="32"/>
          <w:szCs w:val="32"/>
        </w:rPr>
        <w:t>Diplom</w:t>
      </w:r>
      <w:r w:rsidR="00EB70B6">
        <w:rPr>
          <w:sz w:val="32"/>
          <w:szCs w:val="32"/>
        </w:rPr>
        <w:t>-</w:t>
      </w:r>
      <w:r w:rsidR="00D21B21" w:rsidRPr="000F2DCD">
        <w:rPr>
          <w:sz w:val="32"/>
          <w:szCs w:val="32"/>
        </w:rPr>
        <w:t xml:space="preserve">Weiterbildung zum </w:t>
      </w:r>
      <w:r w:rsidRPr="000F2DCD">
        <w:rPr>
          <w:sz w:val="32"/>
          <w:szCs w:val="32"/>
        </w:rPr>
        <w:t>Ernährungsberater erfolgreich abgeschlossen.</w:t>
      </w:r>
    </w:p>
    <w:p w14:paraId="5FE22BBE" w14:textId="77777777" w:rsidR="000F2DCD" w:rsidRDefault="000F2DCD">
      <w:pPr>
        <w:rPr>
          <w:sz w:val="28"/>
          <w:szCs w:val="28"/>
        </w:rPr>
      </w:pPr>
    </w:p>
    <w:p w14:paraId="02B5014D" w14:textId="77777777" w:rsidR="000F2DCD" w:rsidRDefault="000F2DCD">
      <w:pPr>
        <w:rPr>
          <w:sz w:val="28"/>
          <w:szCs w:val="28"/>
        </w:rPr>
      </w:pPr>
    </w:p>
    <w:p w14:paraId="74FFA250" w14:textId="77777777" w:rsidR="000F2DCD" w:rsidRDefault="000F2DCD">
      <w:pPr>
        <w:rPr>
          <w:sz w:val="28"/>
          <w:szCs w:val="28"/>
        </w:rPr>
      </w:pPr>
    </w:p>
    <w:p w14:paraId="0E02D1E0" w14:textId="04FEF731" w:rsidR="000F2DCD" w:rsidRPr="000F2DCD" w:rsidRDefault="00A32D75">
      <w:pPr>
        <w:rPr>
          <w:sz w:val="60"/>
          <w:szCs w:val="60"/>
        </w:rPr>
      </w:pPr>
      <w:r>
        <w:rPr>
          <w:rFonts w:ascii="Arial Rounded MT Bold" w:hAnsi="Arial Rounded MT Bold"/>
          <w:sz w:val="60"/>
          <w:szCs w:val="60"/>
        </w:rPr>
        <w:t>Musterausbildung</w:t>
      </w:r>
    </w:p>
    <w:p w14:paraId="1D3A3DB1" w14:textId="77777777" w:rsidR="000F2DCD" w:rsidRDefault="000F2DCD">
      <w:pPr>
        <w:rPr>
          <w:sz w:val="28"/>
          <w:szCs w:val="28"/>
        </w:rPr>
      </w:pPr>
    </w:p>
    <w:p w14:paraId="5E5D756F" w14:textId="77777777" w:rsidR="000F2DCD" w:rsidRDefault="000F2DCD">
      <w:pPr>
        <w:rPr>
          <w:sz w:val="28"/>
          <w:szCs w:val="28"/>
        </w:rPr>
      </w:pPr>
    </w:p>
    <w:p w14:paraId="426EFDC3" w14:textId="77777777" w:rsidR="000F2DCD" w:rsidRDefault="000F2DCD">
      <w:pPr>
        <w:rPr>
          <w:sz w:val="28"/>
          <w:szCs w:val="28"/>
        </w:rPr>
      </w:pPr>
    </w:p>
    <w:p w14:paraId="370A04E5" w14:textId="77777777" w:rsidR="000F2DCD" w:rsidRDefault="000F2DCD">
      <w:pPr>
        <w:rPr>
          <w:sz w:val="28"/>
          <w:szCs w:val="28"/>
        </w:rPr>
      </w:pPr>
    </w:p>
    <w:p w14:paraId="166AA3FB" w14:textId="77777777" w:rsidR="000F2DCD" w:rsidRDefault="000F2DCD">
      <w:pPr>
        <w:rPr>
          <w:sz w:val="28"/>
          <w:szCs w:val="28"/>
        </w:rPr>
      </w:pPr>
    </w:p>
    <w:p w14:paraId="14217F0C" w14:textId="77777777" w:rsidR="000F2DCD" w:rsidRDefault="000F2DCD">
      <w:pPr>
        <w:rPr>
          <w:sz w:val="28"/>
          <w:szCs w:val="28"/>
        </w:rPr>
      </w:pPr>
    </w:p>
    <w:p w14:paraId="64139EF0" w14:textId="77777777" w:rsidR="000F2DCD" w:rsidRDefault="000F2DCD">
      <w:pPr>
        <w:rPr>
          <w:sz w:val="28"/>
          <w:szCs w:val="28"/>
        </w:rPr>
      </w:pPr>
    </w:p>
    <w:p w14:paraId="5FC54423" w14:textId="77777777" w:rsidR="000F2DCD" w:rsidRDefault="000F2DCD">
      <w:pPr>
        <w:rPr>
          <w:sz w:val="28"/>
          <w:szCs w:val="28"/>
        </w:rPr>
      </w:pPr>
    </w:p>
    <w:p w14:paraId="2DD3E296" w14:textId="77777777" w:rsidR="000F2DCD" w:rsidRDefault="000F2DCD">
      <w:pPr>
        <w:rPr>
          <w:sz w:val="28"/>
          <w:szCs w:val="28"/>
        </w:rPr>
      </w:pPr>
    </w:p>
    <w:p w14:paraId="34A84F3D" w14:textId="77777777" w:rsidR="000F2DCD" w:rsidRDefault="000F2DCD">
      <w:pPr>
        <w:rPr>
          <w:sz w:val="28"/>
          <w:szCs w:val="28"/>
        </w:rPr>
      </w:pPr>
    </w:p>
    <w:p w14:paraId="37F49A39" w14:textId="77777777" w:rsidR="000F2DCD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Ort, Datum</w:t>
      </w:r>
    </w:p>
    <w:p w14:paraId="3DCD45FD" w14:textId="77777777" w:rsidR="000F2DCD" w:rsidRPr="000F2DCD" w:rsidRDefault="000F2DCD">
      <w:pPr>
        <w:rPr>
          <w:sz w:val="32"/>
          <w:szCs w:val="32"/>
        </w:rPr>
      </w:pPr>
    </w:p>
    <w:p w14:paraId="0702C71E" w14:textId="77777777" w:rsidR="000F2DCD" w:rsidRPr="000F2DCD" w:rsidRDefault="000F2DCD">
      <w:pPr>
        <w:rPr>
          <w:sz w:val="32"/>
          <w:szCs w:val="32"/>
        </w:rPr>
      </w:pPr>
    </w:p>
    <w:p w14:paraId="109D72F6" w14:textId="77777777" w:rsidR="000F2DCD" w:rsidRPr="000F2DCD" w:rsidRDefault="000F2DCD">
      <w:pPr>
        <w:rPr>
          <w:sz w:val="32"/>
          <w:szCs w:val="32"/>
        </w:rPr>
      </w:pPr>
    </w:p>
    <w:p w14:paraId="03500F87" w14:textId="77777777" w:rsidR="000F2DCD" w:rsidRPr="000F2DCD" w:rsidRDefault="000F2DCD">
      <w:pPr>
        <w:rPr>
          <w:sz w:val="32"/>
          <w:szCs w:val="32"/>
        </w:rPr>
      </w:pPr>
    </w:p>
    <w:p w14:paraId="31705E73" w14:textId="77777777" w:rsidR="000F2DCD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Prüfungskommission (Unterschrift)</w:t>
      </w:r>
    </w:p>
    <w:sectPr w:rsidR="000F2DCD" w:rsidRPr="000F2DCD" w:rsidSect="00D21B21">
      <w:pgSz w:w="11900" w:h="16840"/>
      <w:pgMar w:top="1418" w:right="1418" w:bottom="1134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042D" w14:textId="77777777" w:rsidR="007F0F40" w:rsidRDefault="007F0F40" w:rsidP="00D21B21">
      <w:r>
        <w:separator/>
      </w:r>
    </w:p>
  </w:endnote>
  <w:endnote w:type="continuationSeparator" w:id="0">
    <w:p w14:paraId="0374B842" w14:textId="77777777" w:rsidR="007F0F40" w:rsidRDefault="007F0F40" w:rsidP="00D2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E883" w14:textId="77777777" w:rsidR="007F0F40" w:rsidRDefault="007F0F40" w:rsidP="00D21B21">
      <w:r>
        <w:separator/>
      </w:r>
    </w:p>
  </w:footnote>
  <w:footnote w:type="continuationSeparator" w:id="0">
    <w:p w14:paraId="0C169171" w14:textId="77777777" w:rsidR="007F0F40" w:rsidRDefault="007F0F40" w:rsidP="00D2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21"/>
    <w:rsid w:val="0009510A"/>
    <w:rsid w:val="000F2DCD"/>
    <w:rsid w:val="00103C0A"/>
    <w:rsid w:val="001E711E"/>
    <w:rsid w:val="00640692"/>
    <w:rsid w:val="0079427C"/>
    <w:rsid w:val="007F0F40"/>
    <w:rsid w:val="00930225"/>
    <w:rsid w:val="009C7EE1"/>
    <w:rsid w:val="00A32D75"/>
    <w:rsid w:val="00AD4706"/>
    <w:rsid w:val="00B27A6E"/>
    <w:rsid w:val="00B33F8E"/>
    <w:rsid w:val="00C331D9"/>
    <w:rsid w:val="00C72DC5"/>
    <w:rsid w:val="00CA389C"/>
    <w:rsid w:val="00D21B21"/>
    <w:rsid w:val="00D823FE"/>
    <w:rsid w:val="00DF2D56"/>
    <w:rsid w:val="00E1786E"/>
    <w:rsid w:val="00EB70B6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3AAE4"/>
  <w15:chartTrackingRefBased/>
  <w15:docId w15:val="{57111DE3-79F3-0A4F-9F17-F5D8E55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B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B21"/>
  </w:style>
  <w:style w:type="paragraph" w:styleId="Fuzeile">
    <w:name w:val="footer"/>
    <w:basedOn w:val="Standard"/>
    <w:link w:val="FuzeileZchn"/>
    <w:uiPriority w:val="99"/>
    <w:unhideWhenUsed/>
    <w:rsid w:val="00D21B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Zertifikat Vorlage</vt:lpstr>
    </vt:vector>
  </TitlesOfParts>
  <Manager/>
  <Company>https://Briefvorlage.ch</Company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Vorlage</dc:title>
  <dc:subject/>
  <dc:creator>https://Briefvorlage.ch</dc:creator>
  <cp:keywords/>
  <dc:description>https://Briefvorlage.ch</dc:description>
  <cp:lastModifiedBy>Michael Muther</cp:lastModifiedBy>
  <cp:revision>9</cp:revision>
  <cp:lastPrinted>2019-11-28T18:12:00Z</cp:lastPrinted>
  <dcterms:created xsi:type="dcterms:W3CDTF">2019-11-28T17:43:00Z</dcterms:created>
  <dcterms:modified xsi:type="dcterms:W3CDTF">2024-05-26T19:10:00Z</dcterms:modified>
  <cp:category/>
</cp:coreProperties>
</file>