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8D1A" w14:textId="77777777" w:rsidR="00D21B21" w:rsidRDefault="00D21B2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310FFD" wp14:editId="63C48009">
                <wp:simplePos x="0" y="0"/>
                <wp:positionH relativeFrom="column">
                  <wp:posOffset>-1879893</wp:posOffset>
                </wp:positionH>
                <wp:positionV relativeFrom="paragraph">
                  <wp:posOffset>-1146810</wp:posOffset>
                </wp:positionV>
                <wp:extent cx="1242695" cy="9994231"/>
                <wp:effectExtent l="25400" t="25400" r="90805" b="7747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695" cy="9994231"/>
                          <a:chOff x="0" y="-1"/>
                          <a:chExt cx="1242695" cy="9994231"/>
                        </a:xfrm>
                      </wpg:grpSpPr>
                      <wps:wsp>
                        <wps:cNvPr id="1" name="Eingebuchteter Richtungspfeil 1"/>
                        <wps:cNvSpPr/>
                        <wps:spPr>
                          <a:xfrm rot="16200000">
                            <a:off x="-4375768" y="4375767"/>
                            <a:ext cx="9994231" cy="1242695"/>
                          </a:xfrm>
                          <a:prstGeom prst="chevron">
                            <a:avLst>
                              <a:gd name="adj" fmla="val 44645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141" y="45015"/>
                            <a:ext cx="1242060" cy="52514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287C5" id="Gruppieren 4" o:spid="_x0000_s1026" style="position:absolute;margin-left:-148pt;margin-top:-90.3pt;width:97.85pt;height:786.95pt;z-index:251660288;mso-height-relative:margin" coordorigin="" coordsize="12426,999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&#13;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Eingebuchteter Richtungspfeil 1" o:spid="_x0000_s1027" type="#_x0000_t55" style="position:absolute;left:-43758;top:43758;width:99942;height:12426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" adj="20401" fillcolor="red" stroked="f" strokeweight="1pt">
                  <v:shadow on="t" color="black" opacity="26214f" origin="-.5,-.5" offset=".74836mm,.74836mm"/>
                </v:shape>
                <v:rect id="Rechteck 2" o:spid="_x0000_s1028" style="position:absolute;left:1;top:450;width:12421;height:52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" fillcolor="red" stroked="f" strokeweight="1pt">
                  <v:shadow on="t" color="black" opacity="26214f" origin="-.5,-.5" offset=".74836mm,.74836mm"/>
                </v:rect>
              </v:group>
            </w:pict>
          </mc:Fallback>
        </mc:AlternateContent>
      </w:r>
    </w:p>
    <w:p w14:paraId="7D85C375" w14:textId="02D69819" w:rsidR="00D21B21" w:rsidRPr="00163818" w:rsidRDefault="00163818">
      <w:pPr>
        <w:rPr>
          <w:rFonts w:ascii="Arial Rounded MT Bold" w:hAnsi="Arial Rounded MT Bold"/>
          <w:sz w:val="120"/>
          <w:szCs w:val="120"/>
        </w:rPr>
      </w:pPr>
      <w:r w:rsidRPr="00163818">
        <w:rPr>
          <w:rFonts w:ascii="Arial Rounded MT Bold" w:hAnsi="Arial Rounded MT Bold"/>
          <w:sz w:val="120"/>
          <w:szCs w:val="120"/>
        </w:rPr>
        <w:t>URKUNDE</w:t>
      </w:r>
    </w:p>
    <w:p w14:paraId="0FA8555F" w14:textId="77777777" w:rsidR="00D21B21" w:rsidRDefault="00D21B21">
      <w:pPr>
        <w:rPr>
          <w:rFonts w:ascii="Arial Rounded MT Bold" w:hAnsi="Arial Rounded MT Bold"/>
          <w:sz w:val="40"/>
          <w:szCs w:val="40"/>
        </w:rPr>
      </w:pPr>
    </w:p>
    <w:p w14:paraId="47DFC659" w14:textId="77777777" w:rsidR="00D21B21" w:rsidRDefault="00D21B21">
      <w:pPr>
        <w:rPr>
          <w:rFonts w:ascii="Arial Rounded MT Bold" w:hAnsi="Arial Rounded MT Bold"/>
          <w:sz w:val="40"/>
          <w:szCs w:val="40"/>
        </w:rPr>
      </w:pPr>
    </w:p>
    <w:p w14:paraId="6EC91DF2" w14:textId="77777777" w:rsidR="00D21B21" w:rsidRDefault="00D21B21">
      <w:pPr>
        <w:rPr>
          <w:rFonts w:ascii="Arial Rounded MT Bold" w:hAnsi="Arial Rounded MT Bold"/>
          <w:sz w:val="40"/>
          <w:szCs w:val="40"/>
        </w:rPr>
      </w:pPr>
    </w:p>
    <w:p w14:paraId="348EB00C" w14:textId="5E7E277F" w:rsidR="00D21B21" w:rsidRPr="000F2DCD" w:rsidRDefault="00070949">
      <w:pPr>
        <w:rPr>
          <w:rFonts w:ascii="Arial Rounded MT Bold" w:hAnsi="Arial Rounded MT Bold"/>
          <w:sz w:val="60"/>
          <w:szCs w:val="60"/>
        </w:rPr>
      </w:pPr>
      <w:r>
        <w:rPr>
          <w:rFonts w:ascii="Arial Rounded MT Bold" w:hAnsi="Arial Rounded MT Bold"/>
          <w:sz w:val="60"/>
          <w:szCs w:val="60"/>
        </w:rPr>
        <w:t>Peter</w:t>
      </w:r>
      <w:r w:rsidR="00D21B21" w:rsidRPr="000F2DCD">
        <w:rPr>
          <w:rFonts w:ascii="Arial Rounded MT Bold" w:hAnsi="Arial Rounded MT Bold"/>
          <w:sz w:val="60"/>
          <w:szCs w:val="60"/>
        </w:rPr>
        <w:t xml:space="preserve"> </w:t>
      </w:r>
    </w:p>
    <w:p w14:paraId="61047BD2" w14:textId="77777777" w:rsidR="00D21B21" w:rsidRPr="000F2DCD" w:rsidRDefault="00D21B21">
      <w:pPr>
        <w:rPr>
          <w:rFonts w:ascii="Arial Rounded MT Bold" w:hAnsi="Arial Rounded MT Bold"/>
          <w:sz w:val="60"/>
          <w:szCs w:val="60"/>
        </w:rPr>
      </w:pPr>
      <w:r w:rsidRPr="000F2DCD">
        <w:rPr>
          <w:rFonts w:ascii="Arial Rounded MT Bold" w:hAnsi="Arial Rounded MT Bold"/>
          <w:sz w:val="60"/>
          <w:szCs w:val="60"/>
        </w:rPr>
        <w:t>Mustermann</w:t>
      </w:r>
    </w:p>
    <w:p w14:paraId="040F21BA" w14:textId="77777777" w:rsidR="00D21B21" w:rsidRPr="00D21B21" w:rsidRDefault="00D21B21">
      <w:pPr>
        <w:rPr>
          <w:rFonts w:ascii="Arial Rounded MT Bold" w:hAnsi="Arial Rounded MT Bold"/>
          <w:sz w:val="40"/>
          <w:szCs w:val="40"/>
        </w:rPr>
      </w:pPr>
    </w:p>
    <w:p w14:paraId="538D8867" w14:textId="77777777" w:rsidR="00D21B21" w:rsidRDefault="00D21B21"/>
    <w:p w14:paraId="77B6BB38" w14:textId="77777777" w:rsidR="00D21B21" w:rsidRPr="000F2DCD" w:rsidRDefault="000F2DCD">
      <w:pPr>
        <w:rPr>
          <w:sz w:val="32"/>
          <w:szCs w:val="32"/>
        </w:rPr>
      </w:pPr>
      <w:r w:rsidRPr="000F2DCD">
        <w:rPr>
          <w:sz w:val="32"/>
          <w:szCs w:val="32"/>
        </w:rPr>
        <w:t>h</w:t>
      </w:r>
      <w:r w:rsidR="00D21B21" w:rsidRPr="000F2DCD">
        <w:rPr>
          <w:sz w:val="32"/>
          <w:szCs w:val="32"/>
        </w:rPr>
        <w:t xml:space="preserve">at die </w:t>
      </w:r>
      <w:r w:rsidR="00EB70B6">
        <w:rPr>
          <w:sz w:val="32"/>
          <w:szCs w:val="32"/>
        </w:rPr>
        <w:t>Zertifikat-</w:t>
      </w:r>
      <w:r w:rsidR="00D21B21" w:rsidRPr="000F2DCD">
        <w:rPr>
          <w:sz w:val="32"/>
          <w:szCs w:val="32"/>
        </w:rPr>
        <w:t xml:space="preserve">Weiterbildung zum </w:t>
      </w:r>
      <w:r w:rsidR="005A0D29">
        <w:rPr>
          <w:sz w:val="32"/>
          <w:szCs w:val="32"/>
        </w:rPr>
        <w:t>[Mustertitel]</w:t>
      </w:r>
      <w:r w:rsidRPr="000F2DCD">
        <w:rPr>
          <w:sz w:val="32"/>
          <w:szCs w:val="32"/>
        </w:rPr>
        <w:t xml:space="preserve"> erfolgreich abgeschlossen.</w:t>
      </w:r>
    </w:p>
    <w:p w14:paraId="38395173" w14:textId="77777777" w:rsidR="000F2DCD" w:rsidRDefault="000F2DCD">
      <w:pPr>
        <w:rPr>
          <w:sz w:val="28"/>
          <w:szCs w:val="28"/>
        </w:rPr>
      </w:pPr>
    </w:p>
    <w:p w14:paraId="09F6773B" w14:textId="77777777" w:rsidR="000F2DCD" w:rsidRDefault="000F2DCD">
      <w:pPr>
        <w:rPr>
          <w:sz w:val="28"/>
          <w:szCs w:val="28"/>
        </w:rPr>
      </w:pPr>
    </w:p>
    <w:p w14:paraId="4F48CCBA" w14:textId="77777777" w:rsidR="000F2DCD" w:rsidRDefault="000F2DCD">
      <w:pPr>
        <w:rPr>
          <w:sz w:val="28"/>
          <w:szCs w:val="28"/>
        </w:rPr>
      </w:pPr>
    </w:p>
    <w:p w14:paraId="36E2E18C" w14:textId="77777777" w:rsidR="000F2DCD" w:rsidRPr="000F2DCD" w:rsidRDefault="005A0D29">
      <w:pPr>
        <w:rPr>
          <w:sz w:val="60"/>
          <w:szCs w:val="60"/>
        </w:rPr>
      </w:pPr>
      <w:r>
        <w:rPr>
          <w:rFonts w:ascii="Arial Rounded MT Bold" w:hAnsi="Arial Rounded MT Bold"/>
          <w:sz w:val="60"/>
          <w:szCs w:val="60"/>
        </w:rPr>
        <w:t>Mustertitel</w:t>
      </w:r>
    </w:p>
    <w:p w14:paraId="38F399DE" w14:textId="77777777" w:rsidR="000F2DCD" w:rsidRDefault="000F2DCD">
      <w:pPr>
        <w:rPr>
          <w:sz w:val="28"/>
          <w:szCs w:val="28"/>
        </w:rPr>
      </w:pPr>
    </w:p>
    <w:p w14:paraId="7462A39A" w14:textId="77777777" w:rsidR="000F2DCD" w:rsidRDefault="000F2DCD">
      <w:pPr>
        <w:rPr>
          <w:sz w:val="28"/>
          <w:szCs w:val="28"/>
        </w:rPr>
      </w:pPr>
    </w:p>
    <w:p w14:paraId="072B2F81" w14:textId="20556B4A" w:rsidR="000F2DCD" w:rsidRDefault="000F2DCD">
      <w:pPr>
        <w:rPr>
          <w:sz w:val="28"/>
          <w:szCs w:val="28"/>
        </w:rPr>
      </w:pPr>
    </w:p>
    <w:p w14:paraId="1ECA1233" w14:textId="5E96D0D4" w:rsidR="000F2DCD" w:rsidRDefault="007229E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CA4E6F" wp14:editId="5AD63599">
            <wp:simplePos x="0" y="0"/>
            <wp:positionH relativeFrom="column">
              <wp:posOffset>2820882</wp:posOffset>
            </wp:positionH>
            <wp:positionV relativeFrom="paragraph">
              <wp:posOffset>56303</wp:posOffset>
            </wp:positionV>
            <wp:extent cx="1431204" cy="1431204"/>
            <wp:effectExtent l="0" t="0" r="0" b="0"/>
            <wp:wrapNone/>
            <wp:docPr id="1106001727" name="Grafik 1" descr="Free quality stamp label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quality stamp label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04" cy="143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8FA0E" w14:textId="5637B97B" w:rsidR="000F2DCD" w:rsidRDefault="000F2DCD">
      <w:pPr>
        <w:rPr>
          <w:sz w:val="28"/>
          <w:szCs w:val="28"/>
        </w:rPr>
      </w:pPr>
    </w:p>
    <w:p w14:paraId="440DC886" w14:textId="2E3912E6" w:rsidR="000F2DCD" w:rsidRDefault="000F2DCD">
      <w:pPr>
        <w:rPr>
          <w:sz w:val="28"/>
          <w:szCs w:val="28"/>
        </w:rPr>
      </w:pPr>
    </w:p>
    <w:p w14:paraId="5FD2838F" w14:textId="700B0A2A" w:rsidR="000F2DCD" w:rsidRDefault="000F2DCD">
      <w:pPr>
        <w:rPr>
          <w:sz w:val="28"/>
          <w:szCs w:val="28"/>
        </w:rPr>
      </w:pPr>
    </w:p>
    <w:p w14:paraId="2A0DFEB6" w14:textId="7E091906" w:rsidR="000F2DCD" w:rsidRDefault="000F2DCD">
      <w:pPr>
        <w:rPr>
          <w:sz w:val="28"/>
          <w:szCs w:val="28"/>
        </w:rPr>
      </w:pPr>
    </w:p>
    <w:p w14:paraId="75F145F5" w14:textId="32FDAC5C" w:rsidR="000F2DCD" w:rsidRDefault="007229EC" w:rsidP="007229EC">
      <w:pPr>
        <w:rPr>
          <w:sz w:val="28"/>
          <w:szCs w:val="28"/>
        </w:rPr>
      </w:pPr>
      <w:r>
        <w:fldChar w:fldCharType="begin"/>
      </w:r>
      <w:r>
        <w:instrText xml:space="preserve"> INCLUDEPICTURE "https://cdn.pixabay.com/photo/2020/06/03/09/37/quality-5254246_1280.png" \* MERGEFORMATINET </w:instrText>
      </w:r>
      <w:r w:rsidR="00000000">
        <w:fldChar w:fldCharType="separate"/>
      </w:r>
      <w:r>
        <w:fldChar w:fldCharType="end"/>
      </w:r>
    </w:p>
    <w:p w14:paraId="4415D0E6" w14:textId="506FA6CA" w:rsidR="000F2DCD" w:rsidRDefault="000F2DCD">
      <w:pPr>
        <w:rPr>
          <w:sz w:val="28"/>
          <w:szCs w:val="28"/>
        </w:rPr>
      </w:pPr>
    </w:p>
    <w:p w14:paraId="13FBDC00" w14:textId="54899830" w:rsidR="000F2DCD" w:rsidRPr="000F2DCD" w:rsidRDefault="000F2DCD">
      <w:pPr>
        <w:rPr>
          <w:sz w:val="32"/>
          <w:szCs w:val="32"/>
        </w:rPr>
      </w:pPr>
      <w:r w:rsidRPr="000F2DCD">
        <w:rPr>
          <w:sz w:val="32"/>
          <w:szCs w:val="32"/>
        </w:rPr>
        <w:t>Ort, Datum</w:t>
      </w:r>
    </w:p>
    <w:p w14:paraId="4033BAAD" w14:textId="13D84C6A" w:rsidR="000F2DCD" w:rsidRPr="000F2DCD" w:rsidRDefault="000F2DCD">
      <w:pPr>
        <w:rPr>
          <w:sz w:val="32"/>
          <w:szCs w:val="32"/>
        </w:rPr>
      </w:pPr>
    </w:p>
    <w:p w14:paraId="1B8D4E0D" w14:textId="2FB67287" w:rsidR="000F2DCD" w:rsidRPr="000F2DCD" w:rsidRDefault="000F2DCD">
      <w:pPr>
        <w:rPr>
          <w:sz w:val="32"/>
          <w:szCs w:val="32"/>
        </w:rPr>
      </w:pPr>
    </w:p>
    <w:p w14:paraId="16F7FBFA" w14:textId="7242E00B" w:rsidR="000F2DCD" w:rsidRPr="000F2DCD" w:rsidRDefault="000F2DCD">
      <w:pPr>
        <w:rPr>
          <w:sz w:val="32"/>
          <w:szCs w:val="32"/>
        </w:rPr>
      </w:pPr>
    </w:p>
    <w:p w14:paraId="428A6296" w14:textId="7C5A6DD1" w:rsidR="000F2DCD" w:rsidRPr="000F2DCD" w:rsidRDefault="000F2DCD">
      <w:pPr>
        <w:rPr>
          <w:sz w:val="32"/>
          <w:szCs w:val="32"/>
        </w:rPr>
      </w:pPr>
    </w:p>
    <w:p w14:paraId="51F4FA3E" w14:textId="4EC73B8E" w:rsidR="000F2DCD" w:rsidRPr="000F2DCD" w:rsidRDefault="000F2DCD">
      <w:pPr>
        <w:rPr>
          <w:sz w:val="32"/>
          <w:szCs w:val="32"/>
        </w:rPr>
      </w:pPr>
      <w:r w:rsidRPr="000F2DCD">
        <w:rPr>
          <w:sz w:val="32"/>
          <w:szCs w:val="32"/>
        </w:rPr>
        <w:t>Prüfungskommission (Unterschrift)</w:t>
      </w:r>
    </w:p>
    <w:sectPr w:rsidR="000F2DCD" w:rsidRPr="000F2DCD" w:rsidSect="00D21B21">
      <w:pgSz w:w="11900" w:h="16840"/>
      <w:pgMar w:top="1418" w:right="1418" w:bottom="1134" w:left="3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0EFC" w14:textId="77777777" w:rsidR="00D02E86" w:rsidRDefault="00D02E86" w:rsidP="00D21B21">
      <w:r>
        <w:separator/>
      </w:r>
    </w:p>
  </w:endnote>
  <w:endnote w:type="continuationSeparator" w:id="0">
    <w:p w14:paraId="5B9D9BF5" w14:textId="77777777" w:rsidR="00D02E86" w:rsidRDefault="00D02E86" w:rsidP="00D2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4E18" w14:textId="77777777" w:rsidR="00D02E86" w:rsidRDefault="00D02E86" w:rsidP="00D21B21">
      <w:r>
        <w:separator/>
      </w:r>
    </w:p>
  </w:footnote>
  <w:footnote w:type="continuationSeparator" w:id="0">
    <w:p w14:paraId="6B811A51" w14:textId="77777777" w:rsidR="00D02E86" w:rsidRDefault="00D02E86" w:rsidP="00D21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21"/>
    <w:rsid w:val="00020CD0"/>
    <w:rsid w:val="00070949"/>
    <w:rsid w:val="000F2DCD"/>
    <w:rsid w:val="00163818"/>
    <w:rsid w:val="0024494C"/>
    <w:rsid w:val="004352BE"/>
    <w:rsid w:val="005A0D29"/>
    <w:rsid w:val="007229EC"/>
    <w:rsid w:val="0079427C"/>
    <w:rsid w:val="00930225"/>
    <w:rsid w:val="00B27A6E"/>
    <w:rsid w:val="00B33F8E"/>
    <w:rsid w:val="00B740A7"/>
    <w:rsid w:val="00C331D9"/>
    <w:rsid w:val="00C72DC5"/>
    <w:rsid w:val="00D02E86"/>
    <w:rsid w:val="00D21B21"/>
    <w:rsid w:val="00D311CF"/>
    <w:rsid w:val="00D823FE"/>
    <w:rsid w:val="00DB31E4"/>
    <w:rsid w:val="00E34592"/>
    <w:rsid w:val="00EB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6226A4"/>
  <w15:chartTrackingRefBased/>
  <w15:docId w15:val="{57111DE3-79F3-0A4F-9F17-F5D8E555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B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1B21"/>
  </w:style>
  <w:style w:type="paragraph" w:styleId="Fuzeile">
    <w:name w:val="footer"/>
    <w:basedOn w:val="Standard"/>
    <w:link w:val="FuzeileZchn"/>
    <w:uiPriority w:val="99"/>
    <w:unhideWhenUsed/>
    <w:rsid w:val="00D21B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Zertifikat Vorlage</vt:lpstr>
    </vt:vector>
  </TitlesOfParts>
  <Manager/>
  <Company>https://Briefvorlage.ch</Company>
  <LinksUpToDate>false</LinksUpToDate>
  <CharactersWithSpaces>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Zertifikat Vorlage</dc:title>
  <dc:subject/>
  <dc:creator>https://Briefvorlage.ch</dc:creator>
  <cp:keywords/>
  <dc:description>https://Briefvorlage.ch</dc:description>
  <cp:lastModifiedBy>Michael Muther</cp:lastModifiedBy>
  <cp:revision>9</cp:revision>
  <cp:lastPrinted>2019-11-28T17:53:00Z</cp:lastPrinted>
  <dcterms:created xsi:type="dcterms:W3CDTF">2019-11-28T17:43:00Z</dcterms:created>
  <dcterms:modified xsi:type="dcterms:W3CDTF">2024-05-26T19:10:00Z</dcterms:modified>
  <cp:category/>
</cp:coreProperties>
</file>