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08A8" w14:textId="2FA67EA3" w:rsidR="00F1055C" w:rsidRDefault="000C28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F1C8" wp14:editId="4691D348">
                <wp:simplePos x="0" y="0"/>
                <wp:positionH relativeFrom="column">
                  <wp:posOffset>5280569</wp:posOffset>
                </wp:positionH>
                <wp:positionV relativeFrom="paragraph">
                  <wp:posOffset>6660243</wp:posOffset>
                </wp:positionV>
                <wp:extent cx="726440" cy="391795"/>
                <wp:effectExtent l="0" t="0" r="0" b="0"/>
                <wp:wrapNone/>
                <wp:docPr id="32558553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6311" w14:textId="63E872DD" w:rsidR="000C28AC" w:rsidRPr="000C28AC" w:rsidRDefault="000C28AC" w:rsidP="000C28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28AC">
                              <w:rPr>
                                <w:b/>
                                <w:bCs/>
                              </w:rPr>
                              <w:t>Top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F1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8pt;margin-top:524.45pt;width:57.2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" filled="f" stroked="f" strokeweight=".5pt">
                <v:textbox>
                  <w:txbxContent>
                    <w:p w14:paraId="29116311" w14:textId="63E872DD" w:rsidR="000C28AC" w:rsidRPr="000C28AC" w:rsidRDefault="000C28AC" w:rsidP="000C28A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C28AC">
                        <w:rPr>
                          <w:b/>
                          <w:bCs/>
                        </w:rPr>
                        <w:t>Top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98ABCBD" wp14:editId="6363527C">
            <wp:simplePos x="0" y="0"/>
            <wp:positionH relativeFrom="column">
              <wp:posOffset>4986879</wp:posOffset>
            </wp:positionH>
            <wp:positionV relativeFrom="paragraph">
              <wp:posOffset>6162675</wp:posOffset>
            </wp:positionV>
            <wp:extent cx="1302871" cy="1302871"/>
            <wp:effectExtent l="0" t="0" r="0" b="0"/>
            <wp:wrapNone/>
            <wp:docPr id="2032098249" name="Grafik 1" descr="Free label emblem ba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abel emblem ba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71" cy="130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"https://cdn.pixabay.com/photo/2019/03/13/14/09/label-4052957_1280.png" \* MERGEFORMATINET </w:instrText>
      </w:r>
      <w:r w:rsidR="00000000">
        <w:fldChar w:fldCharType="separate"/>
      </w:r>
      <w:r>
        <w:fldChar w:fldCharType="end"/>
      </w:r>
      <w:r w:rsidR="00AD0D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1F10A" wp14:editId="782FD1D6">
                <wp:simplePos x="0" y="0"/>
                <wp:positionH relativeFrom="column">
                  <wp:posOffset>4447540</wp:posOffset>
                </wp:positionH>
                <wp:positionV relativeFrom="paragraph">
                  <wp:posOffset>8562340</wp:posOffset>
                </wp:positionV>
                <wp:extent cx="1884219" cy="470996"/>
                <wp:effectExtent l="0" t="0" r="0" b="0"/>
                <wp:wrapNone/>
                <wp:docPr id="134863715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9" cy="47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27DFA" w14:textId="665FB73D" w:rsidR="00AD0D2F" w:rsidRPr="00AD0D2F" w:rsidRDefault="00AD0D2F" w:rsidP="00AD0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F1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0.2pt;margin-top:674.2pt;width:148.35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" filled="f" stroked="f" strokeweight=".5pt">
                <v:textbox>
                  <w:txbxContent>
                    <w:p w14:paraId="6D227DFA" w14:textId="665FB73D" w:rsidR="00AD0D2F" w:rsidRPr="00AD0D2F" w:rsidRDefault="00AD0D2F" w:rsidP="00AD0D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AD0D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2375B" wp14:editId="2106BBF9">
                <wp:simplePos x="0" y="0"/>
                <wp:positionH relativeFrom="column">
                  <wp:posOffset>1829550</wp:posOffset>
                </wp:positionH>
                <wp:positionV relativeFrom="paragraph">
                  <wp:posOffset>8562860</wp:posOffset>
                </wp:positionV>
                <wp:extent cx="1884219" cy="470996"/>
                <wp:effectExtent l="0" t="0" r="0" b="0"/>
                <wp:wrapNone/>
                <wp:docPr id="106585327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9" cy="470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78A19" w14:textId="47AB318E" w:rsidR="00AD0D2F" w:rsidRPr="00AD0D2F" w:rsidRDefault="00AD0D2F" w:rsidP="00AD0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375B" id="_x0000_s1027" type="#_x0000_t202" style="position:absolute;margin-left:144.05pt;margin-top:674.25pt;width:148.3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" filled="f" stroked="f" strokeweight=".5pt">
                <v:textbox>
                  <w:txbxContent>
                    <w:p w14:paraId="0D378A19" w14:textId="47AB318E" w:rsidR="00AD0D2F" w:rsidRPr="00AD0D2F" w:rsidRDefault="00AD0D2F" w:rsidP="00AD0D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AD0D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AA214" wp14:editId="555D481D">
                <wp:simplePos x="0" y="0"/>
                <wp:positionH relativeFrom="column">
                  <wp:posOffset>1829550</wp:posOffset>
                </wp:positionH>
                <wp:positionV relativeFrom="paragraph">
                  <wp:posOffset>4392641</wp:posOffset>
                </wp:positionV>
                <wp:extent cx="4502150" cy="1440873"/>
                <wp:effectExtent l="0" t="0" r="0" b="0"/>
                <wp:wrapNone/>
                <wp:docPr id="43656640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144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BEE0E" w14:textId="77777777" w:rsidR="00AD0D2F" w:rsidRPr="00AD0D2F" w:rsidRDefault="00AD0D2F" w:rsidP="00AD0D2F">
                            <w:pPr>
                              <w:spacing w:line="48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D0D2F">
                              <w:rPr>
                                <w:sz w:val="28"/>
                                <w:szCs w:val="28"/>
                              </w:rPr>
                              <w:t>Der Inhaber dieses Zertifikats hat den Lehrgang</w:t>
                            </w:r>
                          </w:p>
                          <w:p w14:paraId="03C69E2E" w14:textId="77777777" w:rsidR="00AD0D2F" w:rsidRPr="00AD0D2F" w:rsidRDefault="00AD0D2F" w:rsidP="00AD0D2F">
                            <w:pPr>
                              <w:spacing w:line="48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D0D2F">
                              <w:rPr>
                                <w:sz w:val="28"/>
                                <w:szCs w:val="28"/>
                              </w:rPr>
                              <w:t xml:space="preserve"> Musterlehrgang </w:t>
                            </w:r>
                          </w:p>
                          <w:p w14:paraId="66CFA704" w14:textId="3F78439C" w:rsidR="00AD0D2F" w:rsidRPr="00AD0D2F" w:rsidRDefault="00AD0D2F" w:rsidP="00AD0D2F">
                            <w:pPr>
                              <w:spacing w:line="48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D0D2F">
                              <w:rPr>
                                <w:sz w:val="28"/>
                                <w:szCs w:val="28"/>
                              </w:rPr>
                              <w:t>erfolgreich abgeschlossen</w:t>
                            </w:r>
                          </w:p>
                          <w:p w14:paraId="644B7B5F" w14:textId="77777777" w:rsidR="00AD0D2F" w:rsidRPr="00AD0D2F" w:rsidRDefault="00AD0D2F" w:rsidP="00AD0D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DD2D22" w14:textId="77777777" w:rsidR="00AD0D2F" w:rsidRPr="00AD0D2F" w:rsidRDefault="00AD0D2F" w:rsidP="00AD0D2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A214" id="_x0000_s1028" type="#_x0000_t202" style="position:absolute;margin-left:144.05pt;margin-top:345.9pt;width:354.5pt;height:1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" filled="f" stroked="f" strokeweight=".5pt">
                <v:textbox>
                  <w:txbxContent>
                    <w:p w14:paraId="19CBEE0E" w14:textId="77777777" w:rsidR="00AD0D2F" w:rsidRPr="00AD0D2F" w:rsidRDefault="00AD0D2F" w:rsidP="00AD0D2F">
                      <w:pPr>
                        <w:spacing w:line="48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AD0D2F">
                        <w:rPr>
                          <w:sz w:val="28"/>
                          <w:szCs w:val="28"/>
                        </w:rPr>
                        <w:t>Der Inhaber dieses Zertifikats hat den Lehrgang</w:t>
                      </w:r>
                    </w:p>
                    <w:p w14:paraId="03C69E2E" w14:textId="77777777" w:rsidR="00AD0D2F" w:rsidRPr="00AD0D2F" w:rsidRDefault="00AD0D2F" w:rsidP="00AD0D2F">
                      <w:pPr>
                        <w:spacing w:line="48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AD0D2F">
                        <w:rPr>
                          <w:sz w:val="28"/>
                          <w:szCs w:val="28"/>
                        </w:rPr>
                        <w:t xml:space="preserve"> Musterlehrgang </w:t>
                      </w:r>
                    </w:p>
                    <w:p w14:paraId="66CFA704" w14:textId="3F78439C" w:rsidR="00AD0D2F" w:rsidRPr="00AD0D2F" w:rsidRDefault="00AD0D2F" w:rsidP="00AD0D2F">
                      <w:pPr>
                        <w:spacing w:line="48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AD0D2F">
                        <w:rPr>
                          <w:sz w:val="28"/>
                          <w:szCs w:val="28"/>
                        </w:rPr>
                        <w:t>erfolgreich abgeschlossen</w:t>
                      </w:r>
                    </w:p>
                    <w:p w14:paraId="644B7B5F" w14:textId="77777777" w:rsidR="00AD0D2F" w:rsidRPr="00AD0D2F" w:rsidRDefault="00AD0D2F" w:rsidP="00AD0D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38DD2D22" w14:textId="77777777" w:rsidR="00AD0D2F" w:rsidRPr="00AD0D2F" w:rsidRDefault="00AD0D2F" w:rsidP="00AD0D2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D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4A1CD" wp14:editId="55CC3993">
                <wp:simplePos x="0" y="0"/>
                <wp:positionH relativeFrom="column">
                  <wp:posOffset>1474810</wp:posOffset>
                </wp:positionH>
                <wp:positionV relativeFrom="paragraph">
                  <wp:posOffset>1283424</wp:posOffset>
                </wp:positionV>
                <wp:extent cx="4707993" cy="1921510"/>
                <wp:effectExtent l="0" t="0" r="0" b="0"/>
                <wp:wrapNone/>
                <wp:docPr id="73316680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993" cy="192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138A3" w14:textId="5EFF2393" w:rsidR="00AD0D2F" w:rsidRDefault="00842092" w:rsidP="00AD0D2F">
                            <w:pPr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URKUNDE</w:t>
                            </w:r>
                          </w:p>
                          <w:p w14:paraId="578FE2BE" w14:textId="50F26BF6" w:rsidR="00AD0D2F" w:rsidRDefault="00AD0D2F"/>
                          <w:p w14:paraId="3CBC9D3B" w14:textId="15A2E0B3" w:rsidR="00AD0D2F" w:rsidRPr="00AD0D2F" w:rsidRDefault="00AD0D2F" w:rsidP="00AD0D2F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AD0D2F">
                              <w:rPr>
                                <w:sz w:val="52"/>
                                <w:szCs w:val="52"/>
                              </w:rPr>
                              <w:t>Peter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4A1C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6.15pt;margin-top:101.05pt;width:370.7pt;height:15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" filled="f" stroked="f" strokeweight=".5pt">
                <v:textbox>
                  <w:txbxContent>
                    <w:p w14:paraId="2A5138A3" w14:textId="5EFF2393" w:rsidR="00AD0D2F" w:rsidRDefault="00842092" w:rsidP="00AD0D2F">
                      <w:pPr>
                        <w:jc w:val="righ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URKUNDE</w:t>
                      </w:r>
                    </w:p>
                    <w:p w14:paraId="578FE2BE" w14:textId="50F26BF6" w:rsidR="00AD0D2F" w:rsidRDefault="00AD0D2F"/>
                    <w:p w14:paraId="3CBC9D3B" w14:textId="15A2E0B3" w:rsidR="00AD0D2F" w:rsidRPr="00AD0D2F" w:rsidRDefault="00AD0D2F" w:rsidP="00AD0D2F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AD0D2F">
                        <w:rPr>
                          <w:sz w:val="52"/>
                          <w:szCs w:val="52"/>
                        </w:rPr>
                        <w:t>Peter Mustermann</w:t>
                      </w:r>
                    </w:p>
                  </w:txbxContent>
                </v:textbox>
              </v:shape>
            </w:pict>
          </mc:Fallback>
        </mc:AlternateContent>
      </w:r>
      <w:r w:rsidR="00AD0D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BF62A" wp14:editId="48C5506B">
                <wp:simplePos x="0" y="0"/>
                <wp:positionH relativeFrom="column">
                  <wp:posOffset>-889162</wp:posOffset>
                </wp:positionH>
                <wp:positionV relativeFrom="paragraph">
                  <wp:posOffset>-995487</wp:posOffset>
                </wp:positionV>
                <wp:extent cx="1871330" cy="10876738"/>
                <wp:effectExtent l="0" t="0" r="0" b="0"/>
                <wp:wrapNone/>
                <wp:docPr id="123803909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08767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CC5DA" w14:textId="0914CD53" w:rsidR="00AD0D2F" w:rsidRPr="00AD0D2F" w:rsidRDefault="00AD0D2F" w:rsidP="00AD0D2F">
                            <w:pPr>
                              <w:jc w:val="center"/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</w:pPr>
                            <w:r w:rsidRPr="00AD0D2F"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  <w:t>Zertifikat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F62A" id="Rechteck 1" o:spid="_x0000_s1030" style="position:absolute;margin-left:-70pt;margin-top:-78.4pt;width:147.35pt;height:8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" fillcolor="#d8d8d8 [2732]" stroked="f" strokeweight="1pt">
                <v:textbox style="layout-flow:vertical;mso-layout-flow-alt:bottom-to-top">
                  <w:txbxContent>
                    <w:p w14:paraId="13ACC5DA" w14:textId="0914CD53" w:rsidR="00AD0D2F" w:rsidRPr="00AD0D2F" w:rsidRDefault="00AD0D2F" w:rsidP="00AD0D2F">
                      <w:pPr>
                        <w:jc w:val="center"/>
                        <w:rPr>
                          <w:rFonts w:ascii="Arial" w:hAnsi="Arial" w:cs="Arial"/>
                          <w:sz w:val="200"/>
                          <w:szCs w:val="200"/>
                        </w:rPr>
                      </w:pPr>
                      <w:r w:rsidRPr="00AD0D2F">
                        <w:rPr>
                          <w:rFonts w:ascii="Arial" w:hAnsi="Arial" w:cs="Arial"/>
                          <w:sz w:val="200"/>
                          <w:szCs w:val="200"/>
                        </w:rPr>
                        <w:t>Zertifikat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2F"/>
    <w:rsid w:val="000C28AC"/>
    <w:rsid w:val="0024494C"/>
    <w:rsid w:val="00842092"/>
    <w:rsid w:val="00AD0D2F"/>
    <w:rsid w:val="00B91DEE"/>
    <w:rsid w:val="00C65742"/>
    <w:rsid w:val="00D823F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E83DF"/>
  <w15:chartTrackingRefBased/>
  <w15:docId w15:val="{E7EA8190-AA25-5E4A-8C1E-97ED08E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D2F"/>
  </w:style>
  <w:style w:type="paragraph" w:styleId="berschrift1">
    <w:name w:val="heading 1"/>
    <w:basedOn w:val="Standard"/>
    <w:next w:val="Standard"/>
    <w:link w:val="berschrift1Zchn"/>
    <w:uiPriority w:val="9"/>
    <w:qFormat/>
    <w:rsid w:val="00AD0D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0D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0D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D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D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D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D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D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D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0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0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D2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D2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D2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D2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D2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D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D0D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0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D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D0D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0D2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D0D2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D0D2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0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D2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D0D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 Vorlage</dc:title>
  <dc:subject/>
  <dc:creator>https://Briefvorlage.ch</dc:creator>
  <cp:keywords/>
  <dc:description>https://Briefvorlage.ch</dc:description>
  <cp:lastModifiedBy>Michael Muther</cp:lastModifiedBy>
  <cp:revision>4</cp:revision>
  <dcterms:created xsi:type="dcterms:W3CDTF">2024-05-26T17:06:00Z</dcterms:created>
  <dcterms:modified xsi:type="dcterms:W3CDTF">2024-05-26T19:08:00Z</dcterms:modified>
  <cp:category/>
</cp:coreProperties>
</file>