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4849C" w14:textId="3683267A" w:rsidR="00F1055C" w:rsidRDefault="00864AC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59903E" wp14:editId="5F3F8208">
                <wp:simplePos x="0" y="0"/>
                <wp:positionH relativeFrom="column">
                  <wp:posOffset>-56515</wp:posOffset>
                </wp:positionH>
                <wp:positionV relativeFrom="paragraph">
                  <wp:posOffset>3314065</wp:posOffset>
                </wp:positionV>
                <wp:extent cx="5730240" cy="1859280"/>
                <wp:effectExtent l="0" t="0" r="0" b="0"/>
                <wp:wrapNone/>
                <wp:docPr id="489023758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240" cy="1859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0E21E1" w14:textId="77777777" w:rsidR="00864ACA" w:rsidRPr="00864ACA" w:rsidRDefault="00864ACA" w:rsidP="00864AC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64ACA">
                              <w:rPr>
                                <w:sz w:val="28"/>
                                <w:szCs w:val="28"/>
                              </w:rPr>
                              <w:t>Hat die Musterausbildung erfolgreich bestanden und sich damit qualifiziert, fortan den Titel</w:t>
                            </w:r>
                          </w:p>
                          <w:p w14:paraId="1F2ADAFB" w14:textId="77777777" w:rsidR="00864ACA" w:rsidRDefault="00864ACA" w:rsidP="00864ACA">
                            <w:pPr>
                              <w:jc w:val="center"/>
                            </w:pPr>
                          </w:p>
                          <w:p w14:paraId="3A39ED26" w14:textId="5F2372AC" w:rsidR="00864ACA" w:rsidRPr="00864ACA" w:rsidRDefault="00864ACA" w:rsidP="00864ACA">
                            <w:pPr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864ACA">
                              <w:rPr>
                                <w:sz w:val="80"/>
                                <w:szCs w:val="80"/>
                              </w:rPr>
                              <w:t xml:space="preserve">Dipl. Mustermeister </w:t>
                            </w:r>
                          </w:p>
                          <w:p w14:paraId="060E0AF5" w14:textId="77777777" w:rsidR="00864ACA" w:rsidRDefault="00864ACA" w:rsidP="00864ACA">
                            <w:pPr>
                              <w:jc w:val="center"/>
                            </w:pPr>
                          </w:p>
                          <w:p w14:paraId="6705930B" w14:textId="55745C8E" w:rsidR="00864ACA" w:rsidRPr="00864ACA" w:rsidRDefault="00864ACA" w:rsidP="00864AC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64ACA">
                              <w:rPr>
                                <w:sz w:val="28"/>
                                <w:szCs w:val="28"/>
                              </w:rPr>
                              <w:t>zu tragen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9903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.45pt;margin-top:260.95pt;width:451.2pt;height:14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" filled="f" stroked="f" strokeweight=".5pt">
                <v:textbox>
                  <w:txbxContent>
                    <w:p w14:paraId="460E21E1" w14:textId="77777777" w:rsidR="00864ACA" w:rsidRPr="00864ACA" w:rsidRDefault="00864ACA" w:rsidP="00864AC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64ACA">
                        <w:rPr>
                          <w:sz w:val="28"/>
                          <w:szCs w:val="28"/>
                        </w:rPr>
                        <w:t>Hat die Musterausbildung erfolgreich bestanden und sich damit qualifiziert, fortan den Titel</w:t>
                      </w:r>
                    </w:p>
                    <w:p w14:paraId="1F2ADAFB" w14:textId="77777777" w:rsidR="00864ACA" w:rsidRDefault="00864ACA" w:rsidP="00864ACA">
                      <w:pPr>
                        <w:jc w:val="center"/>
                      </w:pPr>
                    </w:p>
                    <w:p w14:paraId="3A39ED26" w14:textId="5F2372AC" w:rsidR="00864ACA" w:rsidRPr="00864ACA" w:rsidRDefault="00864ACA" w:rsidP="00864ACA">
                      <w:pPr>
                        <w:jc w:val="center"/>
                        <w:rPr>
                          <w:sz w:val="80"/>
                          <w:szCs w:val="80"/>
                        </w:rPr>
                      </w:pPr>
                      <w:r w:rsidRPr="00864ACA">
                        <w:rPr>
                          <w:sz w:val="80"/>
                          <w:szCs w:val="80"/>
                        </w:rPr>
                        <w:t xml:space="preserve">Dipl. Mustermeister </w:t>
                      </w:r>
                    </w:p>
                    <w:p w14:paraId="060E0AF5" w14:textId="77777777" w:rsidR="00864ACA" w:rsidRDefault="00864ACA" w:rsidP="00864ACA">
                      <w:pPr>
                        <w:jc w:val="center"/>
                      </w:pPr>
                    </w:p>
                    <w:p w14:paraId="6705930B" w14:textId="55745C8E" w:rsidR="00864ACA" w:rsidRPr="00864ACA" w:rsidRDefault="00864ACA" w:rsidP="00864AC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64ACA">
                        <w:rPr>
                          <w:sz w:val="28"/>
                          <w:szCs w:val="28"/>
                        </w:rPr>
                        <w:t>zu tragen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7D591" wp14:editId="54E55E05">
                <wp:simplePos x="0" y="0"/>
                <wp:positionH relativeFrom="column">
                  <wp:posOffset>441325</wp:posOffset>
                </wp:positionH>
                <wp:positionV relativeFrom="paragraph">
                  <wp:posOffset>1772285</wp:posOffset>
                </wp:positionV>
                <wp:extent cx="4836160" cy="1188720"/>
                <wp:effectExtent l="0" t="0" r="0" b="0"/>
                <wp:wrapNone/>
                <wp:docPr id="1511350190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6160" cy="1188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575A42" w14:textId="0C6FAE24" w:rsidR="00864ACA" w:rsidRDefault="00864ACA" w:rsidP="00864ACA">
                            <w:pPr>
                              <w:jc w:val="center"/>
                            </w:pPr>
                            <w:r>
                              <w:t>für</w:t>
                            </w:r>
                          </w:p>
                          <w:p w14:paraId="26DF955A" w14:textId="77777777" w:rsidR="00864ACA" w:rsidRDefault="00864ACA" w:rsidP="00864ACA">
                            <w:pPr>
                              <w:jc w:val="center"/>
                            </w:pPr>
                          </w:p>
                          <w:p w14:paraId="736C214F" w14:textId="334E6489" w:rsidR="00864ACA" w:rsidRPr="00864ACA" w:rsidRDefault="00864ACA" w:rsidP="00864ACA">
                            <w:pPr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864ACA">
                              <w:rPr>
                                <w:sz w:val="80"/>
                                <w:szCs w:val="80"/>
                              </w:rPr>
                              <w:t>Peter Mustermann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7D591" id="_x0000_s1027" type="#_x0000_t202" style="position:absolute;margin-left:34.75pt;margin-top:139.55pt;width:380.8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" filled="f" stroked="f" strokeweight=".5pt">
                <v:textbox>
                  <w:txbxContent>
                    <w:p w14:paraId="1C575A42" w14:textId="0C6FAE24" w:rsidR="00864ACA" w:rsidRDefault="00864ACA" w:rsidP="00864ACA">
                      <w:pPr>
                        <w:jc w:val="center"/>
                      </w:pPr>
                      <w:r>
                        <w:t>für</w:t>
                      </w:r>
                    </w:p>
                    <w:p w14:paraId="26DF955A" w14:textId="77777777" w:rsidR="00864ACA" w:rsidRDefault="00864ACA" w:rsidP="00864ACA">
                      <w:pPr>
                        <w:jc w:val="center"/>
                      </w:pPr>
                    </w:p>
                    <w:p w14:paraId="736C214F" w14:textId="334E6489" w:rsidR="00864ACA" w:rsidRPr="00864ACA" w:rsidRDefault="00864ACA" w:rsidP="00864ACA">
                      <w:pPr>
                        <w:jc w:val="center"/>
                        <w:rPr>
                          <w:sz w:val="80"/>
                          <w:szCs w:val="80"/>
                        </w:rPr>
                      </w:pPr>
                      <w:r w:rsidRPr="00864ACA">
                        <w:rPr>
                          <w:sz w:val="80"/>
                          <w:szCs w:val="80"/>
                        </w:rPr>
                        <w:t>Peter Mustermann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C10DA7" wp14:editId="4C638A9A">
                <wp:simplePos x="0" y="0"/>
                <wp:positionH relativeFrom="column">
                  <wp:posOffset>3143885</wp:posOffset>
                </wp:positionH>
                <wp:positionV relativeFrom="paragraph">
                  <wp:posOffset>8274685</wp:posOffset>
                </wp:positionV>
                <wp:extent cx="1676400" cy="365760"/>
                <wp:effectExtent l="0" t="0" r="0" b="0"/>
                <wp:wrapNone/>
                <wp:docPr id="605906205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12EDB7" w14:textId="77777777" w:rsidR="00864ACA" w:rsidRPr="00864ACA" w:rsidRDefault="00864ACA" w:rsidP="00864ACA">
                            <w:pPr>
                              <w:jc w:val="center"/>
                            </w:pPr>
                            <w:r>
                              <w:t>Unterschrift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10DA7" id="_x0000_s1028" type="#_x0000_t202" style="position:absolute;margin-left:247.55pt;margin-top:651.55pt;width:132pt;height:2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" filled="f" stroked="f" strokeweight=".5pt">
                <v:textbox>
                  <w:txbxContent>
                    <w:p w14:paraId="4412EDB7" w14:textId="77777777" w:rsidR="00864ACA" w:rsidRPr="00864ACA" w:rsidRDefault="00864ACA" w:rsidP="00864ACA">
                      <w:pPr>
                        <w:jc w:val="center"/>
                      </w:pPr>
                      <w:r>
                        <w:t>Unterschrift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22841B" wp14:editId="3E39549A">
                <wp:simplePos x="0" y="0"/>
                <wp:positionH relativeFrom="column">
                  <wp:posOffset>441325</wp:posOffset>
                </wp:positionH>
                <wp:positionV relativeFrom="paragraph">
                  <wp:posOffset>8325485</wp:posOffset>
                </wp:positionV>
                <wp:extent cx="1676400" cy="365760"/>
                <wp:effectExtent l="0" t="0" r="0" b="0"/>
                <wp:wrapNone/>
                <wp:docPr id="703579075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ADF414" w14:textId="5114007D" w:rsidR="00864ACA" w:rsidRPr="00864ACA" w:rsidRDefault="00864ACA" w:rsidP="00864ACA">
                            <w:pPr>
                              <w:jc w:val="center"/>
                            </w:pPr>
                            <w:r>
                              <w:t>Unterschrift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2841B" id="_x0000_s1029" type="#_x0000_t202" style="position:absolute;margin-left:34.75pt;margin-top:655.55pt;width:132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" filled="f" stroked="f" strokeweight=".5pt">
                <v:textbox>
                  <w:txbxContent>
                    <w:p w14:paraId="2BADF414" w14:textId="5114007D" w:rsidR="00864ACA" w:rsidRPr="00864ACA" w:rsidRDefault="00864ACA" w:rsidP="00864ACA">
                      <w:pPr>
                        <w:jc w:val="center"/>
                      </w:pPr>
                      <w:r>
                        <w:t>Unterschrift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86584B" wp14:editId="314876F5">
                <wp:simplePos x="0" y="0"/>
                <wp:positionH relativeFrom="column">
                  <wp:posOffset>929005</wp:posOffset>
                </wp:positionH>
                <wp:positionV relativeFrom="paragraph">
                  <wp:posOffset>6273165</wp:posOffset>
                </wp:positionV>
                <wp:extent cx="3891506" cy="365760"/>
                <wp:effectExtent l="0" t="0" r="0" b="0"/>
                <wp:wrapNone/>
                <wp:docPr id="1861931035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1506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8B803B" w14:textId="0D9E79F9" w:rsidR="00864ACA" w:rsidRPr="00864ACA" w:rsidRDefault="00864ACA" w:rsidP="00864AC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64ACA">
                              <w:rPr>
                                <w:sz w:val="28"/>
                                <w:szCs w:val="28"/>
                              </w:rPr>
                              <w:t>Musterort, 15. Mai 2025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6584B" id="_x0000_s1030" type="#_x0000_t202" style="position:absolute;margin-left:73.15pt;margin-top:493.95pt;width:306.4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" filled="f" stroked="f" strokeweight=".5pt">
                <v:textbox>
                  <w:txbxContent>
                    <w:p w14:paraId="138B803B" w14:textId="0D9E79F9" w:rsidR="00864ACA" w:rsidRPr="00864ACA" w:rsidRDefault="00864ACA" w:rsidP="00864AC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64ACA">
                        <w:rPr>
                          <w:sz w:val="28"/>
                          <w:szCs w:val="28"/>
                        </w:rPr>
                        <w:t>Musterort, 15. Mai 2025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62AF1F2" wp14:editId="6C0E3896">
            <wp:simplePos x="0" y="0"/>
            <wp:positionH relativeFrom="column">
              <wp:posOffset>-899796</wp:posOffset>
            </wp:positionH>
            <wp:positionV relativeFrom="paragraph">
              <wp:posOffset>-872086</wp:posOffset>
            </wp:positionV>
            <wp:extent cx="7550727" cy="10687182"/>
            <wp:effectExtent l="0" t="0" r="6350" b="0"/>
            <wp:wrapNone/>
            <wp:docPr id="1432777575" name="Grafik 1" descr="Ein Bild, das Brief, stationär, Text, Handschr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2777575" name="Grafik 1" descr="Ein Bild, das Brief, stationär, Text, Handschrift enthält.&#10;&#10;Automatisch generierte Beschreibung"/>
                    <pic:cNvPicPr/>
                  </pic:nvPicPr>
                  <pic:blipFill>
                    <a:blip r:embed="rId4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474" cy="10712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ACA"/>
    <w:rsid w:val="001E31F9"/>
    <w:rsid w:val="00864ACA"/>
    <w:rsid w:val="008C0E93"/>
    <w:rsid w:val="00C65742"/>
    <w:rsid w:val="00D823FE"/>
    <w:rsid w:val="00F1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C00808"/>
  <w15:chartTrackingRefBased/>
  <w15:docId w15:val="{9F0E61B2-D4CC-1041-9C06-1A9EC697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4ACA"/>
  </w:style>
  <w:style w:type="paragraph" w:styleId="berschrift1">
    <w:name w:val="heading 1"/>
    <w:basedOn w:val="Standard"/>
    <w:next w:val="Standard"/>
    <w:link w:val="berschrift1Zchn"/>
    <w:uiPriority w:val="9"/>
    <w:qFormat/>
    <w:rsid w:val="00864AC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64AC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64AC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64AC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64AC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64AC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64AC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64AC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64AC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64AC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64AC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64AC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4ACA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4ACA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4ACA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4ACA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4ACA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4ACA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864AC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64A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64AC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64AC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864AC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864ACA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864ACA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864ACA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64AC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64ACA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864AC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https://Briefvorlage.ch</Company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Urkunden Klassisch</dc:title>
  <dc:subject/>
  <dc:creator>https://Briefvorlage.ch</dc:creator>
  <cp:keywords/>
  <dc:description>https://Briefvorlage.ch</dc:description>
  <cp:lastModifiedBy>Michael Muther</cp:lastModifiedBy>
  <cp:revision>2</cp:revision>
  <dcterms:created xsi:type="dcterms:W3CDTF">2024-05-26T17:37:00Z</dcterms:created>
  <dcterms:modified xsi:type="dcterms:W3CDTF">2024-05-26T19:04:00Z</dcterms:modified>
  <cp:category/>
</cp:coreProperties>
</file>