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4AB6" w14:textId="0953A62B" w:rsidR="00F1055C" w:rsidRDefault="000C0A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71510" wp14:editId="7603504C">
                <wp:simplePos x="0" y="0"/>
                <wp:positionH relativeFrom="column">
                  <wp:posOffset>-218477</wp:posOffset>
                </wp:positionH>
                <wp:positionV relativeFrom="paragraph">
                  <wp:posOffset>391123</wp:posOffset>
                </wp:positionV>
                <wp:extent cx="6100295" cy="929390"/>
                <wp:effectExtent l="0" t="0" r="0" b="0"/>
                <wp:wrapNone/>
                <wp:docPr id="1845703844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295" cy="92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F9E12" w14:textId="2543F9E6" w:rsidR="00077105" w:rsidRPr="00077105" w:rsidRDefault="000C0AF1" w:rsidP="00077105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URKUNDE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C7151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7.2pt;margin-top:30.8pt;width:480.35pt;height:7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" filled="f" stroked="f" strokeweight=".5pt">
                <v:textbox>
                  <w:txbxContent>
                    <w:p w14:paraId="31CF9E12" w14:textId="2543F9E6" w:rsidR="00077105" w:rsidRPr="00077105" w:rsidRDefault="000C0AF1" w:rsidP="00077105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URKUNDE</w:t>
                      </w:r>
                    </w:p>
                  </w:txbxContent>
                </v:textbox>
              </v:shape>
            </w:pict>
          </mc:Fallback>
        </mc:AlternateContent>
      </w:r>
      <w:r w:rsidR="0007710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AA698" wp14:editId="03E3D34F">
                <wp:simplePos x="0" y="0"/>
                <wp:positionH relativeFrom="column">
                  <wp:posOffset>603002</wp:posOffset>
                </wp:positionH>
                <wp:positionV relativeFrom="paragraph">
                  <wp:posOffset>4101575</wp:posOffset>
                </wp:positionV>
                <wp:extent cx="4444779" cy="1367625"/>
                <wp:effectExtent l="0" t="0" r="0" b="0"/>
                <wp:wrapNone/>
                <wp:docPr id="107813912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779" cy="136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CB31B" w14:textId="562E2D94" w:rsidR="00077105" w:rsidRDefault="00077105" w:rsidP="00077105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77105">
                              <w:rPr>
                                <w:rFonts w:ascii="Arial" w:hAnsi="Arial" w:cs="Arial"/>
                                <w:lang w:val="en-US"/>
                              </w:rPr>
                              <w:t>Mustertext Mustertext Mustertext Mustertext Mustertext Mustertext Mustertext Mustertext Mustertext Mustertext Mustertext Mustertext Mustertext Mustertext Mustertext</w:t>
                            </w:r>
                          </w:p>
                          <w:p w14:paraId="779FD0FF" w14:textId="65A11772" w:rsidR="00077105" w:rsidRPr="00077105" w:rsidRDefault="00077105" w:rsidP="00077105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7710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Mustertext Mustertext Mustertext Mustertext Mustertext Mustertext Mustertext Mustertext Mustertext Mustertext Mustertext Mustertext Mustertext Mustertext </w:t>
                            </w:r>
                          </w:p>
                          <w:p w14:paraId="43DCCDD8" w14:textId="4921BDB3" w:rsidR="00077105" w:rsidRPr="00077105" w:rsidRDefault="00077105" w:rsidP="00077105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2231518" w14:textId="08D1A8C5" w:rsidR="00077105" w:rsidRPr="00077105" w:rsidRDefault="00077105" w:rsidP="00077105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1A22C52" w14:textId="66ECFD27" w:rsidR="00077105" w:rsidRPr="00077105" w:rsidRDefault="00077105" w:rsidP="00077105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7FB45CB2" w14:textId="7EC68773" w:rsidR="00077105" w:rsidRPr="00077105" w:rsidRDefault="00077105" w:rsidP="00077105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AA6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7.5pt;margin-top:322.95pt;width:350pt;height:10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" filled="f" stroked="f" strokeweight=".5pt">
                <v:textbox>
                  <w:txbxContent>
                    <w:p w14:paraId="34ECB31B" w14:textId="562E2D94" w:rsidR="00077105" w:rsidRDefault="00077105" w:rsidP="00077105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</w:p>
                    <w:p w14:paraId="779FD0FF" w14:textId="65A11772" w:rsidR="00077105" w:rsidRPr="00077105" w:rsidRDefault="00077105" w:rsidP="00077105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077105">
                        <w:rPr>
                          <w:rFonts w:ascii="Arial" w:hAnsi="Arial" w:cs="Arial"/>
                          <w:lang w:val="en-US"/>
                        </w:rPr>
                        <w:t>Mustertext</w:t>
                      </w:r>
                      <w:proofErr w:type="spellEnd"/>
                      <w:r w:rsidRPr="0007710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14:paraId="43DCCDD8" w14:textId="4921BDB3" w:rsidR="00077105" w:rsidRPr="00077105" w:rsidRDefault="00077105" w:rsidP="00077105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12231518" w14:textId="08D1A8C5" w:rsidR="00077105" w:rsidRPr="00077105" w:rsidRDefault="00077105" w:rsidP="00077105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31A22C52" w14:textId="66ECFD27" w:rsidR="00077105" w:rsidRPr="00077105" w:rsidRDefault="00077105" w:rsidP="00077105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7FB45CB2" w14:textId="7EC68773" w:rsidR="00077105" w:rsidRPr="00077105" w:rsidRDefault="00077105" w:rsidP="00077105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10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EDD05" wp14:editId="72C75E39">
                <wp:simplePos x="0" y="0"/>
                <wp:positionH relativeFrom="column">
                  <wp:posOffset>603885</wp:posOffset>
                </wp:positionH>
                <wp:positionV relativeFrom="paragraph">
                  <wp:posOffset>6129517</wp:posOffset>
                </wp:positionV>
                <wp:extent cx="4496435" cy="294198"/>
                <wp:effectExtent l="0" t="0" r="0" b="0"/>
                <wp:wrapNone/>
                <wp:docPr id="176773528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6435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CB9B1" w14:textId="2E313FF7" w:rsidR="00077105" w:rsidRPr="00077105" w:rsidRDefault="00077105" w:rsidP="000771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15. Mai 2025, Musterort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EDD05" id="_x0000_s1027" type="#_x0000_t202" style="position:absolute;margin-left:47.55pt;margin-top:482.65pt;width:354.0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" filled="f" stroked="f" strokeweight=".5pt">
                <v:textbox>
                  <w:txbxContent>
                    <w:p w14:paraId="607CB9B1" w14:textId="2E313FF7" w:rsidR="00077105" w:rsidRPr="00077105" w:rsidRDefault="00077105" w:rsidP="000771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15. Mai 2025, Musterort</w:t>
                      </w:r>
                    </w:p>
                  </w:txbxContent>
                </v:textbox>
              </v:shape>
            </w:pict>
          </mc:Fallback>
        </mc:AlternateContent>
      </w:r>
      <w:r w:rsidR="000771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AD90B" wp14:editId="511DD937">
                <wp:simplePos x="0" y="0"/>
                <wp:positionH relativeFrom="column">
                  <wp:posOffset>674563</wp:posOffset>
                </wp:positionH>
                <wp:positionV relativeFrom="paragraph">
                  <wp:posOffset>2081944</wp:posOffset>
                </wp:positionV>
                <wp:extent cx="4496435" cy="294198"/>
                <wp:effectExtent l="0" t="0" r="0" b="0"/>
                <wp:wrapNone/>
                <wp:docPr id="1366852379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6435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26A0A" w14:textId="12C8242C" w:rsidR="00077105" w:rsidRPr="00077105" w:rsidRDefault="00077105" w:rsidP="000771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überreicht 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AD90B" id="_x0000_s1028" type="#_x0000_t202" style="position:absolute;margin-left:53.1pt;margin-top:163.95pt;width:354.0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" filled="f" stroked="f" strokeweight=".5pt">
                <v:textbox>
                  <w:txbxContent>
                    <w:p w14:paraId="5E826A0A" w14:textId="12C8242C" w:rsidR="00077105" w:rsidRPr="00077105" w:rsidRDefault="00077105" w:rsidP="000771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überreicht an</w:t>
                      </w:r>
                    </w:p>
                  </w:txbxContent>
                </v:textbox>
              </v:shape>
            </w:pict>
          </mc:Fallback>
        </mc:AlternateContent>
      </w:r>
      <w:r w:rsidR="000771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DCDE2" wp14:editId="7085C729">
                <wp:simplePos x="0" y="0"/>
                <wp:positionH relativeFrom="column">
                  <wp:posOffset>-210246</wp:posOffset>
                </wp:positionH>
                <wp:positionV relativeFrom="paragraph">
                  <wp:posOffset>2547943</wp:posOffset>
                </wp:positionV>
                <wp:extent cx="6100944" cy="929005"/>
                <wp:effectExtent l="0" t="0" r="0" b="0"/>
                <wp:wrapNone/>
                <wp:docPr id="948239820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944" cy="929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C1D65" w14:textId="4E3CB983" w:rsidR="00077105" w:rsidRPr="00077105" w:rsidRDefault="00077105" w:rsidP="00077105">
                            <w:pPr>
                              <w:jc w:val="center"/>
                              <w:rPr>
                                <w:rFonts w:ascii="Rastanty Cortez" w:hAnsi="Rastanty Cortez" w:cs="Arial"/>
                                <w:sz w:val="144"/>
                                <w:szCs w:val="144"/>
                              </w:rPr>
                            </w:pPr>
                            <w:r w:rsidRPr="00077105">
                              <w:rPr>
                                <w:rFonts w:ascii="Rastanty Cortez" w:hAnsi="Rastanty Cortez" w:cs="Arial"/>
                                <w:sz w:val="144"/>
                                <w:szCs w:val="144"/>
                              </w:rPr>
                              <w:t>Peter 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0DCDE2" id="_x0000_s1030" type="#_x0000_t202" style="position:absolute;margin-left:-16.55pt;margin-top:200.65pt;width:480.4pt;height:73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" filled="f" stroked="f" strokeweight=".5pt">
                <v:textbox>
                  <w:txbxContent>
                    <w:p w14:paraId="243C1D65" w14:textId="4E3CB983" w:rsidR="00077105" w:rsidRPr="00077105" w:rsidRDefault="00077105" w:rsidP="00077105">
                      <w:pPr>
                        <w:jc w:val="center"/>
                        <w:rPr>
                          <w:rFonts w:ascii="Rastanty Cortez" w:hAnsi="Rastanty Cortez" w:cs="Arial"/>
                          <w:sz w:val="144"/>
                          <w:szCs w:val="144"/>
                        </w:rPr>
                      </w:pPr>
                      <w:r w:rsidRPr="00077105">
                        <w:rPr>
                          <w:rFonts w:ascii="Rastanty Cortez" w:hAnsi="Rastanty Cortez" w:cs="Arial"/>
                          <w:sz w:val="144"/>
                          <w:szCs w:val="144"/>
                        </w:rPr>
                        <w:t>Peter Mustermann</w:t>
                      </w:r>
                    </w:p>
                  </w:txbxContent>
                </v:textbox>
              </v:shape>
            </w:pict>
          </mc:Fallback>
        </mc:AlternateContent>
      </w:r>
      <w:r w:rsidR="00077105">
        <w:rPr>
          <w:noProof/>
        </w:rPr>
        <w:drawing>
          <wp:anchor distT="0" distB="0" distL="114300" distR="114300" simplePos="0" relativeHeight="251658240" behindDoc="0" locked="0" layoutInCell="1" allowOverlap="1" wp14:anchorId="497EF003" wp14:editId="3C978443">
            <wp:simplePos x="0" y="0"/>
            <wp:positionH relativeFrom="column">
              <wp:posOffset>-914785</wp:posOffset>
            </wp:positionH>
            <wp:positionV relativeFrom="paragraph">
              <wp:posOffset>-899795</wp:posOffset>
            </wp:positionV>
            <wp:extent cx="7555042" cy="10691316"/>
            <wp:effectExtent l="0" t="0" r="1905" b="2540"/>
            <wp:wrapNone/>
            <wp:docPr id="103008628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086283" name="Grafik 103008628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299" cy="10725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stanty Cortez">
    <w:panose1 w:val="02000506000000020003"/>
    <w:charset w:val="4D"/>
    <w:family w:val="auto"/>
    <w:pitch w:val="variable"/>
    <w:sig w:usb0="80000027" w:usb1="1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05"/>
    <w:rsid w:val="00077105"/>
    <w:rsid w:val="000C0AF1"/>
    <w:rsid w:val="001E31F9"/>
    <w:rsid w:val="00AC21E8"/>
    <w:rsid w:val="00C65742"/>
    <w:rsid w:val="00D823FE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C3BD4"/>
  <w15:chartTrackingRefBased/>
  <w15:docId w15:val="{41FEFCB8-B18D-C748-92B5-99B7B053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7105"/>
  </w:style>
  <w:style w:type="paragraph" w:styleId="berschrift1">
    <w:name w:val="heading 1"/>
    <w:basedOn w:val="Standard"/>
    <w:next w:val="Standard"/>
    <w:link w:val="berschrift1Zchn"/>
    <w:uiPriority w:val="9"/>
    <w:qFormat/>
    <w:rsid w:val="000771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71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771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771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71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7710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7710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7710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7710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71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71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771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77105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7105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7710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7710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7710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7710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7710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771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710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71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7710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7710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7710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77105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71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7105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771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https://Briefvorlage.ch</Company>
  <LinksUpToDate>false</LinksUpToDate>
  <CharactersWithSpaces>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Urkunden Vorlage</dc:title>
  <dc:subject/>
  <dc:creator>https://Briefvorlage.ch</dc:creator>
  <cp:keywords/>
  <dc:description>https://Briefvorlage.ch</dc:description>
  <cp:lastModifiedBy>Michael Muther</cp:lastModifiedBy>
  <cp:revision>3</cp:revision>
  <dcterms:created xsi:type="dcterms:W3CDTF">2024-05-26T17:29:00Z</dcterms:created>
  <dcterms:modified xsi:type="dcterms:W3CDTF">2024-05-26T19:03:00Z</dcterms:modified>
  <cp:category/>
</cp:coreProperties>
</file>