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3DC" w14:textId="52B58026" w:rsidR="00F1055C" w:rsidRDefault="004214AC">
      <w:r>
        <w:rPr>
          <w:noProof/>
        </w:rPr>
        <w:drawing>
          <wp:anchor distT="0" distB="0" distL="114300" distR="114300" simplePos="0" relativeHeight="251666432" behindDoc="0" locked="0" layoutInCell="1" allowOverlap="1" wp14:anchorId="0611E780" wp14:editId="1BB076E4">
            <wp:simplePos x="0" y="0"/>
            <wp:positionH relativeFrom="column">
              <wp:posOffset>2279650</wp:posOffset>
            </wp:positionH>
            <wp:positionV relativeFrom="paragraph">
              <wp:posOffset>5680075</wp:posOffset>
            </wp:positionV>
            <wp:extent cx="1095531" cy="1724891"/>
            <wp:effectExtent l="0" t="0" r="0" b="2540"/>
            <wp:wrapNone/>
            <wp:docPr id="1207369961" name="Grafik 3" descr="Free order gold re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order gold red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31" cy="172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5C56D" wp14:editId="61425F51">
                <wp:simplePos x="0" y="0"/>
                <wp:positionH relativeFrom="column">
                  <wp:posOffset>55245</wp:posOffset>
                </wp:positionH>
                <wp:positionV relativeFrom="paragraph">
                  <wp:posOffset>5126990</wp:posOffset>
                </wp:positionV>
                <wp:extent cx="5707611" cy="554182"/>
                <wp:effectExtent l="0" t="0" r="0" b="0"/>
                <wp:wrapNone/>
                <wp:docPr id="96204279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611" cy="554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CE6C8" w14:textId="68F2A352" w:rsidR="004214AC" w:rsidRPr="004214AC" w:rsidRDefault="004214AC" w:rsidP="004214A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14AC">
                              <w:rPr>
                                <w:sz w:val="40"/>
                                <w:szCs w:val="40"/>
                              </w:rPr>
                              <w:t>Sportverein Musterort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C5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35pt;margin-top:403.7pt;width:449.4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" filled="f" stroked="f" strokeweight=".5pt">
                <v:textbox>
                  <w:txbxContent>
                    <w:p w14:paraId="064CE6C8" w14:textId="68F2A352" w:rsidR="004214AC" w:rsidRPr="004214AC" w:rsidRDefault="004214AC" w:rsidP="004214A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214AC">
                        <w:rPr>
                          <w:sz w:val="40"/>
                          <w:szCs w:val="40"/>
                        </w:rPr>
                        <w:t>Sportverein Musterort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"https://cdn.pixabay.com/photo/2016/08/11/18/01/order-1586385_1280.png" \* MERGEFORMATINET </w:instrText>
      </w:r>
      <w:r w:rsidR="00000000">
        <w:fldChar w:fldCharType="separate"/>
      </w:r>
      <w: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73A4B" wp14:editId="34A7AC76">
                <wp:simplePos x="0" y="0"/>
                <wp:positionH relativeFrom="column">
                  <wp:posOffset>139526</wp:posOffset>
                </wp:positionH>
                <wp:positionV relativeFrom="paragraph">
                  <wp:posOffset>2217189</wp:posOffset>
                </wp:positionV>
                <wp:extent cx="5707611" cy="554182"/>
                <wp:effectExtent l="0" t="0" r="0" b="0"/>
                <wp:wrapNone/>
                <wp:docPr id="36377669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611" cy="554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26DCD" w14:textId="16C2CC38" w:rsidR="004214AC" w:rsidRPr="004214AC" w:rsidRDefault="004214AC" w:rsidP="004214A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Ehrenauszeichnung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3A4B" id="_x0000_s1027" type="#_x0000_t202" style="position:absolute;margin-left:11pt;margin-top:174.6pt;width:449.4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" filled="f" stroked="f" strokeweight=".5pt">
                <v:textbox>
                  <w:txbxContent>
                    <w:p w14:paraId="10226DCD" w14:textId="16C2CC38" w:rsidR="004214AC" w:rsidRPr="004214AC" w:rsidRDefault="004214AC" w:rsidP="004214A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Ehrenauszeichnung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6E1F4" wp14:editId="1D48711C">
                <wp:simplePos x="0" y="0"/>
                <wp:positionH relativeFrom="column">
                  <wp:posOffset>56169</wp:posOffset>
                </wp:positionH>
                <wp:positionV relativeFrom="paragraph">
                  <wp:posOffset>305550</wp:posOffset>
                </wp:positionV>
                <wp:extent cx="5707611" cy="554182"/>
                <wp:effectExtent l="0" t="0" r="0" b="0"/>
                <wp:wrapNone/>
                <wp:docPr id="153700694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611" cy="554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25E8B" w14:textId="6414DE54" w:rsidR="004214AC" w:rsidRPr="004214AC" w:rsidRDefault="004214AC" w:rsidP="004214A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Musterturnier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E1F4" id="_x0000_s1028" type="#_x0000_t202" style="position:absolute;margin-left:4.4pt;margin-top:24.05pt;width:449.4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" filled="f" stroked="f" strokeweight=".5pt">
                <v:textbox>
                  <w:txbxContent>
                    <w:p w14:paraId="0A725E8B" w14:textId="6414DE54" w:rsidR="004214AC" w:rsidRPr="004214AC" w:rsidRDefault="004214AC" w:rsidP="004214A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Musterturnier 2025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FC8C" wp14:editId="40585012">
                <wp:simplePos x="0" y="0"/>
                <wp:positionH relativeFrom="column">
                  <wp:posOffset>790460</wp:posOffset>
                </wp:positionH>
                <wp:positionV relativeFrom="paragraph">
                  <wp:posOffset>4267950</wp:posOffset>
                </wp:positionV>
                <wp:extent cx="4197927" cy="554182"/>
                <wp:effectExtent l="0" t="0" r="0" b="0"/>
                <wp:wrapNone/>
                <wp:docPr id="59588319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27" cy="554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516E0" w14:textId="21EFC46F" w:rsidR="004214AC" w:rsidRPr="004214AC" w:rsidRDefault="004214AC" w:rsidP="004214A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214AC">
                              <w:rPr>
                                <w:sz w:val="48"/>
                                <w:szCs w:val="48"/>
                              </w:rPr>
                              <w:t>Peter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FC8C" id="_x0000_s1029" type="#_x0000_t202" style="position:absolute;margin-left:62.25pt;margin-top:336.05pt;width:330.5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" filled="f" stroked="f" strokeweight=".5pt">
                <v:textbox>
                  <w:txbxContent>
                    <w:p w14:paraId="1C4516E0" w14:textId="21EFC46F" w:rsidR="004214AC" w:rsidRPr="004214AC" w:rsidRDefault="004214AC" w:rsidP="004214A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214AC">
                        <w:rPr>
                          <w:sz w:val="48"/>
                          <w:szCs w:val="48"/>
                        </w:rPr>
                        <w:t>Peter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9DD782" wp14:editId="51A132B9">
            <wp:simplePos x="0" y="0"/>
            <wp:positionH relativeFrom="column">
              <wp:posOffset>-899796</wp:posOffset>
            </wp:positionH>
            <wp:positionV relativeFrom="paragraph">
              <wp:posOffset>-899795</wp:posOffset>
            </wp:positionV>
            <wp:extent cx="7592291" cy="10744029"/>
            <wp:effectExtent l="0" t="0" r="2540" b="635"/>
            <wp:wrapNone/>
            <wp:docPr id="1247337402" name="Grafik 1" descr="Ein Bild, das Text, Schrif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337402" name="Grafik 1" descr="Ein Bild, das Text, Schrift, Screenshot, Desig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12" cy="10750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AC"/>
    <w:rsid w:val="0024494C"/>
    <w:rsid w:val="004214AC"/>
    <w:rsid w:val="004B7802"/>
    <w:rsid w:val="00C65742"/>
    <w:rsid w:val="00D823FE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3232"/>
  <w15:chartTrackingRefBased/>
  <w15:docId w15:val="{2C7E2B86-18AA-1A4A-89C0-92D50DF2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4AC"/>
  </w:style>
  <w:style w:type="paragraph" w:styleId="berschrift1">
    <w:name w:val="heading 1"/>
    <w:basedOn w:val="Standard"/>
    <w:next w:val="Standard"/>
    <w:link w:val="berschrift1Zchn"/>
    <w:uiPriority w:val="9"/>
    <w:qFormat/>
    <w:rsid w:val="004214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14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14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14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14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14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14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14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14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14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14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14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14A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14A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14A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14A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14A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14A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214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1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14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14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214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214A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214A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214A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14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14A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214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 Vorlage</dc:title>
  <dc:subject/>
  <dc:creator>https://Briefvorlage.ch</dc:creator>
  <cp:keywords/>
  <dc:description>https://Briefvorlage.ch</dc:description>
  <cp:lastModifiedBy>Michael Muther</cp:lastModifiedBy>
  <cp:revision>2</cp:revision>
  <dcterms:created xsi:type="dcterms:W3CDTF">2024-05-26T17:16:00Z</dcterms:created>
  <dcterms:modified xsi:type="dcterms:W3CDTF">2024-05-26T19:03:00Z</dcterms:modified>
  <cp:category/>
</cp:coreProperties>
</file>