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D4F6162" w14:textId="4D015E82" w:rsidR="009B6E29" w:rsidRDefault="00E3473A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0A33F22" wp14:editId="4E7FFB1C">
            <wp:simplePos x="0" y="0"/>
            <wp:positionH relativeFrom="column">
              <wp:posOffset>1270042</wp:posOffset>
            </wp:positionH>
            <wp:positionV relativeFrom="paragraph">
              <wp:posOffset>2596731</wp:posOffset>
            </wp:positionV>
            <wp:extent cx="3277645" cy="3416382"/>
            <wp:effectExtent l="0" t="0" r="0" b="0"/>
            <wp:wrapNone/>
            <wp:docPr id="541096676" name="Grafik 1" descr="Ein Bild, das Kreis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96676" name="Grafik 1" descr="Ein Bild, das Kreis, Schwarz enthält.&#10;&#10;Automatisch generierte Beschreibu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45" cy="341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1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43EB" wp14:editId="48A5CFC5">
                <wp:simplePos x="0" y="0"/>
                <wp:positionH relativeFrom="column">
                  <wp:posOffset>3967627</wp:posOffset>
                </wp:positionH>
                <wp:positionV relativeFrom="paragraph">
                  <wp:posOffset>627956</wp:posOffset>
                </wp:positionV>
                <wp:extent cx="236337" cy="444539"/>
                <wp:effectExtent l="0" t="0" r="5080" b="0"/>
                <wp:wrapNone/>
                <wp:docPr id="180967962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37" cy="444539"/>
                        </a:xfrm>
                        <a:prstGeom prst="rect">
                          <a:avLst/>
                        </a:prstGeom>
                        <a:solidFill>
                          <a:srgbClr val="FFF8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F1F2" id="Rechteck 2" o:spid="_x0000_s1026" style="position:absolute;margin-left:312.4pt;margin-top:49.45pt;width:18.6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" fillcolor="#fff8f4" stroked="f" strokeweight="1pt"/>
            </w:pict>
          </mc:Fallback>
        </mc:AlternateContent>
      </w:r>
      <w:r w:rsidR="00144D1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9B56" wp14:editId="18D0C9F0">
                <wp:simplePos x="0" y="0"/>
                <wp:positionH relativeFrom="column">
                  <wp:posOffset>1829435</wp:posOffset>
                </wp:positionH>
                <wp:positionV relativeFrom="paragraph">
                  <wp:posOffset>8727325</wp:posOffset>
                </wp:positionV>
                <wp:extent cx="4330008" cy="4914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08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14A78" w14:textId="08A1E720" w:rsidR="0000048A" w:rsidRPr="0000048A" w:rsidRDefault="00144D19" w:rsidP="0000048A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Belohnung   $10’000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9B5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4.05pt;margin-top:687.2pt;width:340.95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" filled="f" stroked="f" strokeweight=".5pt">
                <v:textbox>
                  <w:txbxContent>
                    <w:p w14:paraId="48914A78" w14:textId="08A1E720" w:rsidR="0000048A" w:rsidRPr="0000048A" w:rsidRDefault="00144D19" w:rsidP="0000048A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>
                        <w:rPr>
                          <w:rFonts w:ascii="Stencil" w:hAnsi="Stencil"/>
                          <w:sz w:val="60"/>
                          <w:szCs w:val="60"/>
                        </w:rPr>
                        <w:t>Belohnung   $10’000</w:t>
                      </w:r>
                    </w:p>
                  </w:txbxContent>
                </v:textbox>
              </v:shape>
            </w:pict>
          </mc:Fallback>
        </mc:AlternateContent>
      </w:r>
      <w:r w:rsidR="0000048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C311B" wp14:editId="4AF49281">
                <wp:simplePos x="0" y="0"/>
                <wp:positionH relativeFrom="column">
                  <wp:posOffset>3126153</wp:posOffset>
                </wp:positionH>
                <wp:positionV relativeFrom="paragraph">
                  <wp:posOffset>7913034</wp:posOffset>
                </wp:positionV>
                <wp:extent cx="3027872" cy="40511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40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CD512" w14:textId="77777777" w:rsidR="0000048A" w:rsidRPr="0000048A" w:rsidRDefault="0000048A" w:rsidP="0000048A">
                            <w:pPr>
                              <w:rPr>
                                <w:rFonts w:ascii="Stencil" w:hAnsi="Stencil"/>
                                <w:sz w:val="40"/>
                              </w:rPr>
                            </w:pPr>
                            <w:r w:rsidRPr="0000048A">
                              <w:rPr>
                                <w:rFonts w:ascii="Stencil" w:hAnsi="Stencil"/>
                                <w:sz w:val="40"/>
                              </w:rPr>
                              <w:t>Sundance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</w:t>
                            </w:r>
                            <w:r w:rsidRPr="0000048A">
                              <w:rPr>
                                <w:rFonts w:ascii="Stencil" w:hAnsi="Stencil"/>
                                <w:sz w:val="40"/>
                              </w:rPr>
                              <w:t xml:space="preserve">Peter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5F81" id="Textfeld 2" o:spid="_x0000_s1027" type="#_x0000_t202" style="position:absolute;margin-left:246.15pt;margin-top:623.05pt;width:238.4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" filled="f" stroked="f" strokeweight=".5pt">
                <v:textbox>
                  <w:txbxContent>
                    <w:p w:rsidR="0000048A" w:rsidRPr="0000048A" w:rsidRDefault="0000048A" w:rsidP="0000048A">
                      <w:pPr>
                        <w:rPr>
                          <w:rFonts w:ascii="Stencil" w:hAnsi="Stencil"/>
                          <w:sz w:val="40"/>
                        </w:rPr>
                      </w:pPr>
                      <w:r w:rsidRPr="0000048A">
                        <w:rPr>
                          <w:rFonts w:ascii="Stencil" w:hAnsi="Stencil"/>
                          <w:sz w:val="40"/>
                        </w:rPr>
                        <w:t>Sundance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</w:t>
                      </w:r>
                      <w:r w:rsidRPr="0000048A">
                        <w:rPr>
                          <w:rFonts w:ascii="Stencil" w:hAnsi="Stencil"/>
                          <w:sz w:val="40"/>
                        </w:rPr>
                        <w:t xml:space="preserve">Peter </w:t>
                      </w:r>
                    </w:p>
                  </w:txbxContent>
                </v:textbox>
              </v:shape>
            </w:pict>
          </mc:Fallback>
        </mc:AlternateContent>
      </w:r>
      <w:r w:rsidR="0000048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A53376" wp14:editId="1CAE5825">
                <wp:simplePos x="0" y="0"/>
                <wp:positionH relativeFrom="column">
                  <wp:posOffset>-183803</wp:posOffset>
                </wp:positionH>
                <wp:positionV relativeFrom="paragraph">
                  <wp:posOffset>7916401</wp:posOffset>
                </wp:positionV>
                <wp:extent cx="3027872" cy="40511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40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3CF3C" w14:textId="77777777" w:rsidR="0000048A" w:rsidRPr="0000048A" w:rsidRDefault="0000048A">
                            <w:pPr>
                              <w:rPr>
                                <w:rFonts w:ascii="Stencil" w:hAnsi="Stencil"/>
                                <w:sz w:val="40"/>
                              </w:rPr>
                            </w:pPr>
                            <w:r w:rsidRPr="0000048A">
                              <w:rPr>
                                <w:rFonts w:ascii="Stencil" w:hAnsi="Stencil"/>
                                <w:sz w:val="40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3376" id="Textfeld 1" o:spid="_x0000_s1028" type="#_x0000_t202" style="position:absolute;margin-left:-14.45pt;margin-top:623.35pt;width:238.4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" filled="f" stroked="f" strokeweight=".5pt">
                <v:textbox>
                  <w:txbxContent>
                    <w:p w14:paraId="6B63CF3C" w14:textId="77777777" w:rsidR="0000048A" w:rsidRPr="0000048A" w:rsidRDefault="0000048A">
                      <w:pPr>
                        <w:rPr>
                          <w:rFonts w:ascii="Stencil" w:hAnsi="Stencil"/>
                          <w:sz w:val="40"/>
                        </w:rPr>
                      </w:pPr>
                      <w:r w:rsidRPr="0000048A">
                        <w:rPr>
                          <w:rFonts w:ascii="Stencil" w:hAnsi="Stencil"/>
                          <w:sz w:val="40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 w:rsidR="00DC627E">
        <w:rPr>
          <w:noProof/>
        </w:rPr>
        <w:pict w14:anchorId="78760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50.8pt;margin-top:-62.75pt;width:554.65pt;height:823.85pt;z-index:-251656192;mso-wrap-edited:f;mso-width-percent:0;mso-height-percent:0;mso-position-horizontal-relative:text;mso-position-vertical-relative:text;mso-width-percent:0;mso-height-percent:0;mso-width-relative:page;mso-height-relative:page">
            <v:imagedata r:id="rId8" o:title="Steckbrief"/>
          </v:shape>
        </w:pict>
      </w:r>
    </w:p>
    <w:sectPr w:rsidR="009B6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C31C" w14:textId="77777777" w:rsidR="00DC627E" w:rsidRDefault="00DC627E" w:rsidP="0000048A">
      <w:r>
        <w:separator/>
      </w:r>
    </w:p>
  </w:endnote>
  <w:endnote w:type="continuationSeparator" w:id="0">
    <w:p w14:paraId="0E83551D" w14:textId="77777777" w:rsidR="00DC627E" w:rsidRDefault="00DC627E" w:rsidP="000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4B7B" w14:textId="77777777" w:rsidR="00144D19" w:rsidRDefault="00144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7729" w14:textId="77777777" w:rsidR="00144D19" w:rsidRDefault="00144D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1C0B" w14:textId="77777777" w:rsidR="00144D19" w:rsidRDefault="00144D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EEDA" w14:textId="77777777" w:rsidR="00DC627E" w:rsidRDefault="00DC627E" w:rsidP="0000048A">
      <w:r>
        <w:separator/>
      </w:r>
    </w:p>
  </w:footnote>
  <w:footnote w:type="continuationSeparator" w:id="0">
    <w:p w14:paraId="302B4A6C" w14:textId="77777777" w:rsidR="00DC627E" w:rsidRDefault="00DC627E" w:rsidP="0000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477B" w14:textId="77777777" w:rsidR="00144D19" w:rsidRDefault="00144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4BB0" w14:textId="77777777" w:rsidR="00144D19" w:rsidRDefault="00144D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8C78" w14:textId="77777777" w:rsidR="00144D19" w:rsidRDefault="00144D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8A"/>
    <w:rsid w:val="0000048A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44D19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14E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5A53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06954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38F6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C627E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3473A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2B7F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33595517"/>
  <w15:chartTrackingRefBased/>
  <w15:docId w15:val="{B784E831-DF73-4058-9465-0AFAC60C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048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048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00048A"/>
    <w:rPr>
      <w:sz w:val="24"/>
      <w:szCs w:val="24"/>
    </w:rPr>
  </w:style>
  <w:style w:type="paragraph" w:styleId="Fuzeile">
    <w:name w:val="footer"/>
    <w:basedOn w:val="Standard"/>
    <w:link w:val="FuzeileZchn"/>
    <w:rsid w:val="0000048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00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85DC-D2E9-454E-8623-1375DA09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</vt:lpstr>
    </vt:vector>
  </TitlesOfParts>
  <Manager/>
  <Company>https://Briefvorlagen.ch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 Gesuchte Person</dc:title>
  <dc:subject/>
  <dc:creator>https://Briefvorlagen.ch</dc:creator>
  <cp:keywords/>
  <dc:description>Steckbrief Vorlage gesuchte Person
https://Briefvorlagen.ch</dc:description>
  <cp:lastModifiedBy>Michael Muther</cp:lastModifiedBy>
  <cp:revision>8</cp:revision>
  <cp:lastPrinted>2024-04-13T13:35:00Z</cp:lastPrinted>
  <dcterms:created xsi:type="dcterms:W3CDTF">2023-11-20T13:06:00Z</dcterms:created>
  <dcterms:modified xsi:type="dcterms:W3CDTF">2024-04-13T13:35:00Z</dcterms:modified>
  <cp:category/>
</cp:coreProperties>
</file>