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B8E7" w14:textId="4F9315AE" w:rsidR="00A235E5" w:rsidRDefault="00A235E5">
      <w:pPr>
        <w:rPr>
          <w:rFonts w:ascii="Bahnschrift" w:hAnsi="Bahnschrift"/>
          <w:b/>
          <w:color w:val="70AD47" w:themeColor="accent6"/>
          <w:sz w:val="96"/>
        </w:rPr>
      </w:pPr>
      <w:r>
        <w:rPr>
          <w:rFonts w:ascii="Bahnschrift" w:hAnsi="Bahnschrift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4B4D4AA" wp14:editId="3C7B5381">
            <wp:simplePos x="0" y="0"/>
            <wp:positionH relativeFrom="column">
              <wp:posOffset>3447647</wp:posOffset>
            </wp:positionH>
            <wp:positionV relativeFrom="paragraph">
              <wp:posOffset>-153499</wp:posOffset>
            </wp:positionV>
            <wp:extent cx="2500630" cy="2753995"/>
            <wp:effectExtent l="0" t="0" r="1270" b="1905"/>
            <wp:wrapNone/>
            <wp:docPr id="933808255" name="Grafik 1" descr="Ein Bild, das Rechteck, Bilderrahmen, Screenshot, Quadra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808255" name="Grafik 1" descr="Ein Bild, das Rechteck, Bilderrahmen, Screenshot, Quadra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F949" w14:textId="5A675982" w:rsidR="009B6E29" w:rsidRPr="00A235E5" w:rsidRDefault="00FB28D9">
      <w:pPr>
        <w:rPr>
          <w:rFonts w:ascii="Bahnschrift" w:hAnsi="Bahnschrift"/>
          <w:b/>
          <w:color w:val="70AD47" w:themeColor="accent6"/>
          <w:sz w:val="96"/>
        </w:rPr>
      </w:pPr>
      <w:r w:rsidRPr="00A235E5">
        <w:rPr>
          <w:rFonts w:ascii="Bahnschrift" w:hAnsi="Bahnschrift"/>
          <w:b/>
          <w:color w:val="70AD47" w:themeColor="accent6"/>
          <w:sz w:val="96"/>
        </w:rPr>
        <w:t>Steckbrief</w:t>
      </w:r>
    </w:p>
    <w:p w14:paraId="2761219D" w14:textId="7CB1BA2F" w:rsidR="00FB28D9" w:rsidRDefault="00FB28D9"/>
    <w:p w14:paraId="01C83417" w14:textId="734055B0" w:rsidR="00FB28D9" w:rsidRDefault="00FB28D9"/>
    <w:p w14:paraId="7882FD77" w14:textId="7D331FF6" w:rsidR="00FB28D9" w:rsidRDefault="00FB28D9"/>
    <w:p w14:paraId="5442B764" w14:textId="00F76CD2" w:rsidR="00FB28D9" w:rsidRDefault="00FB28D9"/>
    <w:p w14:paraId="7D9C4087" w14:textId="77777777" w:rsidR="00A235E5" w:rsidRDefault="00A235E5"/>
    <w:p w14:paraId="532D17AA" w14:textId="77777777" w:rsidR="00A235E5" w:rsidRDefault="00A235E5"/>
    <w:p w14:paraId="1E825D28" w14:textId="4693A103" w:rsidR="00FB28D9" w:rsidRDefault="00FB28D9"/>
    <w:p w14:paraId="0A3C9B9B" w14:textId="5EE61DBD" w:rsidR="00FB28D9" w:rsidRDefault="00FB28D9"/>
    <w:p w14:paraId="522A3524" w14:textId="47CDCEA4" w:rsidR="00FB28D9" w:rsidRDefault="00FB28D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FB28D9" w14:paraId="25C07ED8" w14:textId="77777777" w:rsidTr="00887B11">
        <w:trPr>
          <w:trHeight w:val="680"/>
        </w:trPr>
        <w:tc>
          <w:tcPr>
            <w:tcW w:w="3119" w:type="dxa"/>
            <w:vAlign w:val="center"/>
          </w:tcPr>
          <w:p w14:paraId="384589E2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Mein Name</w:t>
            </w:r>
          </w:p>
        </w:tc>
        <w:tc>
          <w:tcPr>
            <w:tcW w:w="5943" w:type="dxa"/>
            <w:vAlign w:val="center"/>
          </w:tcPr>
          <w:p w14:paraId="5EC77AD7" w14:textId="64B6B037" w:rsidR="00FB28D9" w:rsidRPr="00887B11" w:rsidRDefault="00A235E5">
            <w:pPr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/>
                <w:sz w:val="26"/>
                <w:szCs w:val="26"/>
              </w:rPr>
              <w:t>Johanne</w:t>
            </w:r>
            <w:r w:rsidR="00FB28D9" w:rsidRPr="00887B11">
              <w:rPr>
                <w:rFonts w:ascii="Bahnschrift" w:hAnsi="Bahnschrift"/>
                <w:sz w:val="26"/>
                <w:szCs w:val="26"/>
              </w:rPr>
              <w:t xml:space="preserve"> </w:t>
            </w:r>
            <w:r>
              <w:rPr>
                <w:rFonts w:ascii="Bahnschrift" w:hAnsi="Bahnschrift"/>
                <w:sz w:val="26"/>
                <w:szCs w:val="26"/>
              </w:rPr>
              <w:t>Muster</w:t>
            </w:r>
          </w:p>
        </w:tc>
      </w:tr>
      <w:tr w:rsidR="00FB28D9" w14:paraId="397EB81F" w14:textId="77777777" w:rsidTr="00887B11">
        <w:trPr>
          <w:trHeight w:val="680"/>
        </w:trPr>
        <w:tc>
          <w:tcPr>
            <w:tcW w:w="3119" w:type="dxa"/>
            <w:vAlign w:val="center"/>
          </w:tcPr>
          <w:p w14:paraId="64CEFE28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Mein Geburtsdatum</w:t>
            </w:r>
          </w:p>
        </w:tc>
        <w:tc>
          <w:tcPr>
            <w:tcW w:w="5943" w:type="dxa"/>
            <w:vAlign w:val="center"/>
          </w:tcPr>
          <w:p w14:paraId="73F92EA0" w14:textId="34BFF1C5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0</w:t>
            </w:r>
            <w:r w:rsidR="00A235E5">
              <w:rPr>
                <w:rFonts w:ascii="Bahnschrift" w:hAnsi="Bahnschrift"/>
                <w:sz w:val="26"/>
                <w:szCs w:val="26"/>
              </w:rPr>
              <w:t>1</w:t>
            </w:r>
            <w:r w:rsidRPr="00887B11">
              <w:rPr>
                <w:rFonts w:ascii="Bahnschrift" w:hAnsi="Bahnschrift"/>
                <w:sz w:val="26"/>
                <w:szCs w:val="26"/>
              </w:rPr>
              <w:t xml:space="preserve">. </w:t>
            </w:r>
            <w:r w:rsidR="00A235E5">
              <w:rPr>
                <w:rFonts w:ascii="Bahnschrift" w:hAnsi="Bahnschrift"/>
                <w:sz w:val="26"/>
                <w:szCs w:val="26"/>
              </w:rPr>
              <w:t>April</w:t>
            </w:r>
            <w:r w:rsidRPr="00887B11">
              <w:rPr>
                <w:rFonts w:ascii="Bahnschrift" w:hAnsi="Bahnschrift"/>
                <w:sz w:val="26"/>
                <w:szCs w:val="26"/>
              </w:rPr>
              <w:t xml:space="preserve"> </w:t>
            </w:r>
            <w:r w:rsidR="00A235E5">
              <w:rPr>
                <w:rFonts w:ascii="Bahnschrift" w:hAnsi="Bahnschrift"/>
                <w:sz w:val="26"/>
                <w:szCs w:val="26"/>
              </w:rPr>
              <w:t>1998</w:t>
            </w:r>
          </w:p>
        </w:tc>
      </w:tr>
      <w:tr w:rsidR="00FB28D9" w14:paraId="79EB4C37" w14:textId="77777777" w:rsidTr="00887B11">
        <w:trPr>
          <w:trHeight w:val="680"/>
        </w:trPr>
        <w:tc>
          <w:tcPr>
            <w:tcW w:w="3119" w:type="dxa"/>
            <w:vAlign w:val="center"/>
          </w:tcPr>
          <w:p w14:paraId="4D6A4AD0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Mein Zivilstand</w:t>
            </w:r>
          </w:p>
        </w:tc>
        <w:tc>
          <w:tcPr>
            <w:tcW w:w="5943" w:type="dxa"/>
            <w:vAlign w:val="center"/>
          </w:tcPr>
          <w:p w14:paraId="01C4E755" w14:textId="77777777" w:rsidR="00FB28D9" w:rsidRPr="00887B11" w:rsidRDefault="00FB28D9" w:rsidP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ledig</w:t>
            </w:r>
          </w:p>
        </w:tc>
      </w:tr>
      <w:tr w:rsidR="00FB28D9" w14:paraId="105E6BD9" w14:textId="77777777" w:rsidTr="00887B11">
        <w:trPr>
          <w:trHeight w:val="680"/>
        </w:trPr>
        <w:tc>
          <w:tcPr>
            <w:tcW w:w="3119" w:type="dxa"/>
            <w:vAlign w:val="center"/>
          </w:tcPr>
          <w:p w14:paraId="52D7DDDB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 xml:space="preserve">Ich arbeite in der </w:t>
            </w:r>
          </w:p>
        </w:tc>
        <w:tc>
          <w:tcPr>
            <w:tcW w:w="5943" w:type="dxa"/>
            <w:vAlign w:val="center"/>
          </w:tcPr>
          <w:p w14:paraId="3E66FF56" w14:textId="1B541140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 xml:space="preserve">Kita </w:t>
            </w:r>
            <w:r w:rsidR="00A235E5">
              <w:rPr>
                <w:rFonts w:ascii="Bahnschrift" w:hAnsi="Bahnschrift"/>
                <w:sz w:val="26"/>
                <w:szCs w:val="26"/>
              </w:rPr>
              <w:t>Kinderherz</w:t>
            </w:r>
          </w:p>
        </w:tc>
      </w:tr>
      <w:tr w:rsidR="00FB28D9" w14:paraId="1631B3D9" w14:textId="77777777" w:rsidTr="00887B11">
        <w:trPr>
          <w:trHeight w:val="680"/>
        </w:trPr>
        <w:tc>
          <w:tcPr>
            <w:tcW w:w="3119" w:type="dxa"/>
            <w:vAlign w:val="center"/>
          </w:tcPr>
          <w:p w14:paraId="115C2300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Meine Aufgaben</w:t>
            </w:r>
          </w:p>
        </w:tc>
        <w:tc>
          <w:tcPr>
            <w:tcW w:w="5943" w:type="dxa"/>
            <w:vAlign w:val="center"/>
          </w:tcPr>
          <w:p w14:paraId="16B76F33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Gruppenleiterin</w:t>
            </w:r>
          </w:p>
        </w:tc>
      </w:tr>
      <w:tr w:rsidR="00FB28D9" w14:paraId="15BE528D" w14:textId="77777777" w:rsidTr="00887B11">
        <w:trPr>
          <w:trHeight w:val="680"/>
        </w:trPr>
        <w:tc>
          <w:tcPr>
            <w:tcW w:w="3119" w:type="dxa"/>
            <w:vAlign w:val="center"/>
          </w:tcPr>
          <w:p w14:paraId="0BCD47C7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Ich arbeite als</w:t>
            </w:r>
          </w:p>
        </w:tc>
        <w:tc>
          <w:tcPr>
            <w:tcW w:w="5943" w:type="dxa"/>
            <w:vAlign w:val="center"/>
          </w:tcPr>
          <w:p w14:paraId="5D475CC1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Erzieherin</w:t>
            </w:r>
          </w:p>
        </w:tc>
      </w:tr>
      <w:tr w:rsidR="00FB28D9" w14:paraId="10B31D93" w14:textId="77777777" w:rsidTr="00887B11">
        <w:trPr>
          <w:trHeight w:val="680"/>
        </w:trPr>
        <w:tc>
          <w:tcPr>
            <w:tcW w:w="3119" w:type="dxa"/>
            <w:vAlign w:val="center"/>
          </w:tcPr>
          <w:p w14:paraId="4171970E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Ich arbeite am</w:t>
            </w:r>
          </w:p>
        </w:tc>
        <w:tc>
          <w:tcPr>
            <w:tcW w:w="5943" w:type="dxa"/>
            <w:vAlign w:val="center"/>
          </w:tcPr>
          <w:p w14:paraId="3DBCD7E4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Montag, Dienstag und Freitag</w:t>
            </w:r>
          </w:p>
        </w:tc>
      </w:tr>
      <w:tr w:rsidR="00FB28D9" w14:paraId="5C02AC43" w14:textId="77777777" w:rsidTr="00887B11">
        <w:trPr>
          <w:trHeight w:val="680"/>
        </w:trPr>
        <w:tc>
          <w:tcPr>
            <w:tcW w:w="3119" w:type="dxa"/>
            <w:vAlign w:val="center"/>
          </w:tcPr>
          <w:p w14:paraId="4282386A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Meine Qualifikationen</w:t>
            </w:r>
          </w:p>
        </w:tc>
        <w:tc>
          <w:tcPr>
            <w:tcW w:w="5943" w:type="dxa"/>
            <w:vAlign w:val="center"/>
          </w:tcPr>
          <w:p w14:paraId="18BB1433" w14:textId="77777777" w:rsidR="00887B11" w:rsidRPr="00887B11" w:rsidRDefault="00FB28D9" w:rsidP="00887B11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Ausbildung als Kleinkindererzieherin und mehrere Jahre Berufserfahrung in verschiedenen Kitas</w:t>
            </w:r>
          </w:p>
        </w:tc>
      </w:tr>
      <w:tr w:rsidR="00FB28D9" w14:paraId="189E0B9F" w14:textId="77777777" w:rsidTr="00887B11">
        <w:trPr>
          <w:trHeight w:val="680"/>
        </w:trPr>
        <w:tc>
          <w:tcPr>
            <w:tcW w:w="3119" w:type="dxa"/>
            <w:vAlign w:val="center"/>
          </w:tcPr>
          <w:p w14:paraId="6D9767F8" w14:textId="77777777" w:rsidR="00FB28D9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Meine Hobbys</w:t>
            </w:r>
          </w:p>
        </w:tc>
        <w:tc>
          <w:tcPr>
            <w:tcW w:w="5943" w:type="dxa"/>
            <w:vAlign w:val="center"/>
          </w:tcPr>
          <w:p w14:paraId="647C88EE" w14:textId="77777777" w:rsidR="00887B11" w:rsidRPr="00887B11" w:rsidRDefault="00FB28D9">
            <w:pPr>
              <w:rPr>
                <w:rFonts w:ascii="Bahnschrift" w:hAnsi="Bahnschrift"/>
                <w:sz w:val="26"/>
                <w:szCs w:val="26"/>
              </w:rPr>
            </w:pPr>
            <w:r w:rsidRPr="00887B11">
              <w:rPr>
                <w:rFonts w:ascii="Bahnschrift" w:hAnsi="Bahnschrift"/>
                <w:sz w:val="26"/>
                <w:szCs w:val="26"/>
              </w:rPr>
              <w:t>Lesen, Musik spielen (Gitarre), Sport, Wandern, lachen</w:t>
            </w:r>
          </w:p>
        </w:tc>
      </w:tr>
    </w:tbl>
    <w:p w14:paraId="0230A197" w14:textId="77777777" w:rsidR="00FB28D9" w:rsidRDefault="00FB28D9"/>
    <w:p w14:paraId="1EB3D4A1" w14:textId="77777777" w:rsidR="00887B11" w:rsidRDefault="00887B11"/>
    <w:p w14:paraId="73F0F5DC" w14:textId="77777777" w:rsidR="00887B11" w:rsidRDefault="00887B11"/>
    <w:p w14:paraId="7E14F3CD" w14:textId="77777777" w:rsidR="00887B11" w:rsidRDefault="00887B11"/>
    <w:p w14:paraId="04D9FB7C" w14:textId="77777777" w:rsidR="00887B11" w:rsidRDefault="00887B11"/>
    <w:sectPr w:rsidR="00887B11" w:rsidSect="004B1268">
      <w:footerReference w:type="default" r:id="rId8"/>
      <w:pgSz w:w="11906" w:h="16838"/>
      <w:pgMar w:top="1418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E8CA" w14:textId="77777777" w:rsidR="004B1268" w:rsidRDefault="004B1268" w:rsidP="00887B11">
      <w:r>
        <w:separator/>
      </w:r>
    </w:p>
  </w:endnote>
  <w:endnote w:type="continuationSeparator" w:id="0">
    <w:p w14:paraId="58D5A740" w14:textId="77777777" w:rsidR="004B1268" w:rsidRDefault="004B1268" w:rsidP="008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6988" w14:textId="18FE0366" w:rsidR="00887B11" w:rsidRPr="00887B11" w:rsidRDefault="00887B11" w:rsidP="00887B11">
    <w:pPr>
      <w:jc w:val="center"/>
      <w:rPr>
        <w:rFonts w:ascii="Bahnschrift" w:hAnsi="Bahnschrift"/>
        <w:color w:val="808080" w:themeColor="background1" w:themeShade="80"/>
        <w:sz w:val="16"/>
        <w:szCs w:val="16"/>
      </w:rPr>
    </w:pPr>
    <w:r w:rsidRPr="00887B11">
      <w:rPr>
        <w:rFonts w:ascii="Bahnschrift" w:hAnsi="Bahnschrift"/>
        <w:color w:val="808080" w:themeColor="background1" w:themeShade="80"/>
        <w:sz w:val="16"/>
        <w:szCs w:val="16"/>
      </w:rPr>
      <w:t xml:space="preserve">Kita </w:t>
    </w:r>
    <w:r w:rsidR="00A235E5">
      <w:rPr>
        <w:rFonts w:ascii="Bahnschrift" w:hAnsi="Bahnschrift"/>
        <w:color w:val="808080" w:themeColor="background1" w:themeShade="80"/>
        <w:sz w:val="16"/>
        <w:szCs w:val="16"/>
      </w:rPr>
      <w:t>Kinderherz</w:t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t xml:space="preserve"> </w:t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sym w:font="Wingdings" w:char="F0AB"/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t xml:space="preserve"> Musterweg 99 </w:t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sym w:font="Wingdings" w:char="F0AB"/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t xml:space="preserve"> 9999 Musterort </w:t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sym w:font="Wingdings" w:char="F0AB"/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t xml:space="preserve"> +41 41 999’99’99 </w:t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sym w:font="Wingdings" w:char="F0AB"/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t xml:space="preserve"> www.kita-</w:t>
    </w:r>
    <w:r w:rsidR="00A235E5">
      <w:rPr>
        <w:rFonts w:ascii="Bahnschrift" w:hAnsi="Bahnschrift"/>
        <w:color w:val="808080" w:themeColor="background1" w:themeShade="80"/>
        <w:sz w:val="16"/>
        <w:szCs w:val="16"/>
      </w:rPr>
      <w:t>kinderherz</w:t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t xml:space="preserve">.ch </w:t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sym w:font="Wingdings" w:char="F0AB"/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t xml:space="preserve"> info@kita-</w:t>
    </w:r>
    <w:r w:rsidR="00A235E5">
      <w:rPr>
        <w:rFonts w:ascii="Bahnschrift" w:hAnsi="Bahnschrift"/>
        <w:color w:val="808080" w:themeColor="background1" w:themeShade="80"/>
        <w:sz w:val="16"/>
        <w:szCs w:val="16"/>
      </w:rPr>
      <w:t>kinderherz</w:t>
    </w:r>
    <w:r w:rsidRPr="00887B11">
      <w:rPr>
        <w:rFonts w:ascii="Bahnschrift" w:hAnsi="Bahnschrift"/>
        <w:color w:val="808080" w:themeColor="background1" w:themeShade="80"/>
        <w:sz w:val="16"/>
        <w:szCs w:val="16"/>
      </w:rPr>
      <w:t>.ch</w:t>
    </w:r>
  </w:p>
  <w:p w14:paraId="528D7407" w14:textId="77777777" w:rsidR="00887B11" w:rsidRDefault="00887B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F9E5" w14:textId="77777777" w:rsidR="004B1268" w:rsidRDefault="004B1268" w:rsidP="00887B11">
      <w:r>
        <w:separator/>
      </w:r>
    </w:p>
  </w:footnote>
  <w:footnote w:type="continuationSeparator" w:id="0">
    <w:p w14:paraId="62AC5DA6" w14:textId="77777777" w:rsidR="004B1268" w:rsidRDefault="004B1268" w:rsidP="0088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D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377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E6658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67BC4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B1268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96232"/>
    <w:rsid w:val="005A27A0"/>
    <w:rsid w:val="005A787A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87B11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235E5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93A64"/>
    <w:rsid w:val="00FA3202"/>
    <w:rsid w:val="00FA610C"/>
    <w:rsid w:val="00FA6F83"/>
    <w:rsid w:val="00FB28B5"/>
    <w:rsid w:val="00FB28D9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03A4C0"/>
  <w15:chartTrackingRefBased/>
  <w15:docId w15:val="{D607752E-3836-4746-868B-245267C9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87B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887B1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887B11"/>
    <w:rPr>
      <w:sz w:val="24"/>
      <w:szCs w:val="24"/>
    </w:rPr>
  </w:style>
  <w:style w:type="paragraph" w:styleId="Fuzeile">
    <w:name w:val="footer"/>
    <w:basedOn w:val="Standard"/>
    <w:link w:val="FuzeileZchn"/>
    <w:rsid w:val="00887B1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887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61FE-3CAD-4594-8647-652B8B0F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358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Steckbrief Vorlage Kita</vt:lpstr>
    </vt:vector>
  </TitlesOfParts>
  <Manager/>
  <Company>https://Briefvorlagen.ch</Company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Vorlage Kita</dc:title>
  <dc:subject/>
  <dc:creator>https://Briefvorlagen.ch</dc:creator>
  <cp:keywords/>
  <dc:description>Steckbrief Vorlage Kita
https://Briefvorlagen.ch</dc:description>
  <cp:lastModifiedBy>Michael Muther</cp:lastModifiedBy>
  <cp:revision>4</cp:revision>
  <dcterms:created xsi:type="dcterms:W3CDTF">2024-03-12T12:38:00Z</dcterms:created>
  <dcterms:modified xsi:type="dcterms:W3CDTF">2024-04-13T13:25:00Z</dcterms:modified>
  <cp:category/>
</cp:coreProperties>
</file>