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9062"/>
      </w:tblGrid>
      <w:tr w:rsidR="005943B9" w14:paraId="0715EAFD" w14:textId="77777777" w:rsidTr="005943B9">
        <w:trPr>
          <w:jc w:val="center"/>
        </w:trPr>
        <w:tc>
          <w:tcPr>
            <w:tcW w:w="9062" w:type="dxa"/>
            <w:shd w:val="clear" w:color="auto" w:fill="000000" w:themeFill="text1"/>
          </w:tcPr>
          <w:p w14:paraId="041DD235" w14:textId="0A6643CF" w:rsidR="005943B9" w:rsidRPr="005943B9" w:rsidRDefault="005943B9" w:rsidP="005943B9">
            <w:pPr>
              <w:tabs>
                <w:tab w:val="left" w:pos="4111"/>
              </w:tabs>
              <w:jc w:val="center"/>
              <w:rPr>
                <w:rFonts w:ascii="Arial" w:hAnsi="Arial" w:cs="Arial"/>
                <w:color w:val="F2F2F2" w:themeColor="background1" w:themeShade="F2"/>
                <w:sz w:val="96"/>
                <w:szCs w:val="96"/>
              </w:rPr>
            </w:pPr>
            <w:r>
              <w:rPr>
                <w:rFonts w:ascii="Arial" w:hAnsi="Arial" w:cs="Arial"/>
                <w:color w:val="F2F2F2" w:themeColor="background1" w:themeShade="F2"/>
                <w:sz w:val="96"/>
                <w:szCs w:val="96"/>
              </w:rPr>
              <w:t>Tier-</w:t>
            </w:r>
            <w:r w:rsidRPr="005943B9">
              <w:rPr>
                <w:rFonts w:ascii="Arial" w:hAnsi="Arial" w:cs="Arial"/>
                <w:color w:val="F2F2F2" w:themeColor="background1" w:themeShade="F2"/>
                <w:sz w:val="96"/>
                <w:szCs w:val="96"/>
              </w:rPr>
              <w:t>Steckbrief</w:t>
            </w:r>
          </w:p>
        </w:tc>
      </w:tr>
    </w:tbl>
    <w:p w14:paraId="2173BB8A" w14:textId="77777777" w:rsidR="005943B9" w:rsidRDefault="005943B9" w:rsidP="005943B9">
      <w:pPr>
        <w:rPr>
          <w:rFonts w:ascii="Arial" w:hAnsi="Arial" w:cs="Arial"/>
        </w:rPr>
      </w:pPr>
    </w:p>
    <w:p w14:paraId="26940B74" w14:textId="77777777" w:rsidR="005943B9" w:rsidRDefault="005943B9" w:rsidP="005943B9">
      <w:pPr>
        <w:rPr>
          <w:rFonts w:ascii="Arial" w:hAnsi="Arial" w:cs="Arial"/>
        </w:rPr>
      </w:pPr>
    </w:p>
    <w:p w14:paraId="3D290268" w14:textId="77777777" w:rsidR="005943B9" w:rsidRDefault="005943B9" w:rsidP="005943B9">
      <w:pPr>
        <w:rPr>
          <w:rFonts w:ascii="Arial" w:hAnsi="Arial" w:cs="Arial"/>
        </w:rPr>
      </w:pPr>
    </w:p>
    <w:p w14:paraId="0579E9B6" w14:textId="18883A15" w:rsidR="00C85AC5" w:rsidRPr="005943B9" w:rsidRDefault="005943B9" w:rsidP="005943B9">
      <w:pPr>
        <w:tabs>
          <w:tab w:val="left" w:pos="19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C4D57" wp14:editId="71CD7461">
                <wp:simplePos x="0" y="0"/>
                <wp:positionH relativeFrom="margin">
                  <wp:posOffset>3580939</wp:posOffset>
                </wp:positionH>
                <wp:positionV relativeFrom="paragraph">
                  <wp:posOffset>6350</wp:posOffset>
                </wp:positionV>
                <wp:extent cx="2250141" cy="2617694"/>
                <wp:effectExtent l="0" t="0" r="10795" b="1143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0141" cy="261769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56BC36" w14:textId="77777777" w:rsidR="00C85AC5" w:rsidRPr="00C85AC5" w:rsidRDefault="00C85AC5" w:rsidP="00C85AC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85AC5">
                              <w:rPr>
                                <w:rFonts w:ascii="Arial" w:hAnsi="Arial" w:cs="Arial"/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BC4D57" id="Rechteck 1" o:spid="_x0000_s1026" style="position:absolute;margin-left:281.95pt;margin-top:.5pt;width:177.2pt;height:206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" fillcolor="white [3201]" strokecolor="#5b9bd5 [3204]" strokeweight="1pt">
                <v:textbox>
                  <w:txbxContent>
                    <w:p w14:paraId="3F56BC36" w14:textId="77777777" w:rsidR="00C85AC5" w:rsidRPr="00C85AC5" w:rsidRDefault="00C85AC5" w:rsidP="00C85AC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85AC5">
                        <w:rPr>
                          <w:rFonts w:ascii="Arial" w:hAnsi="Arial" w:cs="Arial"/>
                        </w:rPr>
                        <w:t>Foto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45160">
        <w:rPr>
          <w:rFonts w:ascii="Arial" w:hAnsi="Arial" w:cs="Arial"/>
        </w:rPr>
        <w:t xml:space="preserve">Name:    </w:t>
      </w:r>
      <w:r>
        <w:rPr>
          <w:rFonts w:ascii="Arial" w:hAnsi="Arial" w:cs="Arial"/>
        </w:rPr>
        <w:tab/>
      </w:r>
      <w:r w:rsidR="00C85AC5" w:rsidRPr="00C85AC5">
        <w:rPr>
          <w:rFonts w:ascii="Arial" w:hAnsi="Arial" w:cs="Arial"/>
        </w:rPr>
        <w:t>………</w:t>
      </w:r>
      <w:proofErr w:type="gramStart"/>
      <w:r w:rsidR="00345160">
        <w:rPr>
          <w:rFonts w:ascii="Arial" w:hAnsi="Arial" w:cs="Arial"/>
        </w:rPr>
        <w:t>…….</w:t>
      </w:r>
      <w:proofErr w:type="gramEnd"/>
      <w:r w:rsidR="00345160">
        <w:rPr>
          <w:rFonts w:ascii="Arial" w:hAnsi="Arial" w:cs="Arial"/>
        </w:rPr>
        <w:t>.</w:t>
      </w:r>
      <w:r w:rsidR="00C85AC5" w:rsidRPr="00C85AC5">
        <w:rPr>
          <w:rFonts w:ascii="Arial" w:hAnsi="Arial" w:cs="Arial"/>
        </w:rPr>
        <w:t>…</w:t>
      </w:r>
      <w:r>
        <w:rPr>
          <w:rFonts w:ascii="Arial" w:hAnsi="Arial" w:cs="Arial"/>
        </w:rPr>
        <w:t>…</w:t>
      </w:r>
      <w:r w:rsidR="00C85AC5" w:rsidRPr="00C85AC5">
        <w:rPr>
          <w:rFonts w:ascii="Arial" w:hAnsi="Arial" w:cs="Arial"/>
        </w:rPr>
        <w:t>………………</w:t>
      </w:r>
    </w:p>
    <w:p w14:paraId="38CC5784" w14:textId="77777777" w:rsidR="00345160" w:rsidRDefault="00C85AC5" w:rsidP="005943B9">
      <w:pPr>
        <w:tabs>
          <w:tab w:val="left" w:pos="1985"/>
          <w:tab w:val="left" w:pos="3828"/>
        </w:tabs>
        <w:spacing w:line="360" w:lineRule="auto"/>
        <w:rPr>
          <w:rFonts w:ascii="Arial" w:hAnsi="Arial" w:cs="Arial"/>
        </w:rPr>
      </w:pPr>
      <w:r w:rsidRPr="00C85AC5">
        <w:rPr>
          <w:rFonts w:ascii="Arial" w:hAnsi="Arial" w:cs="Arial"/>
        </w:rPr>
        <w:tab/>
      </w:r>
    </w:p>
    <w:p w14:paraId="310794EE" w14:textId="7837B811" w:rsidR="00C85AC5" w:rsidRDefault="00345160" w:rsidP="005943B9">
      <w:pPr>
        <w:tabs>
          <w:tab w:val="left" w:pos="1985"/>
          <w:tab w:val="left" w:pos="382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Familie:</w:t>
      </w:r>
      <w:r w:rsidR="005943B9">
        <w:rPr>
          <w:rFonts w:ascii="Arial" w:hAnsi="Arial" w:cs="Arial"/>
        </w:rPr>
        <w:tab/>
      </w:r>
      <w:r w:rsidR="00C85AC5" w:rsidRPr="00C85AC5">
        <w:rPr>
          <w:rFonts w:ascii="Arial" w:hAnsi="Arial" w:cs="Arial"/>
        </w:rPr>
        <w:t>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  <w:r w:rsidR="00C85AC5" w:rsidRPr="00C85AC5">
        <w:rPr>
          <w:rFonts w:ascii="Arial" w:hAnsi="Arial" w:cs="Arial"/>
        </w:rPr>
        <w:t>……</w:t>
      </w:r>
      <w:r w:rsidR="005943B9">
        <w:rPr>
          <w:rFonts w:ascii="Arial" w:hAnsi="Arial" w:cs="Arial"/>
        </w:rPr>
        <w:t>…</w:t>
      </w:r>
      <w:r w:rsidR="00C85AC5" w:rsidRPr="00C85AC5">
        <w:rPr>
          <w:rFonts w:ascii="Arial" w:hAnsi="Arial" w:cs="Arial"/>
        </w:rPr>
        <w:t>…………………</w:t>
      </w:r>
    </w:p>
    <w:p w14:paraId="0AE92F94" w14:textId="77777777" w:rsidR="00C85AC5" w:rsidRDefault="00C85AC5" w:rsidP="005943B9">
      <w:pPr>
        <w:tabs>
          <w:tab w:val="left" w:pos="1985"/>
          <w:tab w:val="left" w:pos="3828"/>
        </w:tabs>
        <w:spacing w:line="360" w:lineRule="auto"/>
        <w:rPr>
          <w:rFonts w:ascii="Arial" w:hAnsi="Arial" w:cs="Arial"/>
        </w:rPr>
      </w:pPr>
    </w:p>
    <w:p w14:paraId="2ED2EE53" w14:textId="08097E9C" w:rsidR="00C85AC5" w:rsidRDefault="00345160" w:rsidP="005943B9">
      <w:pPr>
        <w:tabs>
          <w:tab w:val="left" w:pos="1985"/>
          <w:tab w:val="left" w:pos="382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Grösse</w:t>
      </w:r>
      <w:r w:rsidR="00C85AC5">
        <w:rPr>
          <w:rFonts w:ascii="Arial" w:hAnsi="Arial" w:cs="Arial"/>
        </w:rPr>
        <w:t>:</w:t>
      </w:r>
      <w:r w:rsidR="005943B9">
        <w:rPr>
          <w:rFonts w:ascii="Arial" w:hAnsi="Arial" w:cs="Arial"/>
        </w:rPr>
        <w:tab/>
      </w:r>
      <w:r w:rsidR="00C85AC5">
        <w:rPr>
          <w:rFonts w:ascii="Arial" w:hAnsi="Arial" w:cs="Arial"/>
        </w:rPr>
        <w:t>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  <w:r w:rsidR="00C85AC5">
        <w:rPr>
          <w:rFonts w:ascii="Arial" w:hAnsi="Arial" w:cs="Arial"/>
        </w:rPr>
        <w:t>…………………………</w:t>
      </w:r>
    </w:p>
    <w:p w14:paraId="6D0DAA69" w14:textId="77777777" w:rsidR="00C85AC5" w:rsidRDefault="00C85AC5" w:rsidP="005943B9">
      <w:pPr>
        <w:tabs>
          <w:tab w:val="left" w:pos="1985"/>
          <w:tab w:val="left" w:pos="3828"/>
        </w:tabs>
        <w:spacing w:line="360" w:lineRule="auto"/>
        <w:rPr>
          <w:rFonts w:ascii="Arial" w:hAnsi="Arial" w:cs="Arial"/>
        </w:rPr>
      </w:pPr>
    </w:p>
    <w:p w14:paraId="41A9B0F1" w14:textId="24F05D5E" w:rsidR="00C85AC5" w:rsidRDefault="00345160" w:rsidP="005943B9">
      <w:pPr>
        <w:tabs>
          <w:tab w:val="left" w:pos="1985"/>
          <w:tab w:val="left" w:pos="382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Gewicht</w:t>
      </w:r>
      <w:r w:rsidR="00C85AC5">
        <w:rPr>
          <w:rFonts w:ascii="Arial" w:hAnsi="Arial" w:cs="Arial"/>
        </w:rPr>
        <w:t>:</w:t>
      </w:r>
      <w:r w:rsidR="005943B9">
        <w:rPr>
          <w:rFonts w:ascii="Arial" w:hAnsi="Arial" w:cs="Arial"/>
        </w:rPr>
        <w:tab/>
      </w:r>
      <w:r w:rsidR="00C85AC5">
        <w:rPr>
          <w:rFonts w:ascii="Arial" w:hAnsi="Arial" w:cs="Arial"/>
        </w:rPr>
        <w:t>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  <w:r w:rsidR="00C85AC5">
        <w:rPr>
          <w:rFonts w:ascii="Arial" w:hAnsi="Arial" w:cs="Arial"/>
        </w:rPr>
        <w:t>………………………</w:t>
      </w:r>
    </w:p>
    <w:p w14:paraId="043434C3" w14:textId="77777777" w:rsidR="00345160" w:rsidRDefault="00345160" w:rsidP="005943B9">
      <w:pPr>
        <w:tabs>
          <w:tab w:val="left" w:pos="1985"/>
          <w:tab w:val="left" w:pos="3828"/>
        </w:tabs>
        <w:spacing w:line="360" w:lineRule="auto"/>
        <w:rPr>
          <w:rFonts w:ascii="Arial" w:hAnsi="Arial" w:cs="Arial"/>
        </w:rPr>
      </w:pPr>
    </w:p>
    <w:p w14:paraId="567A4B46" w14:textId="4936F1D8" w:rsidR="00983F5B" w:rsidRDefault="00345160" w:rsidP="005943B9">
      <w:pPr>
        <w:tabs>
          <w:tab w:val="left" w:pos="1985"/>
          <w:tab w:val="left" w:pos="3828"/>
        </w:tabs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Lebenserwartung:</w:t>
      </w:r>
      <w:r w:rsidR="005943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….</w:t>
      </w:r>
      <w:proofErr w:type="gramEnd"/>
      <w:r>
        <w:rPr>
          <w:rFonts w:ascii="Arial" w:hAnsi="Arial" w:cs="Arial"/>
        </w:rPr>
        <w:t>.</w:t>
      </w:r>
      <w:r w:rsidR="00C85AC5">
        <w:rPr>
          <w:rFonts w:ascii="Arial" w:hAnsi="Arial" w:cs="Arial"/>
        </w:rPr>
        <w:t>…</w:t>
      </w:r>
      <w:r>
        <w:rPr>
          <w:rFonts w:ascii="Arial" w:hAnsi="Arial" w:cs="Arial"/>
        </w:rPr>
        <w:t>…..</w:t>
      </w:r>
      <w:r w:rsidR="00C85AC5">
        <w:rPr>
          <w:rFonts w:ascii="Arial" w:hAnsi="Arial" w:cs="Arial"/>
        </w:rPr>
        <w:t>………</w:t>
      </w:r>
      <w:r w:rsidR="005943B9">
        <w:rPr>
          <w:rFonts w:ascii="Arial" w:hAnsi="Arial" w:cs="Arial"/>
        </w:rPr>
        <w:t>……..</w:t>
      </w:r>
      <w:r w:rsidR="00C85AC5">
        <w:rPr>
          <w:rFonts w:ascii="Arial" w:hAnsi="Arial" w:cs="Arial"/>
        </w:rPr>
        <w:t>…………</w:t>
      </w:r>
    </w:p>
    <w:p w14:paraId="32D5A24A" w14:textId="61D8D735" w:rsidR="00FC7FD0" w:rsidRDefault="00FC7FD0" w:rsidP="00345160">
      <w:pPr>
        <w:tabs>
          <w:tab w:val="left" w:pos="1701"/>
          <w:tab w:val="left" w:pos="4111"/>
          <w:tab w:val="left" w:pos="5670"/>
        </w:tabs>
        <w:spacing w:line="360" w:lineRule="auto"/>
        <w:rPr>
          <w:rFonts w:ascii="Arial" w:hAnsi="Arial" w:cs="Arial"/>
        </w:rPr>
      </w:pPr>
    </w:p>
    <w:p w14:paraId="56C4F933" w14:textId="77777777" w:rsidR="00345160" w:rsidRDefault="00345160" w:rsidP="00345160">
      <w:pPr>
        <w:tabs>
          <w:tab w:val="left" w:pos="1701"/>
          <w:tab w:val="left" w:pos="4111"/>
          <w:tab w:val="left" w:pos="5670"/>
        </w:tabs>
        <w:spacing w:line="360" w:lineRule="auto"/>
        <w:rPr>
          <w:rFonts w:ascii="Arial" w:hAnsi="Arial" w:cs="Arial"/>
        </w:rPr>
      </w:pPr>
    </w:p>
    <w:p w14:paraId="723E6C60" w14:textId="75271405" w:rsidR="00345160" w:rsidRDefault="00345160" w:rsidP="00345160">
      <w:pPr>
        <w:tabs>
          <w:tab w:val="left" w:pos="1701"/>
          <w:tab w:val="left" w:pos="4111"/>
          <w:tab w:val="left" w:pos="567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Aussehen</w:t>
      </w:r>
      <w:r w:rsidR="00FC7FD0">
        <w:rPr>
          <w:rFonts w:ascii="Arial" w:hAnsi="Arial" w:cs="Arial"/>
        </w:rPr>
        <w:t>:</w:t>
      </w:r>
      <w:r w:rsidR="00FC7FD0">
        <w:rPr>
          <w:rFonts w:ascii="Arial" w:hAnsi="Arial" w:cs="Arial"/>
        </w:rPr>
        <w:tab/>
        <w:t>…………………</w:t>
      </w:r>
      <w:r w:rsidR="009F571F">
        <w:rPr>
          <w:rFonts w:ascii="Arial" w:hAnsi="Arial" w:cs="Arial"/>
        </w:rPr>
        <w:t>………………………………</w:t>
      </w:r>
      <w:r w:rsidR="00235728">
        <w:rPr>
          <w:rFonts w:ascii="Arial" w:hAnsi="Arial" w:cs="Arial"/>
        </w:rPr>
        <w:t>……</w:t>
      </w:r>
      <w:proofErr w:type="gramStart"/>
      <w:r w:rsidR="00235728">
        <w:rPr>
          <w:rFonts w:ascii="Arial" w:hAnsi="Arial" w:cs="Arial"/>
        </w:rPr>
        <w:t>…</w:t>
      </w:r>
      <w:r w:rsidR="009F571F">
        <w:rPr>
          <w:rFonts w:ascii="Arial" w:hAnsi="Arial" w:cs="Arial"/>
        </w:rPr>
        <w:t>…</w:t>
      </w:r>
      <w:r w:rsidR="00235728">
        <w:rPr>
          <w:rFonts w:ascii="Arial" w:hAnsi="Arial" w:cs="Arial"/>
        </w:rPr>
        <w:t>.</w:t>
      </w:r>
      <w:proofErr w:type="gramEnd"/>
      <w:r w:rsidR="00235728">
        <w:rPr>
          <w:rFonts w:ascii="Arial" w:hAnsi="Arial" w:cs="Arial"/>
        </w:rPr>
        <w:t>.</w:t>
      </w:r>
      <w:r w:rsidR="009F571F">
        <w:rPr>
          <w:rFonts w:ascii="Arial" w:hAnsi="Arial" w:cs="Arial"/>
        </w:rPr>
        <w:t>……………...</w:t>
      </w:r>
    </w:p>
    <w:p w14:paraId="7737FF25" w14:textId="77777777" w:rsidR="00345160" w:rsidRDefault="00345160" w:rsidP="00345160">
      <w:pPr>
        <w:tabs>
          <w:tab w:val="left" w:pos="1701"/>
          <w:tab w:val="left" w:pos="4111"/>
          <w:tab w:val="left" w:pos="5670"/>
        </w:tabs>
        <w:spacing w:line="276" w:lineRule="auto"/>
        <w:rPr>
          <w:rFonts w:ascii="Arial" w:hAnsi="Arial" w:cs="Arial"/>
        </w:rPr>
      </w:pPr>
    </w:p>
    <w:p w14:paraId="5FCD06F2" w14:textId="4AD8AB0E" w:rsidR="00345160" w:rsidRDefault="00345160" w:rsidP="00345160">
      <w:pPr>
        <w:tabs>
          <w:tab w:val="left" w:pos="1701"/>
          <w:tab w:val="left" w:pos="4111"/>
          <w:tab w:val="left" w:pos="567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……………………………………………………………..……………...</w:t>
      </w:r>
    </w:p>
    <w:p w14:paraId="70208D25" w14:textId="2BD3B057" w:rsidR="00345160" w:rsidRDefault="00345160" w:rsidP="00345160">
      <w:pPr>
        <w:tabs>
          <w:tab w:val="left" w:pos="1701"/>
          <w:tab w:val="left" w:pos="4111"/>
          <w:tab w:val="left" w:pos="567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2A5CB30" w14:textId="3A442E0C" w:rsidR="00345160" w:rsidRDefault="00345160" w:rsidP="00345160">
      <w:pPr>
        <w:tabs>
          <w:tab w:val="left" w:pos="1701"/>
          <w:tab w:val="left" w:pos="4111"/>
          <w:tab w:val="left" w:pos="567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Vorkommen:</w:t>
      </w:r>
      <w:r>
        <w:rPr>
          <w:rFonts w:ascii="Arial" w:hAnsi="Arial" w:cs="Arial"/>
        </w:rPr>
        <w:tab/>
        <w:t>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.……………...</w:t>
      </w:r>
    </w:p>
    <w:p w14:paraId="64A742B9" w14:textId="7FB78E2B" w:rsidR="00345160" w:rsidRDefault="00345160" w:rsidP="00345160">
      <w:pPr>
        <w:tabs>
          <w:tab w:val="left" w:pos="1701"/>
          <w:tab w:val="left" w:pos="4111"/>
          <w:tab w:val="left" w:pos="5670"/>
        </w:tabs>
        <w:spacing w:line="276" w:lineRule="auto"/>
        <w:rPr>
          <w:rFonts w:ascii="Arial" w:hAnsi="Arial" w:cs="Arial"/>
        </w:rPr>
      </w:pPr>
    </w:p>
    <w:p w14:paraId="3FD5F517" w14:textId="3D53EFBF" w:rsidR="00345160" w:rsidRDefault="00345160" w:rsidP="00345160">
      <w:pPr>
        <w:tabs>
          <w:tab w:val="left" w:pos="1701"/>
          <w:tab w:val="left" w:pos="4111"/>
          <w:tab w:val="left" w:pos="567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……………………………………………………………..……………...</w:t>
      </w:r>
    </w:p>
    <w:p w14:paraId="29BF6678" w14:textId="77777777" w:rsidR="00345160" w:rsidRDefault="00345160" w:rsidP="00345160">
      <w:pPr>
        <w:tabs>
          <w:tab w:val="left" w:pos="1701"/>
          <w:tab w:val="left" w:pos="4111"/>
          <w:tab w:val="left" w:pos="5670"/>
        </w:tabs>
        <w:spacing w:line="276" w:lineRule="auto"/>
        <w:rPr>
          <w:rFonts w:ascii="Arial" w:hAnsi="Arial" w:cs="Arial"/>
        </w:rPr>
      </w:pPr>
    </w:p>
    <w:p w14:paraId="13AFDC1B" w14:textId="582151EB" w:rsidR="00345160" w:rsidRDefault="00345160" w:rsidP="00345160">
      <w:pPr>
        <w:tabs>
          <w:tab w:val="left" w:pos="1701"/>
          <w:tab w:val="left" w:pos="4111"/>
          <w:tab w:val="left" w:pos="567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Lebensraum: </w:t>
      </w:r>
      <w:r>
        <w:rPr>
          <w:rFonts w:ascii="Arial" w:hAnsi="Arial" w:cs="Arial"/>
        </w:rPr>
        <w:tab/>
        <w:t>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.……………...</w:t>
      </w:r>
    </w:p>
    <w:p w14:paraId="115094EB" w14:textId="5B6DA81A" w:rsidR="00345160" w:rsidRDefault="00345160" w:rsidP="00345160">
      <w:pPr>
        <w:tabs>
          <w:tab w:val="left" w:pos="1701"/>
          <w:tab w:val="left" w:pos="4111"/>
          <w:tab w:val="left" w:pos="5670"/>
        </w:tabs>
        <w:spacing w:line="276" w:lineRule="auto"/>
        <w:rPr>
          <w:rFonts w:ascii="Arial" w:hAnsi="Arial" w:cs="Arial"/>
        </w:rPr>
      </w:pPr>
    </w:p>
    <w:p w14:paraId="18D6D825" w14:textId="6FF1FB96" w:rsidR="00345160" w:rsidRDefault="00345160" w:rsidP="00345160">
      <w:pPr>
        <w:tabs>
          <w:tab w:val="left" w:pos="1701"/>
          <w:tab w:val="left" w:pos="4111"/>
          <w:tab w:val="left" w:pos="567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……………………………………………………………..……………...</w:t>
      </w:r>
    </w:p>
    <w:p w14:paraId="5ED83538" w14:textId="77777777" w:rsidR="00345160" w:rsidRDefault="00345160" w:rsidP="00345160">
      <w:pPr>
        <w:tabs>
          <w:tab w:val="left" w:pos="1701"/>
          <w:tab w:val="left" w:pos="4111"/>
          <w:tab w:val="left" w:pos="5670"/>
        </w:tabs>
        <w:spacing w:line="276" w:lineRule="auto"/>
        <w:rPr>
          <w:rFonts w:ascii="Arial" w:hAnsi="Arial" w:cs="Arial"/>
        </w:rPr>
      </w:pPr>
    </w:p>
    <w:p w14:paraId="237009E8" w14:textId="314DA5A6" w:rsidR="00345160" w:rsidRDefault="00345160" w:rsidP="00345160">
      <w:pPr>
        <w:tabs>
          <w:tab w:val="left" w:pos="1701"/>
          <w:tab w:val="left" w:pos="4111"/>
          <w:tab w:val="left" w:pos="5670"/>
        </w:tabs>
        <w:spacing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Freinde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.……………...</w:t>
      </w:r>
    </w:p>
    <w:p w14:paraId="0AD8AA66" w14:textId="350DBD68" w:rsidR="00345160" w:rsidRDefault="00345160" w:rsidP="00345160">
      <w:pPr>
        <w:tabs>
          <w:tab w:val="left" w:pos="1701"/>
          <w:tab w:val="left" w:pos="4111"/>
          <w:tab w:val="left" w:pos="5670"/>
        </w:tabs>
        <w:spacing w:line="276" w:lineRule="auto"/>
        <w:rPr>
          <w:rFonts w:ascii="Arial" w:hAnsi="Arial" w:cs="Arial"/>
        </w:rPr>
      </w:pPr>
    </w:p>
    <w:p w14:paraId="6B281B04" w14:textId="54EB815D" w:rsidR="00345160" w:rsidRDefault="00345160" w:rsidP="00345160">
      <w:pPr>
        <w:tabs>
          <w:tab w:val="left" w:pos="1701"/>
          <w:tab w:val="left" w:pos="4111"/>
          <w:tab w:val="left" w:pos="567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……………………………………………………………..……………...</w:t>
      </w:r>
    </w:p>
    <w:p w14:paraId="48606821" w14:textId="77777777" w:rsidR="00345160" w:rsidRDefault="00345160" w:rsidP="00345160">
      <w:pPr>
        <w:tabs>
          <w:tab w:val="left" w:pos="1701"/>
          <w:tab w:val="left" w:pos="4111"/>
          <w:tab w:val="left" w:pos="5670"/>
        </w:tabs>
        <w:spacing w:line="276" w:lineRule="auto"/>
        <w:rPr>
          <w:rFonts w:ascii="Arial" w:hAnsi="Arial" w:cs="Arial"/>
        </w:rPr>
      </w:pPr>
    </w:p>
    <w:p w14:paraId="5B63814F" w14:textId="69CEB502" w:rsidR="00345160" w:rsidRDefault="00345160" w:rsidP="00345160">
      <w:pPr>
        <w:tabs>
          <w:tab w:val="left" w:pos="1701"/>
          <w:tab w:val="left" w:pos="4111"/>
          <w:tab w:val="left" w:pos="567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Ernährung: </w:t>
      </w:r>
      <w:r>
        <w:rPr>
          <w:rFonts w:ascii="Arial" w:hAnsi="Arial" w:cs="Arial"/>
        </w:rPr>
        <w:tab/>
        <w:t>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.……………...</w:t>
      </w:r>
    </w:p>
    <w:p w14:paraId="3A0300F8" w14:textId="2048EB82" w:rsidR="00345160" w:rsidRDefault="00345160" w:rsidP="00345160">
      <w:pPr>
        <w:tabs>
          <w:tab w:val="left" w:pos="1701"/>
          <w:tab w:val="left" w:pos="4111"/>
          <w:tab w:val="left" w:pos="5670"/>
        </w:tabs>
        <w:spacing w:line="276" w:lineRule="auto"/>
        <w:rPr>
          <w:rFonts w:ascii="Arial" w:hAnsi="Arial" w:cs="Arial"/>
        </w:rPr>
      </w:pPr>
    </w:p>
    <w:p w14:paraId="287FA3A8" w14:textId="417BE52B" w:rsidR="00345160" w:rsidRDefault="00345160" w:rsidP="00345160">
      <w:pPr>
        <w:tabs>
          <w:tab w:val="left" w:pos="1701"/>
          <w:tab w:val="left" w:pos="4111"/>
          <w:tab w:val="left" w:pos="567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……………………………………………………………..……………...</w:t>
      </w:r>
    </w:p>
    <w:p w14:paraId="178A8B49" w14:textId="77777777" w:rsidR="00345160" w:rsidRDefault="00345160" w:rsidP="00345160">
      <w:pPr>
        <w:tabs>
          <w:tab w:val="left" w:pos="1701"/>
          <w:tab w:val="left" w:pos="4111"/>
          <w:tab w:val="left" w:pos="5670"/>
        </w:tabs>
        <w:spacing w:line="276" w:lineRule="auto"/>
        <w:rPr>
          <w:rFonts w:ascii="Arial" w:hAnsi="Arial" w:cs="Arial"/>
        </w:rPr>
      </w:pPr>
    </w:p>
    <w:p w14:paraId="24CD6D68" w14:textId="201243A5" w:rsidR="00345160" w:rsidRDefault="00345160" w:rsidP="00345160">
      <w:pPr>
        <w:tabs>
          <w:tab w:val="left" w:pos="1701"/>
          <w:tab w:val="left" w:pos="4111"/>
          <w:tab w:val="left" w:pos="567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Fortpflanzung: </w:t>
      </w:r>
      <w:r>
        <w:rPr>
          <w:rFonts w:ascii="Arial" w:hAnsi="Arial" w:cs="Arial"/>
        </w:rPr>
        <w:tab/>
        <w:t>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.……………...</w:t>
      </w:r>
    </w:p>
    <w:p w14:paraId="77B9C563" w14:textId="77777777" w:rsidR="00345160" w:rsidRDefault="00345160" w:rsidP="00345160">
      <w:pPr>
        <w:tabs>
          <w:tab w:val="left" w:pos="1701"/>
          <w:tab w:val="left" w:pos="4111"/>
          <w:tab w:val="left" w:pos="5670"/>
        </w:tabs>
        <w:spacing w:line="276" w:lineRule="auto"/>
        <w:rPr>
          <w:rFonts w:ascii="Arial" w:hAnsi="Arial" w:cs="Arial"/>
        </w:rPr>
      </w:pPr>
    </w:p>
    <w:p w14:paraId="0910E9C5" w14:textId="30AE0C15" w:rsidR="00345160" w:rsidRDefault="00345160" w:rsidP="00345160">
      <w:pPr>
        <w:tabs>
          <w:tab w:val="left" w:pos="1701"/>
          <w:tab w:val="left" w:pos="4111"/>
          <w:tab w:val="left" w:pos="567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……………………………………………………………..……………...</w:t>
      </w:r>
    </w:p>
    <w:p w14:paraId="09AEC760" w14:textId="77777777" w:rsidR="00345160" w:rsidRDefault="00345160" w:rsidP="00345160">
      <w:pPr>
        <w:tabs>
          <w:tab w:val="left" w:pos="1701"/>
          <w:tab w:val="left" w:pos="4111"/>
          <w:tab w:val="left" w:pos="5670"/>
        </w:tabs>
        <w:spacing w:line="276" w:lineRule="auto"/>
        <w:rPr>
          <w:rFonts w:ascii="Arial" w:hAnsi="Arial" w:cs="Arial"/>
        </w:rPr>
      </w:pPr>
    </w:p>
    <w:p w14:paraId="6EB76576" w14:textId="0C9D5A31" w:rsidR="00FC7FD0" w:rsidRDefault="00345160" w:rsidP="005943B9">
      <w:pPr>
        <w:tabs>
          <w:tab w:val="left" w:pos="1701"/>
          <w:tab w:val="left" w:pos="4111"/>
          <w:tab w:val="left" w:pos="567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Besonderheit:</w:t>
      </w:r>
      <w:r>
        <w:rPr>
          <w:rFonts w:ascii="Arial" w:hAnsi="Arial" w:cs="Arial"/>
        </w:rPr>
        <w:tab/>
        <w:t>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.……………...</w:t>
      </w:r>
      <w:r w:rsidR="00FC7FD0">
        <w:rPr>
          <w:rFonts w:ascii="Arial" w:hAnsi="Arial" w:cs="Arial"/>
        </w:rPr>
        <w:tab/>
      </w:r>
    </w:p>
    <w:sectPr w:rsidR="00FC7FD0" w:rsidSect="00042085">
      <w:pgSz w:w="11906" w:h="16838"/>
      <w:pgMar w:top="85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AC5"/>
    <w:rsid w:val="0002363B"/>
    <w:rsid w:val="00031ECB"/>
    <w:rsid w:val="00032725"/>
    <w:rsid w:val="00033D68"/>
    <w:rsid w:val="000349CA"/>
    <w:rsid w:val="00042085"/>
    <w:rsid w:val="000457BA"/>
    <w:rsid w:val="00052740"/>
    <w:rsid w:val="0005740C"/>
    <w:rsid w:val="000605E9"/>
    <w:rsid w:val="00065FDA"/>
    <w:rsid w:val="00082A48"/>
    <w:rsid w:val="00087FA6"/>
    <w:rsid w:val="000A1E45"/>
    <w:rsid w:val="000A2746"/>
    <w:rsid w:val="000A4101"/>
    <w:rsid w:val="000B2D26"/>
    <w:rsid w:val="000B46DB"/>
    <w:rsid w:val="000C4921"/>
    <w:rsid w:val="000C4CEB"/>
    <w:rsid w:val="000D5524"/>
    <w:rsid w:val="000E2EC3"/>
    <w:rsid w:val="000E7A73"/>
    <w:rsid w:val="000F1E25"/>
    <w:rsid w:val="000F215C"/>
    <w:rsid w:val="00100AB9"/>
    <w:rsid w:val="00102310"/>
    <w:rsid w:val="0011369E"/>
    <w:rsid w:val="0011418D"/>
    <w:rsid w:val="001230A6"/>
    <w:rsid w:val="00123CE4"/>
    <w:rsid w:val="001279D2"/>
    <w:rsid w:val="00131663"/>
    <w:rsid w:val="001563CD"/>
    <w:rsid w:val="0016170C"/>
    <w:rsid w:val="001621C0"/>
    <w:rsid w:val="0016468F"/>
    <w:rsid w:val="0016651F"/>
    <w:rsid w:val="00167E17"/>
    <w:rsid w:val="00173A47"/>
    <w:rsid w:val="00195882"/>
    <w:rsid w:val="00196069"/>
    <w:rsid w:val="001A3A41"/>
    <w:rsid w:val="001A5AAD"/>
    <w:rsid w:val="001B689A"/>
    <w:rsid w:val="001C11F8"/>
    <w:rsid w:val="001D06CF"/>
    <w:rsid w:val="001D333D"/>
    <w:rsid w:val="001D361B"/>
    <w:rsid w:val="001E1DE0"/>
    <w:rsid w:val="001F38B9"/>
    <w:rsid w:val="001F4CD8"/>
    <w:rsid w:val="00210131"/>
    <w:rsid w:val="0021373A"/>
    <w:rsid w:val="00213921"/>
    <w:rsid w:val="00235728"/>
    <w:rsid w:val="00236CAF"/>
    <w:rsid w:val="002441E4"/>
    <w:rsid w:val="00250BBA"/>
    <w:rsid w:val="00253402"/>
    <w:rsid w:val="00255775"/>
    <w:rsid w:val="00255BF1"/>
    <w:rsid w:val="00260A96"/>
    <w:rsid w:val="002662F6"/>
    <w:rsid w:val="00267066"/>
    <w:rsid w:val="00280A9B"/>
    <w:rsid w:val="00281E08"/>
    <w:rsid w:val="00282003"/>
    <w:rsid w:val="0028221C"/>
    <w:rsid w:val="00283855"/>
    <w:rsid w:val="00283A3F"/>
    <w:rsid w:val="00290AC4"/>
    <w:rsid w:val="00290BDD"/>
    <w:rsid w:val="00292921"/>
    <w:rsid w:val="002935FF"/>
    <w:rsid w:val="002957ED"/>
    <w:rsid w:val="002A1476"/>
    <w:rsid w:val="002A5308"/>
    <w:rsid w:val="002B0CB9"/>
    <w:rsid w:val="002B64B7"/>
    <w:rsid w:val="002C1569"/>
    <w:rsid w:val="002C53BC"/>
    <w:rsid w:val="002D02F0"/>
    <w:rsid w:val="002D2301"/>
    <w:rsid w:val="002D58B8"/>
    <w:rsid w:val="002E0B5A"/>
    <w:rsid w:val="002E3036"/>
    <w:rsid w:val="002E496B"/>
    <w:rsid w:val="002E598D"/>
    <w:rsid w:val="002F48AE"/>
    <w:rsid w:val="00302089"/>
    <w:rsid w:val="00313D58"/>
    <w:rsid w:val="00313E37"/>
    <w:rsid w:val="003265E9"/>
    <w:rsid w:val="00335745"/>
    <w:rsid w:val="00336C67"/>
    <w:rsid w:val="0034432C"/>
    <w:rsid w:val="00345160"/>
    <w:rsid w:val="003510FF"/>
    <w:rsid w:val="003531E2"/>
    <w:rsid w:val="003575E2"/>
    <w:rsid w:val="00367097"/>
    <w:rsid w:val="003827D2"/>
    <w:rsid w:val="003907BA"/>
    <w:rsid w:val="00393EA6"/>
    <w:rsid w:val="00394EB6"/>
    <w:rsid w:val="00397C08"/>
    <w:rsid w:val="003A7332"/>
    <w:rsid w:val="003C41EF"/>
    <w:rsid w:val="003C5F04"/>
    <w:rsid w:val="003F1E82"/>
    <w:rsid w:val="003F4BDF"/>
    <w:rsid w:val="003F5431"/>
    <w:rsid w:val="00402DC9"/>
    <w:rsid w:val="004166C5"/>
    <w:rsid w:val="004253C3"/>
    <w:rsid w:val="00433F91"/>
    <w:rsid w:val="0043428F"/>
    <w:rsid w:val="00434475"/>
    <w:rsid w:val="004346A4"/>
    <w:rsid w:val="00435157"/>
    <w:rsid w:val="004373A7"/>
    <w:rsid w:val="0045058B"/>
    <w:rsid w:val="00451355"/>
    <w:rsid w:val="00455564"/>
    <w:rsid w:val="00455B76"/>
    <w:rsid w:val="0047017F"/>
    <w:rsid w:val="004710C3"/>
    <w:rsid w:val="0047274A"/>
    <w:rsid w:val="00480975"/>
    <w:rsid w:val="00490F18"/>
    <w:rsid w:val="00496B33"/>
    <w:rsid w:val="004A0CCC"/>
    <w:rsid w:val="004A2B52"/>
    <w:rsid w:val="004A44D9"/>
    <w:rsid w:val="004C0D02"/>
    <w:rsid w:val="004C5F5B"/>
    <w:rsid w:val="004C7F91"/>
    <w:rsid w:val="004D3C33"/>
    <w:rsid w:val="004D7C07"/>
    <w:rsid w:val="004E3CA0"/>
    <w:rsid w:val="004E4340"/>
    <w:rsid w:val="004E4548"/>
    <w:rsid w:val="004E493B"/>
    <w:rsid w:val="004E4BB0"/>
    <w:rsid w:val="004E5863"/>
    <w:rsid w:val="005013A0"/>
    <w:rsid w:val="00503B0B"/>
    <w:rsid w:val="005128D3"/>
    <w:rsid w:val="00516A96"/>
    <w:rsid w:val="00535A3D"/>
    <w:rsid w:val="00536698"/>
    <w:rsid w:val="005504E7"/>
    <w:rsid w:val="0055629B"/>
    <w:rsid w:val="00560A4C"/>
    <w:rsid w:val="00561325"/>
    <w:rsid w:val="0056474C"/>
    <w:rsid w:val="00571AC5"/>
    <w:rsid w:val="005747E5"/>
    <w:rsid w:val="00583CF8"/>
    <w:rsid w:val="005943B9"/>
    <w:rsid w:val="005A27A0"/>
    <w:rsid w:val="005B4BE2"/>
    <w:rsid w:val="005B7DB0"/>
    <w:rsid w:val="005C7A70"/>
    <w:rsid w:val="005C7D48"/>
    <w:rsid w:val="005D7CC0"/>
    <w:rsid w:val="005F1638"/>
    <w:rsid w:val="005F1EEB"/>
    <w:rsid w:val="005F6E2E"/>
    <w:rsid w:val="005F781E"/>
    <w:rsid w:val="006117A5"/>
    <w:rsid w:val="00612B18"/>
    <w:rsid w:val="00615345"/>
    <w:rsid w:val="0062140C"/>
    <w:rsid w:val="00630312"/>
    <w:rsid w:val="00633952"/>
    <w:rsid w:val="006412C8"/>
    <w:rsid w:val="00642810"/>
    <w:rsid w:val="00647937"/>
    <w:rsid w:val="00652EFD"/>
    <w:rsid w:val="006617C5"/>
    <w:rsid w:val="00667199"/>
    <w:rsid w:val="00667ABE"/>
    <w:rsid w:val="006754F3"/>
    <w:rsid w:val="00676618"/>
    <w:rsid w:val="00676829"/>
    <w:rsid w:val="00680373"/>
    <w:rsid w:val="0068239A"/>
    <w:rsid w:val="00687B7C"/>
    <w:rsid w:val="006972D3"/>
    <w:rsid w:val="006A58F5"/>
    <w:rsid w:val="006B197B"/>
    <w:rsid w:val="006B3487"/>
    <w:rsid w:val="006C190B"/>
    <w:rsid w:val="006D320D"/>
    <w:rsid w:val="006D6885"/>
    <w:rsid w:val="006E504B"/>
    <w:rsid w:val="007022AF"/>
    <w:rsid w:val="00702ACA"/>
    <w:rsid w:val="00711B16"/>
    <w:rsid w:val="00717187"/>
    <w:rsid w:val="00722D10"/>
    <w:rsid w:val="007267F0"/>
    <w:rsid w:val="0073116E"/>
    <w:rsid w:val="007334B8"/>
    <w:rsid w:val="00733D69"/>
    <w:rsid w:val="00741F72"/>
    <w:rsid w:val="007432D7"/>
    <w:rsid w:val="00745705"/>
    <w:rsid w:val="007465A8"/>
    <w:rsid w:val="00750769"/>
    <w:rsid w:val="00753DD5"/>
    <w:rsid w:val="00766F32"/>
    <w:rsid w:val="00784888"/>
    <w:rsid w:val="007913F3"/>
    <w:rsid w:val="007915FB"/>
    <w:rsid w:val="0079319D"/>
    <w:rsid w:val="007A6A7D"/>
    <w:rsid w:val="007B18EE"/>
    <w:rsid w:val="007C1F7D"/>
    <w:rsid w:val="007C232F"/>
    <w:rsid w:val="007C236B"/>
    <w:rsid w:val="007C76C5"/>
    <w:rsid w:val="007D3763"/>
    <w:rsid w:val="007D474B"/>
    <w:rsid w:val="007E04FE"/>
    <w:rsid w:val="007E1CB8"/>
    <w:rsid w:val="007F7E0E"/>
    <w:rsid w:val="00807C80"/>
    <w:rsid w:val="00810667"/>
    <w:rsid w:val="008122E2"/>
    <w:rsid w:val="00821DFB"/>
    <w:rsid w:val="00822098"/>
    <w:rsid w:val="0082521D"/>
    <w:rsid w:val="008269C6"/>
    <w:rsid w:val="00826A72"/>
    <w:rsid w:val="008310B8"/>
    <w:rsid w:val="00837987"/>
    <w:rsid w:val="00842D93"/>
    <w:rsid w:val="008451E6"/>
    <w:rsid w:val="00845940"/>
    <w:rsid w:val="008463AA"/>
    <w:rsid w:val="008576FA"/>
    <w:rsid w:val="0086125B"/>
    <w:rsid w:val="008663DF"/>
    <w:rsid w:val="00867394"/>
    <w:rsid w:val="00867C5F"/>
    <w:rsid w:val="00870DDD"/>
    <w:rsid w:val="008830C8"/>
    <w:rsid w:val="00883ACF"/>
    <w:rsid w:val="008851AE"/>
    <w:rsid w:val="00887927"/>
    <w:rsid w:val="00894427"/>
    <w:rsid w:val="00894B61"/>
    <w:rsid w:val="008A2452"/>
    <w:rsid w:val="008B1EC1"/>
    <w:rsid w:val="008B767C"/>
    <w:rsid w:val="008D1357"/>
    <w:rsid w:val="008E26A7"/>
    <w:rsid w:val="008F4AA7"/>
    <w:rsid w:val="008F6845"/>
    <w:rsid w:val="00901BCC"/>
    <w:rsid w:val="009026D9"/>
    <w:rsid w:val="009105E1"/>
    <w:rsid w:val="0092222B"/>
    <w:rsid w:val="00924FEE"/>
    <w:rsid w:val="009339A4"/>
    <w:rsid w:val="00941D83"/>
    <w:rsid w:val="00943776"/>
    <w:rsid w:val="00950693"/>
    <w:rsid w:val="009527E7"/>
    <w:rsid w:val="00957D81"/>
    <w:rsid w:val="00961D81"/>
    <w:rsid w:val="009660FE"/>
    <w:rsid w:val="00972422"/>
    <w:rsid w:val="00976B02"/>
    <w:rsid w:val="00981945"/>
    <w:rsid w:val="00982E26"/>
    <w:rsid w:val="00983F5B"/>
    <w:rsid w:val="009864E5"/>
    <w:rsid w:val="00986FE0"/>
    <w:rsid w:val="009A4148"/>
    <w:rsid w:val="009A5AA9"/>
    <w:rsid w:val="009A7C0D"/>
    <w:rsid w:val="009A7E75"/>
    <w:rsid w:val="009B0A85"/>
    <w:rsid w:val="009B0E81"/>
    <w:rsid w:val="009B6E29"/>
    <w:rsid w:val="009C4831"/>
    <w:rsid w:val="009D7513"/>
    <w:rsid w:val="009E320B"/>
    <w:rsid w:val="009F0494"/>
    <w:rsid w:val="009F3233"/>
    <w:rsid w:val="009F4655"/>
    <w:rsid w:val="009F571F"/>
    <w:rsid w:val="00A03C22"/>
    <w:rsid w:val="00A05C40"/>
    <w:rsid w:val="00A10DBE"/>
    <w:rsid w:val="00A10F78"/>
    <w:rsid w:val="00A11E02"/>
    <w:rsid w:val="00A12EC8"/>
    <w:rsid w:val="00A15028"/>
    <w:rsid w:val="00A1614F"/>
    <w:rsid w:val="00A2050E"/>
    <w:rsid w:val="00A20D84"/>
    <w:rsid w:val="00A3359D"/>
    <w:rsid w:val="00A33B33"/>
    <w:rsid w:val="00A44F91"/>
    <w:rsid w:val="00A45A75"/>
    <w:rsid w:val="00A47968"/>
    <w:rsid w:val="00A55723"/>
    <w:rsid w:val="00A63979"/>
    <w:rsid w:val="00A70C1A"/>
    <w:rsid w:val="00A748CC"/>
    <w:rsid w:val="00A7698C"/>
    <w:rsid w:val="00A838CB"/>
    <w:rsid w:val="00A86A28"/>
    <w:rsid w:val="00A90690"/>
    <w:rsid w:val="00A91254"/>
    <w:rsid w:val="00AA0994"/>
    <w:rsid w:val="00AA0FEF"/>
    <w:rsid w:val="00AB2DD6"/>
    <w:rsid w:val="00AB6171"/>
    <w:rsid w:val="00AB6178"/>
    <w:rsid w:val="00AC00E2"/>
    <w:rsid w:val="00AC11C9"/>
    <w:rsid w:val="00AC15C6"/>
    <w:rsid w:val="00AC42D5"/>
    <w:rsid w:val="00AD0E33"/>
    <w:rsid w:val="00AE2254"/>
    <w:rsid w:val="00AE79F7"/>
    <w:rsid w:val="00B0266C"/>
    <w:rsid w:val="00B0398B"/>
    <w:rsid w:val="00B058A4"/>
    <w:rsid w:val="00B062B3"/>
    <w:rsid w:val="00B21FAF"/>
    <w:rsid w:val="00B27BCE"/>
    <w:rsid w:val="00B42745"/>
    <w:rsid w:val="00B46026"/>
    <w:rsid w:val="00B504E4"/>
    <w:rsid w:val="00B50E2B"/>
    <w:rsid w:val="00B50F75"/>
    <w:rsid w:val="00B5663E"/>
    <w:rsid w:val="00B577E0"/>
    <w:rsid w:val="00B65046"/>
    <w:rsid w:val="00B675A3"/>
    <w:rsid w:val="00B71BCB"/>
    <w:rsid w:val="00B720E9"/>
    <w:rsid w:val="00B8094E"/>
    <w:rsid w:val="00B825B1"/>
    <w:rsid w:val="00B83910"/>
    <w:rsid w:val="00B840B0"/>
    <w:rsid w:val="00B868B8"/>
    <w:rsid w:val="00B86C0E"/>
    <w:rsid w:val="00B87441"/>
    <w:rsid w:val="00B91F98"/>
    <w:rsid w:val="00BA10E9"/>
    <w:rsid w:val="00BA1733"/>
    <w:rsid w:val="00BB2648"/>
    <w:rsid w:val="00BC049B"/>
    <w:rsid w:val="00BC4858"/>
    <w:rsid w:val="00BC4A96"/>
    <w:rsid w:val="00BC7288"/>
    <w:rsid w:val="00BE5BE7"/>
    <w:rsid w:val="00C00D47"/>
    <w:rsid w:val="00C138D2"/>
    <w:rsid w:val="00C16E71"/>
    <w:rsid w:val="00C249E4"/>
    <w:rsid w:val="00C30E40"/>
    <w:rsid w:val="00C3621B"/>
    <w:rsid w:val="00C36987"/>
    <w:rsid w:val="00C420FC"/>
    <w:rsid w:val="00C42EE2"/>
    <w:rsid w:val="00C53624"/>
    <w:rsid w:val="00C6752C"/>
    <w:rsid w:val="00C70097"/>
    <w:rsid w:val="00C717E3"/>
    <w:rsid w:val="00C7319C"/>
    <w:rsid w:val="00C85AC5"/>
    <w:rsid w:val="00C8753B"/>
    <w:rsid w:val="00C8775F"/>
    <w:rsid w:val="00C90FDA"/>
    <w:rsid w:val="00CA058E"/>
    <w:rsid w:val="00CB0373"/>
    <w:rsid w:val="00CB7845"/>
    <w:rsid w:val="00CC304F"/>
    <w:rsid w:val="00CC7CF7"/>
    <w:rsid w:val="00CE479D"/>
    <w:rsid w:val="00CF0265"/>
    <w:rsid w:val="00CF159B"/>
    <w:rsid w:val="00CF6A6A"/>
    <w:rsid w:val="00CF71A4"/>
    <w:rsid w:val="00D059D1"/>
    <w:rsid w:val="00D10114"/>
    <w:rsid w:val="00D12889"/>
    <w:rsid w:val="00D25532"/>
    <w:rsid w:val="00D4423F"/>
    <w:rsid w:val="00D522AC"/>
    <w:rsid w:val="00D613F1"/>
    <w:rsid w:val="00D702FB"/>
    <w:rsid w:val="00D70D0A"/>
    <w:rsid w:val="00D84C96"/>
    <w:rsid w:val="00D87907"/>
    <w:rsid w:val="00DA393B"/>
    <w:rsid w:val="00DA6CDE"/>
    <w:rsid w:val="00DB263B"/>
    <w:rsid w:val="00DB528F"/>
    <w:rsid w:val="00DB76B5"/>
    <w:rsid w:val="00DE127A"/>
    <w:rsid w:val="00DE79EF"/>
    <w:rsid w:val="00DF3D42"/>
    <w:rsid w:val="00DF440C"/>
    <w:rsid w:val="00DF4B08"/>
    <w:rsid w:val="00E10722"/>
    <w:rsid w:val="00E17608"/>
    <w:rsid w:val="00E21FEE"/>
    <w:rsid w:val="00E254D4"/>
    <w:rsid w:val="00E31952"/>
    <w:rsid w:val="00E42CF6"/>
    <w:rsid w:val="00E43F3A"/>
    <w:rsid w:val="00E44895"/>
    <w:rsid w:val="00E52017"/>
    <w:rsid w:val="00E61311"/>
    <w:rsid w:val="00E66014"/>
    <w:rsid w:val="00E70799"/>
    <w:rsid w:val="00E75A90"/>
    <w:rsid w:val="00E84278"/>
    <w:rsid w:val="00EC184F"/>
    <w:rsid w:val="00EC1F16"/>
    <w:rsid w:val="00ED49A0"/>
    <w:rsid w:val="00ED6DFD"/>
    <w:rsid w:val="00ED7BD8"/>
    <w:rsid w:val="00EF37F0"/>
    <w:rsid w:val="00EF66FA"/>
    <w:rsid w:val="00EF7471"/>
    <w:rsid w:val="00EF7FBC"/>
    <w:rsid w:val="00F04EE2"/>
    <w:rsid w:val="00F07908"/>
    <w:rsid w:val="00F108E2"/>
    <w:rsid w:val="00F12E9D"/>
    <w:rsid w:val="00F145B1"/>
    <w:rsid w:val="00F153CE"/>
    <w:rsid w:val="00F15819"/>
    <w:rsid w:val="00F229BB"/>
    <w:rsid w:val="00F24F34"/>
    <w:rsid w:val="00F25AB9"/>
    <w:rsid w:val="00F26609"/>
    <w:rsid w:val="00F30273"/>
    <w:rsid w:val="00F31E15"/>
    <w:rsid w:val="00F32D30"/>
    <w:rsid w:val="00F33A84"/>
    <w:rsid w:val="00F57E61"/>
    <w:rsid w:val="00F641B6"/>
    <w:rsid w:val="00F65975"/>
    <w:rsid w:val="00F71208"/>
    <w:rsid w:val="00F73674"/>
    <w:rsid w:val="00F74A9D"/>
    <w:rsid w:val="00F811F8"/>
    <w:rsid w:val="00F82D01"/>
    <w:rsid w:val="00F836E5"/>
    <w:rsid w:val="00F86313"/>
    <w:rsid w:val="00FA3202"/>
    <w:rsid w:val="00FA610C"/>
    <w:rsid w:val="00FA6F83"/>
    <w:rsid w:val="00FB28B5"/>
    <w:rsid w:val="00FB4088"/>
    <w:rsid w:val="00FC3723"/>
    <w:rsid w:val="00FC6578"/>
    <w:rsid w:val="00FC7FD0"/>
    <w:rsid w:val="00FD1CBA"/>
    <w:rsid w:val="00FD3B4B"/>
    <w:rsid w:val="00FD453C"/>
    <w:rsid w:val="00FE0B37"/>
    <w:rsid w:val="00FE0CB5"/>
    <w:rsid w:val="00FE6FF2"/>
    <w:rsid w:val="00FF189D"/>
    <w:rsid w:val="00FF270E"/>
    <w:rsid w:val="00FF57C6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FC96609"/>
  <w15:chartTrackingRefBased/>
  <w15:docId w15:val="{3161E155-90A4-49E9-9787-8DB20D24B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F2660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F26609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rsid w:val="00594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641</Characters>
  <Application>Microsoft Office Word</Application>
  <DocSecurity>0</DocSecurity>
  <Lines>41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Steckbrief Vorlage Tier</vt:lpstr>
    </vt:vector>
  </TitlesOfParts>
  <Manager/>
  <Company/>
  <LinksUpToDate>false</LinksUpToDate>
  <CharactersWithSpaces>669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Steckbrief Vorlage Tier</dc:title>
  <dc:subject/>
  <dc:creator>https://Briefvorlagen.ch</dc:creator>
  <cp:keywords/>
  <dc:description>Steckbrief Vorlage Tier
https://Briefvorlagen.ch</dc:description>
  <cp:lastModifiedBy>Michael Muther</cp:lastModifiedBy>
  <cp:revision>11</cp:revision>
  <cp:lastPrinted>2024-04-13T13:13:00Z</cp:lastPrinted>
  <dcterms:created xsi:type="dcterms:W3CDTF">2017-08-10T12:35:00Z</dcterms:created>
  <dcterms:modified xsi:type="dcterms:W3CDTF">2024-04-13T13:14:00Z</dcterms:modified>
  <cp:category/>
</cp:coreProperties>
</file>