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96B7" w14:textId="0317DE49" w:rsidR="00F1055C" w:rsidRDefault="00BD20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58F7D" wp14:editId="7FCD6719">
                <wp:simplePos x="0" y="0"/>
                <wp:positionH relativeFrom="column">
                  <wp:posOffset>73921</wp:posOffset>
                </wp:positionH>
                <wp:positionV relativeFrom="paragraph">
                  <wp:posOffset>-78526</wp:posOffset>
                </wp:positionV>
                <wp:extent cx="5742940" cy="1136015"/>
                <wp:effectExtent l="25400" t="0" r="35560" b="19685"/>
                <wp:wrapNone/>
                <wp:docPr id="1523074101" name="Nach oben gekrümmtes Ba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136015"/>
                        </a:xfrm>
                        <a:prstGeom prst="ellipseRibbon2">
                          <a:avLst>
                            <a:gd name="adj1" fmla="val 25000"/>
                            <a:gd name="adj2" fmla="val 62202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26E4" w14:textId="292F1F73" w:rsidR="00BD2053" w:rsidRPr="00BD2053" w:rsidRDefault="00BD2053" w:rsidP="00BD205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D2053">
                              <w:rPr>
                                <w:sz w:val="72"/>
                                <w:szCs w:val="72"/>
                              </w:rPr>
                              <w:t>Das bin 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58F7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Nach oben gekrümmtes Band 1" o:spid="_x0000_s1026" type="#_x0000_t108" style="position:absolute;margin-left:5.8pt;margin-top:-6.2pt;width:452.2pt;height:8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" adj="4082" fillcolor="#0f9ed5 [3207]" strokecolor="#02171f [487]" strokeweight="1pt">
                <v:stroke joinstyle="miter"/>
                <v:textbox>
                  <w:txbxContent>
                    <w:p w14:paraId="0A5A26E4" w14:textId="292F1F73" w:rsidR="00BD2053" w:rsidRPr="00BD2053" w:rsidRDefault="00BD2053" w:rsidP="00BD205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D2053">
                        <w:rPr>
                          <w:sz w:val="72"/>
                          <w:szCs w:val="72"/>
                        </w:rPr>
                        <w:t>Das bin ich</w:t>
                      </w:r>
                    </w:p>
                  </w:txbxContent>
                </v:textbox>
              </v:shape>
            </w:pict>
          </mc:Fallback>
        </mc:AlternateContent>
      </w:r>
    </w:p>
    <w:p w14:paraId="0DDBDA71" w14:textId="5C5EB927" w:rsidR="003514A5" w:rsidRDefault="003514A5"/>
    <w:p w14:paraId="6A0CC8AC" w14:textId="073FADE9" w:rsidR="003514A5" w:rsidRDefault="003514A5"/>
    <w:p w14:paraId="52FB355D" w14:textId="45BCDBCA" w:rsidR="003514A5" w:rsidRDefault="003514A5"/>
    <w:p w14:paraId="1C68C630" w14:textId="10D044EB" w:rsidR="003514A5" w:rsidRDefault="003514A5"/>
    <w:p w14:paraId="3FCD8A8C" w14:textId="44868D3B" w:rsidR="003514A5" w:rsidRDefault="003514A5"/>
    <w:p w14:paraId="7E902191" w14:textId="300A5080" w:rsidR="00D23395" w:rsidRDefault="00D23395"/>
    <w:p w14:paraId="6166B11D" w14:textId="41908E5D" w:rsidR="00D23395" w:rsidRDefault="00D23395"/>
    <w:p w14:paraId="1D16D615" w14:textId="3A6196FD" w:rsidR="00D23395" w:rsidRDefault="00D23395"/>
    <w:p w14:paraId="494401AA" w14:textId="635DD195" w:rsidR="003514A5" w:rsidRDefault="00BD2053">
      <w:r>
        <w:rPr>
          <w:noProof/>
        </w:rPr>
        <w:drawing>
          <wp:anchor distT="0" distB="0" distL="114300" distR="114300" simplePos="0" relativeHeight="251661312" behindDoc="0" locked="0" layoutInCell="1" allowOverlap="1" wp14:anchorId="37F30A09" wp14:editId="33E3D11B">
            <wp:simplePos x="0" y="0"/>
            <wp:positionH relativeFrom="column">
              <wp:posOffset>3732026</wp:posOffset>
            </wp:positionH>
            <wp:positionV relativeFrom="paragraph">
              <wp:posOffset>186002</wp:posOffset>
            </wp:positionV>
            <wp:extent cx="2452370" cy="2922270"/>
            <wp:effectExtent l="0" t="0" r="0" b="0"/>
            <wp:wrapNone/>
            <wp:docPr id="1257882003" name="Grafik 2" descr="Ein Bild, das Rechteck, Bilderrahmen, Screenshot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82003" name="Grafik 2" descr="Ein Bild, das Rechteck, Bilderrahmen, Screenshot, Quadra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64DD8" w14:textId="0CBA14F6" w:rsidR="003514A5" w:rsidRDefault="003514A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 w:rsidRPr="003514A5">
        <w:rPr>
          <w:sz w:val="28"/>
          <w:szCs w:val="28"/>
        </w:rPr>
        <w:t>Name: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</w:t>
      </w:r>
      <w:r w:rsidR="00BD2053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14:paraId="47DEF3F3" w14:textId="5072F7AF" w:rsidR="003514A5" w:rsidRDefault="003514A5" w:rsidP="003514A5">
      <w:pPr>
        <w:ind w:left="3540" w:firstLine="708"/>
        <w:rPr>
          <w:sz w:val="28"/>
          <w:szCs w:val="28"/>
        </w:rPr>
      </w:pPr>
    </w:p>
    <w:p w14:paraId="135EAB0D" w14:textId="63BD8F23" w:rsidR="00D23395" w:rsidRDefault="00D23395" w:rsidP="003514A5">
      <w:pPr>
        <w:ind w:left="3540" w:firstLine="708"/>
        <w:rPr>
          <w:sz w:val="28"/>
          <w:szCs w:val="28"/>
        </w:rPr>
      </w:pPr>
    </w:p>
    <w:p w14:paraId="1DB10521" w14:textId="7A292819" w:rsidR="003514A5" w:rsidRDefault="00BD2053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A40D92" wp14:editId="60A1A27F">
            <wp:simplePos x="0" y="0"/>
            <wp:positionH relativeFrom="column">
              <wp:posOffset>4347210</wp:posOffset>
            </wp:positionH>
            <wp:positionV relativeFrom="paragraph">
              <wp:posOffset>6350</wp:posOffset>
            </wp:positionV>
            <wp:extent cx="1352550" cy="1409700"/>
            <wp:effectExtent l="0" t="0" r="6350" b="0"/>
            <wp:wrapNone/>
            <wp:docPr id="2079291876" name="Grafik 2" descr="Ein Bild, das Kreis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91876" name="Grafik 2" descr="Ein Bild, das Kreis, Schwarz enthält.&#10;&#10;Automatisch generierte Beschreibu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A5">
        <w:rPr>
          <w:sz w:val="28"/>
          <w:szCs w:val="28"/>
        </w:rPr>
        <w:t>Alter:</w:t>
      </w:r>
      <w:r>
        <w:rPr>
          <w:sz w:val="28"/>
          <w:szCs w:val="28"/>
        </w:rPr>
        <w:tab/>
      </w:r>
      <w:r w:rsidR="003514A5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</w:t>
      </w:r>
      <w:r w:rsidR="003514A5">
        <w:rPr>
          <w:sz w:val="28"/>
          <w:szCs w:val="28"/>
        </w:rPr>
        <w:t>___________</w:t>
      </w:r>
    </w:p>
    <w:p w14:paraId="4D03AA43" w14:textId="6C23A3C1" w:rsidR="003514A5" w:rsidRDefault="003514A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49E32F9B" w14:textId="6CD9F14F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007BFC99" w14:textId="7CE54188" w:rsidR="003514A5" w:rsidRDefault="003514A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Geburtstag: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 w:rsidR="00BD2053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14:paraId="2DB33C7D" w14:textId="41739EE9" w:rsidR="003514A5" w:rsidRDefault="003514A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200D906B" w14:textId="1F9F4AFD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13804B3C" w14:textId="36746239" w:rsidR="003514A5" w:rsidRDefault="003514A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Klasse:</w:t>
      </w:r>
      <w:r w:rsidR="00BD2053">
        <w:rPr>
          <w:sz w:val="28"/>
          <w:szCs w:val="28"/>
        </w:rPr>
        <w:t xml:space="preserve"> 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BD2053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14:paraId="1CBA6928" w14:textId="6A710F39" w:rsidR="003514A5" w:rsidRDefault="003514A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59DAFC4D" w14:textId="77777777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1C1E4ACB" w14:textId="3E7BDCF8" w:rsidR="00D23395" w:rsidRDefault="00D23395" w:rsidP="00BD205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Lieblingsfarbe: _____</w:t>
      </w:r>
      <w:r w:rsidR="00BD2053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14:paraId="05F1E2D3" w14:textId="12401762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4EC42F96" w14:textId="0ADF7C78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77BAFBAC" w14:textId="5D352C23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3BEBBBFC" w14:textId="59F8BFF5" w:rsidR="003514A5" w:rsidRDefault="003514A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Lieblingslied: 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D23395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="00BD2053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14:paraId="7FD053DD" w14:textId="77777777" w:rsidR="00D23395" w:rsidRDefault="00D23395" w:rsidP="00D23395">
      <w:pPr>
        <w:tabs>
          <w:tab w:val="left" w:pos="5387"/>
        </w:tabs>
        <w:rPr>
          <w:sz w:val="28"/>
          <w:szCs w:val="28"/>
        </w:rPr>
      </w:pPr>
    </w:p>
    <w:p w14:paraId="040193C5" w14:textId="77777777" w:rsidR="00D23395" w:rsidRDefault="00D23395" w:rsidP="003514A5">
      <w:pPr>
        <w:tabs>
          <w:tab w:val="left" w:pos="5387"/>
        </w:tabs>
        <w:ind w:left="3540" w:firstLine="708"/>
        <w:rPr>
          <w:sz w:val="28"/>
          <w:szCs w:val="28"/>
        </w:rPr>
      </w:pPr>
    </w:p>
    <w:p w14:paraId="3911BE01" w14:textId="5315596F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Haustier: 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  <w:r w:rsidR="00BD2053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6A85630D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6C0852DF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7FA201DE" w14:textId="1A9191F2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Geschwister: </w:t>
      </w:r>
      <w:r w:rsidR="00BD205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</w:t>
      </w:r>
    </w:p>
    <w:p w14:paraId="2AAA642C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1EB5994B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57F90560" w14:textId="589B6C1F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Das mag ich gerne: ____________________</w:t>
      </w:r>
      <w:r w:rsidR="00BD2053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4BD68746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1444E638" w14:textId="77777777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</w:p>
    <w:p w14:paraId="75B3149F" w14:textId="5D8FBCF9" w:rsidR="00D23395" w:rsidRDefault="00D2339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Das mag ich nicht: ____________________</w:t>
      </w:r>
      <w:r w:rsidR="00BD2053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2094A493" w14:textId="77777777" w:rsidR="00D23395" w:rsidRDefault="00D23395" w:rsidP="00BD2053">
      <w:pPr>
        <w:tabs>
          <w:tab w:val="left" w:pos="1701"/>
          <w:tab w:val="left" w:pos="5387"/>
        </w:tabs>
        <w:ind w:left="3540" w:firstLine="708"/>
        <w:rPr>
          <w:sz w:val="28"/>
          <w:szCs w:val="28"/>
        </w:rPr>
      </w:pPr>
    </w:p>
    <w:p w14:paraId="59136EAD" w14:textId="034DCF92" w:rsidR="003514A5" w:rsidRPr="00D23395" w:rsidRDefault="003514A5" w:rsidP="00BD2053">
      <w:pPr>
        <w:tabs>
          <w:tab w:val="left" w:pos="1701"/>
          <w:tab w:val="left" w:pos="5387"/>
        </w:tabs>
        <w:rPr>
          <w:sz w:val="28"/>
          <w:szCs w:val="28"/>
        </w:rPr>
      </w:pPr>
      <w:r>
        <w:tab/>
      </w:r>
    </w:p>
    <w:sectPr w:rsidR="003514A5" w:rsidRPr="00D23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5"/>
    <w:rsid w:val="003514A5"/>
    <w:rsid w:val="006178B4"/>
    <w:rsid w:val="00BD2053"/>
    <w:rsid w:val="00C65742"/>
    <w:rsid w:val="00D23395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1AB61"/>
  <w15:chartTrackingRefBased/>
  <w15:docId w15:val="{B8126188-2759-454C-B2F4-3109475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1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4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4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4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4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4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4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4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4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4A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4A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4A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4A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4A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4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514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1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4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514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514A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514A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514A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4A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514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452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 - das bin ich</vt:lpstr>
    </vt:vector>
  </TitlesOfParts>
  <Manager/>
  <Company>https://Briefvorlagen.ch</Company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bin ich Steckbrief</dc:title>
  <dc:subject/>
  <dc:creator>https://Briefvorlagen.ch</dc:creator>
  <cp:keywords/>
  <dc:description>https://Briefvorlagen.ch
Steckbrief Vorlage</dc:description>
  <cp:lastModifiedBy>Michael Muther</cp:lastModifiedBy>
  <cp:revision>3</cp:revision>
  <cp:lastPrinted>2024-04-13T12:59:00Z</cp:lastPrinted>
  <dcterms:created xsi:type="dcterms:W3CDTF">2024-04-13T10:31:00Z</dcterms:created>
  <dcterms:modified xsi:type="dcterms:W3CDTF">2024-04-13T13:02:00Z</dcterms:modified>
  <cp:category/>
</cp:coreProperties>
</file>