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67F50E40" w:rsidR="00F1055C" w:rsidRDefault="00582E0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3094BA" wp14:editId="5DBEF5BA">
            <wp:simplePos x="0" y="0"/>
            <wp:positionH relativeFrom="column">
              <wp:posOffset>357188</wp:posOffset>
            </wp:positionH>
            <wp:positionV relativeFrom="paragraph">
              <wp:posOffset>1000125</wp:posOffset>
            </wp:positionV>
            <wp:extent cx="5143500" cy="683817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3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191F" w14:textId="77777777" w:rsidR="00E339AD" w:rsidRDefault="00E339AD" w:rsidP="00784F2D">
      <w:r>
        <w:separator/>
      </w:r>
    </w:p>
  </w:endnote>
  <w:endnote w:type="continuationSeparator" w:id="0">
    <w:p w14:paraId="4476688D" w14:textId="77777777" w:rsidR="00E339AD" w:rsidRDefault="00E339AD" w:rsidP="007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CBC4" w14:textId="77777777" w:rsidR="00784F2D" w:rsidRDefault="00784F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062" w14:textId="77777777" w:rsidR="00784F2D" w:rsidRDefault="00784F2D" w:rsidP="00784F2D">
    <w:pPr>
      <w:pStyle w:val="Fuzeile"/>
    </w:pPr>
    <w:r>
      <w:t>© Briefvorlagen.ch</w:t>
    </w:r>
  </w:p>
  <w:p w14:paraId="5D8BA047" w14:textId="77777777" w:rsidR="00784F2D" w:rsidRDefault="00784F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C50E" w14:textId="77777777" w:rsidR="00784F2D" w:rsidRDefault="00784F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159F" w14:textId="77777777" w:rsidR="00E339AD" w:rsidRDefault="00E339AD" w:rsidP="00784F2D">
      <w:r>
        <w:separator/>
      </w:r>
    </w:p>
  </w:footnote>
  <w:footnote w:type="continuationSeparator" w:id="0">
    <w:p w14:paraId="7F27346E" w14:textId="77777777" w:rsidR="00E339AD" w:rsidRDefault="00E339AD" w:rsidP="0078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5886" w14:textId="77777777" w:rsidR="00784F2D" w:rsidRDefault="00784F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5251" w14:textId="77777777" w:rsidR="00784F2D" w:rsidRDefault="00784F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F3F1" w14:textId="77777777" w:rsidR="00784F2D" w:rsidRDefault="00784F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4314D8"/>
    <w:rsid w:val="00582E06"/>
    <w:rsid w:val="00784F2D"/>
    <w:rsid w:val="00846473"/>
    <w:rsid w:val="00A21645"/>
    <w:rsid w:val="00DD7BEA"/>
    <w:rsid w:val="00E339AD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F2D"/>
  </w:style>
  <w:style w:type="paragraph" w:styleId="Fuzeile">
    <w:name w:val="footer"/>
    <w:basedOn w:val="Standard"/>
    <w:link w:val="FuzeileZchn"/>
    <w:uiPriority w:val="99"/>
    <w:unhideWhenUsed/>
    <w:rsid w:val="00784F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9</cp:revision>
  <dcterms:created xsi:type="dcterms:W3CDTF">2023-04-01T10:41:00Z</dcterms:created>
  <dcterms:modified xsi:type="dcterms:W3CDTF">2023-04-01T11:00:00Z</dcterms:modified>
  <cp:category/>
</cp:coreProperties>
</file>