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11781D2C" w:rsidR="00F1055C" w:rsidRDefault="00846473">
      <w:r>
        <w:rPr>
          <w:noProof/>
        </w:rPr>
        <w:drawing>
          <wp:anchor distT="0" distB="0" distL="114300" distR="114300" simplePos="0" relativeHeight="251658240" behindDoc="0" locked="0" layoutInCell="1" allowOverlap="1" wp14:anchorId="4803D79B" wp14:editId="44A5E4EB">
            <wp:simplePos x="0" y="0"/>
            <wp:positionH relativeFrom="column">
              <wp:posOffset>628650</wp:posOffset>
            </wp:positionH>
            <wp:positionV relativeFrom="paragraph">
              <wp:posOffset>685800</wp:posOffset>
            </wp:positionV>
            <wp:extent cx="4351429" cy="71151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429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E59A0" w14:textId="77777777" w:rsidR="0076605B" w:rsidRPr="0076605B" w:rsidRDefault="0076605B" w:rsidP="0076605B"/>
    <w:p w14:paraId="2264A8FD" w14:textId="77777777" w:rsidR="0076605B" w:rsidRPr="0076605B" w:rsidRDefault="0076605B" w:rsidP="0076605B"/>
    <w:p w14:paraId="29F36C18" w14:textId="77777777" w:rsidR="0076605B" w:rsidRPr="0076605B" w:rsidRDefault="0076605B" w:rsidP="0076605B"/>
    <w:p w14:paraId="19683234" w14:textId="77777777" w:rsidR="0076605B" w:rsidRPr="0076605B" w:rsidRDefault="0076605B" w:rsidP="0076605B"/>
    <w:p w14:paraId="2E2CFF74" w14:textId="77777777" w:rsidR="0076605B" w:rsidRPr="0076605B" w:rsidRDefault="0076605B" w:rsidP="0076605B"/>
    <w:p w14:paraId="2B732146" w14:textId="77777777" w:rsidR="0076605B" w:rsidRPr="0076605B" w:rsidRDefault="0076605B" w:rsidP="0076605B"/>
    <w:p w14:paraId="21389B0A" w14:textId="77777777" w:rsidR="0076605B" w:rsidRPr="0076605B" w:rsidRDefault="0076605B" w:rsidP="0076605B"/>
    <w:p w14:paraId="123BA05C" w14:textId="77777777" w:rsidR="0076605B" w:rsidRPr="0076605B" w:rsidRDefault="0076605B" w:rsidP="0076605B"/>
    <w:p w14:paraId="1B011461" w14:textId="77777777" w:rsidR="0076605B" w:rsidRPr="0076605B" w:rsidRDefault="0076605B" w:rsidP="0076605B"/>
    <w:p w14:paraId="6E9C8F98" w14:textId="77777777" w:rsidR="0076605B" w:rsidRPr="0076605B" w:rsidRDefault="0076605B" w:rsidP="0076605B"/>
    <w:p w14:paraId="6237803E" w14:textId="77777777" w:rsidR="0076605B" w:rsidRPr="0076605B" w:rsidRDefault="0076605B" w:rsidP="0076605B"/>
    <w:p w14:paraId="56FB02A1" w14:textId="77777777" w:rsidR="0076605B" w:rsidRPr="0076605B" w:rsidRDefault="0076605B" w:rsidP="0076605B"/>
    <w:p w14:paraId="12A2391B" w14:textId="77777777" w:rsidR="0076605B" w:rsidRPr="0076605B" w:rsidRDefault="0076605B" w:rsidP="0076605B"/>
    <w:p w14:paraId="5C310134" w14:textId="77777777" w:rsidR="0076605B" w:rsidRPr="0076605B" w:rsidRDefault="0076605B" w:rsidP="0076605B"/>
    <w:p w14:paraId="52BE2304" w14:textId="77777777" w:rsidR="0076605B" w:rsidRPr="0076605B" w:rsidRDefault="0076605B" w:rsidP="0076605B"/>
    <w:p w14:paraId="645AF7D4" w14:textId="77777777" w:rsidR="0076605B" w:rsidRPr="0076605B" w:rsidRDefault="0076605B" w:rsidP="0076605B"/>
    <w:p w14:paraId="57786E67" w14:textId="77777777" w:rsidR="0076605B" w:rsidRPr="0076605B" w:rsidRDefault="0076605B" w:rsidP="0076605B"/>
    <w:p w14:paraId="4EF4E44A" w14:textId="77777777" w:rsidR="0076605B" w:rsidRPr="0076605B" w:rsidRDefault="0076605B" w:rsidP="0076605B"/>
    <w:p w14:paraId="651BD5A3" w14:textId="77777777" w:rsidR="0076605B" w:rsidRPr="0076605B" w:rsidRDefault="0076605B" w:rsidP="0076605B"/>
    <w:p w14:paraId="5F637786" w14:textId="77777777" w:rsidR="0076605B" w:rsidRPr="0076605B" w:rsidRDefault="0076605B" w:rsidP="0076605B"/>
    <w:p w14:paraId="7AE7F0BD" w14:textId="77777777" w:rsidR="0076605B" w:rsidRPr="0076605B" w:rsidRDefault="0076605B" w:rsidP="0076605B"/>
    <w:p w14:paraId="654C8530" w14:textId="77777777" w:rsidR="0076605B" w:rsidRPr="0076605B" w:rsidRDefault="0076605B" w:rsidP="0076605B"/>
    <w:p w14:paraId="3177113A" w14:textId="77777777" w:rsidR="0076605B" w:rsidRPr="0076605B" w:rsidRDefault="0076605B" w:rsidP="0076605B"/>
    <w:p w14:paraId="11125C9F" w14:textId="77777777" w:rsidR="0076605B" w:rsidRPr="0076605B" w:rsidRDefault="0076605B" w:rsidP="0076605B"/>
    <w:p w14:paraId="7EFD02D5" w14:textId="77777777" w:rsidR="0076605B" w:rsidRPr="0076605B" w:rsidRDefault="0076605B" w:rsidP="0076605B"/>
    <w:p w14:paraId="24BE9CB3" w14:textId="77777777" w:rsidR="0076605B" w:rsidRPr="0076605B" w:rsidRDefault="0076605B" w:rsidP="0076605B"/>
    <w:p w14:paraId="50564C74" w14:textId="77777777" w:rsidR="0076605B" w:rsidRPr="0076605B" w:rsidRDefault="0076605B" w:rsidP="0076605B"/>
    <w:p w14:paraId="6FE768B0" w14:textId="77777777" w:rsidR="0076605B" w:rsidRPr="0076605B" w:rsidRDefault="0076605B" w:rsidP="0076605B"/>
    <w:p w14:paraId="1D385D7B" w14:textId="77777777" w:rsidR="0076605B" w:rsidRPr="0076605B" w:rsidRDefault="0076605B" w:rsidP="0076605B"/>
    <w:p w14:paraId="06526A52" w14:textId="77777777" w:rsidR="0076605B" w:rsidRPr="0076605B" w:rsidRDefault="0076605B" w:rsidP="0076605B"/>
    <w:p w14:paraId="0BA21D0C" w14:textId="77777777" w:rsidR="0076605B" w:rsidRPr="0076605B" w:rsidRDefault="0076605B" w:rsidP="0076605B"/>
    <w:p w14:paraId="08F482D3" w14:textId="77777777" w:rsidR="0076605B" w:rsidRPr="0076605B" w:rsidRDefault="0076605B" w:rsidP="0076605B"/>
    <w:p w14:paraId="1AC6E315" w14:textId="77777777" w:rsidR="0076605B" w:rsidRPr="0076605B" w:rsidRDefault="0076605B" w:rsidP="0076605B"/>
    <w:p w14:paraId="0434FD0F" w14:textId="77777777" w:rsidR="0076605B" w:rsidRPr="0076605B" w:rsidRDefault="0076605B" w:rsidP="0076605B"/>
    <w:p w14:paraId="58EAADE1" w14:textId="77777777" w:rsidR="0076605B" w:rsidRPr="0076605B" w:rsidRDefault="0076605B" w:rsidP="0076605B"/>
    <w:p w14:paraId="096C02FE" w14:textId="77777777" w:rsidR="0076605B" w:rsidRPr="0076605B" w:rsidRDefault="0076605B" w:rsidP="0076605B"/>
    <w:p w14:paraId="286C2E0F" w14:textId="77777777" w:rsidR="0076605B" w:rsidRPr="0076605B" w:rsidRDefault="0076605B" w:rsidP="0076605B"/>
    <w:p w14:paraId="18A92D25" w14:textId="77777777" w:rsidR="0076605B" w:rsidRPr="0076605B" w:rsidRDefault="0076605B" w:rsidP="0076605B"/>
    <w:p w14:paraId="7F817C77" w14:textId="77777777" w:rsidR="0076605B" w:rsidRPr="0076605B" w:rsidRDefault="0076605B" w:rsidP="0076605B"/>
    <w:p w14:paraId="42D1A950" w14:textId="77777777" w:rsidR="0076605B" w:rsidRPr="0076605B" w:rsidRDefault="0076605B" w:rsidP="0076605B"/>
    <w:p w14:paraId="78C690D2" w14:textId="77777777" w:rsidR="0076605B" w:rsidRPr="0076605B" w:rsidRDefault="0076605B" w:rsidP="0076605B"/>
    <w:p w14:paraId="7114C0E8" w14:textId="77777777" w:rsidR="0076605B" w:rsidRPr="0076605B" w:rsidRDefault="0076605B" w:rsidP="0076605B"/>
    <w:p w14:paraId="6A777F01" w14:textId="77777777" w:rsidR="0076605B" w:rsidRPr="0076605B" w:rsidRDefault="0076605B" w:rsidP="0076605B"/>
    <w:p w14:paraId="6FD06323" w14:textId="77777777" w:rsidR="0076605B" w:rsidRPr="0076605B" w:rsidRDefault="0076605B" w:rsidP="0076605B"/>
    <w:p w14:paraId="22F6555F" w14:textId="77777777" w:rsidR="0076605B" w:rsidRPr="0076605B" w:rsidRDefault="0076605B" w:rsidP="0076605B"/>
    <w:p w14:paraId="2F26E5E8" w14:textId="67420F49" w:rsidR="0076605B" w:rsidRPr="0076605B" w:rsidRDefault="0076605B" w:rsidP="0076605B">
      <w:pPr>
        <w:pStyle w:val="Fuzeile"/>
      </w:pPr>
    </w:p>
    <w:sectPr w:rsidR="0076605B" w:rsidRPr="00766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910E" w14:textId="77777777" w:rsidR="0075189E" w:rsidRDefault="0075189E" w:rsidP="0076605B">
      <w:r>
        <w:separator/>
      </w:r>
    </w:p>
  </w:endnote>
  <w:endnote w:type="continuationSeparator" w:id="0">
    <w:p w14:paraId="29741A03" w14:textId="77777777" w:rsidR="0075189E" w:rsidRDefault="0075189E" w:rsidP="0076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98A9" w14:textId="77777777" w:rsidR="0076605B" w:rsidRDefault="007660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801F" w14:textId="77777777" w:rsidR="0076605B" w:rsidRDefault="0076605B" w:rsidP="0076605B">
    <w:pPr>
      <w:pStyle w:val="Fuzeile"/>
    </w:pPr>
    <w:r>
      <w:t>© Briefvorlagen.ch</w:t>
    </w:r>
  </w:p>
  <w:p w14:paraId="628473FF" w14:textId="77777777" w:rsidR="0076605B" w:rsidRPr="0076605B" w:rsidRDefault="0076605B" w:rsidP="007660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46AF" w14:textId="77777777" w:rsidR="0076605B" w:rsidRDefault="00766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3DA8" w14:textId="77777777" w:rsidR="0075189E" w:rsidRDefault="0075189E" w:rsidP="0076605B">
      <w:r>
        <w:separator/>
      </w:r>
    </w:p>
  </w:footnote>
  <w:footnote w:type="continuationSeparator" w:id="0">
    <w:p w14:paraId="7E8819B6" w14:textId="77777777" w:rsidR="0075189E" w:rsidRDefault="0075189E" w:rsidP="0076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367B" w14:textId="77777777" w:rsidR="0076605B" w:rsidRDefault="00766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13D9" w14:textId="77777777" w:rsidR="0076605B" w:rsidRDefault="007660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C729" w14:textId="77777777" w:rsidR="0076605B" w:rsidRDefault="007660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4314D8"/>
    <w:rsid w:val="0075189E"/>
    <w:rsid w:val="0076605B"/>
    <w:rsid w:val="00846473"/>
    <w:rsid w:val="00A21645"/>
    <w:rsid w:val="00DD7BEA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660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05B"/>
  </w:style>
  <w:style w:type="paragraph" w:styleId="Kopfzeile">
    <w:name w:val="header"/>
    <w:basedOn w:val="Standard"/>
    <w:link w:val="KopfzeileZchn"/>
    <w:uiPriority w:val="99"/>
    <w:unhideWhenUsed/>
    <w:rsid w:val="007660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8</cp:revision>
  <dcterms:created xsi:type="dcterms:W3CDTF">2023-04-01T10:41:00Z</dcterms:created>
  <dcterms:modified xsi:type="dcterms:W3CDTF">2023-04-01T11:00:00Z</dcterms:modified>
  <cp:category/>
</cp:coreProperties>
</file>