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2162" w14:textId="0E7EF535" w:rsidR="00F1055C" w:rsidRDefault="00FD1699">
      <w:r>
        <w:rPr>
          <w:noProof/>
        </w:rPr>
        <w:drawing>
          <wp:anchor distT="0" distB="0" distL="114300" distR="114300" simplePos="0" relativeHeight="251658240" behindDoc="0" locked="0" layoutInCell="1" allowOverlap="1" wp14:anchorId="3791A31C" wp14:editId="5AF1E2A6">
            <wp:simplePos x="0" y="0"/>
            <wp:positionH relativeFrom="column">
              <wp:posOffset>0</wp:posOffset>
            </wp:positionH>
            <wp:positionV relativeFrom="paragraph">
              <wp:posOffset>1571625</wp:posOffset>
            </wp:positionV>
            <wp:extent cx="5760720" cy="5070475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7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3954" w14:textId="77777777" w:rsidR="00001AAB" w:rsidRDefault="00001AAB" w:rsidP="00F67039">
      <w:r>
        <w:separator/>
      </w:r>
    </w:p>
  </w:endnote>
  <w:endnote w:type="continuationSeparator" w:id="0">
    <w:p w14:paraId="6BF15CEF" w14:textId="77777777" w:rsidR="00001AAB" w:rsidRDefault="00001AAB" w:rsidP="00F6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0C8E" w14:textId="77777777" w:rsidR="00F67039" w:rsidRDefault="00F670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9061" w14:textId="77777777" w:rsidR="00F67039" w:rsidRDefault="00F67039" w:rsidP="00F67039">
    <w:pPr>
      <w:pStyle w:val="Fuzeile"/>
    </w:pPr>
    <w:r>
      <w:t>© Briefvorlagen.ch</w:t>
    </w:r>
  </w:p>
  <w:p w14:paraId="19F6C2F8" w14:textId="77777777" w:rsidR="00F67039" w:rsidRDefault="00F670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3418" w14:textId="77777777" w:rsidR="00F67039" w:rsidRDefault="00F670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DF32" w14:textId="77777777" w:rsidR="00001AAB" w:rsidRDefault="00001AAB" w:rsidP="00F67039">
      <w:r>
        <w:separator/>
      </w:r>
    </w:p>
  </w:footnote>
  <w:footnote w:type="continuationSeparator" w:id="0">
    <w:p w14:paraId="210C91E7" w14:textId="77777777" w:rsidR="00001AAB" w:rsidRDefault="00001AAB" w:rsidP="00F67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CA97" w14:textId="77777777" w:rsidR="00F67039" w:rsidRDefault="00F670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CAC7" w14:textId="77777777" w:rsidR="00F67039" w:rsidRDefault="00F670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159D" w14:textId="77777777" w:rsidR="00F67039" w:rsidRDefault="00F670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F3"/>
    <w:rsid w:val="00001AAB"/>
    <w:rsid w:val="00331C10"/>
    <w:rsid w:val="00DD7BEA"/>
    <w:rsid w:val="00DF174F"/>
    <w:rsid w:val="00E772F3"/>
    <w:rsid w:val="00F1055C"/>
    <w:rsid w:val="00F67039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CA9DD"/>
  <w15:chartTrackingRefBased/>
  <w15:docId w15:val="{08429E78-4782-3742-8386-1BCC4996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70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7039"/>
  </w:style>
  <w:style w:type="paragraph" w:styleId="Fuzeile">
    <w:name w:val="footer"/>
    <w:basedOn w:val="Standard"/>
    <w:link w:val="FuzeileZchn"/>
    <w:uiPriority w:val="99"/>
    <w:unhideWhenUsed/>
    <w:rsid w:val="00F670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https://Briefvorlagen.ch</Company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Hase Vorlage zum Ausdrucken - Osterhase 1</dc:title>
  <dc:subject/>
  <dc:creator>https://Briefvorlagen.ch</dc:creator>
  <cp:keywords/>
  <dc:description>https://Briefvorlagen.ch
Hase Vorlage zum Ausdrucken 
Osterhase Vorlage</dc:description>
  <cp:lastModifiedBy>Michael Muther</cp:lastModifiedBy>
  <cp:revision>6</cp:revision>
  <cp:lastPrinted>2023-04-01T10:55:00Z</cp:lastPrinted>
  <dcterms:created xsi:type="dcterms:W3CDTF">2023-04-01T10:41:00Z</dcterms:created>
  <dcterms:modified xsi:type="dcterms:W3CDTF">2023-04-01T11:00:00Z</dcterms:modified>
  <cp:category/>
</cp:coreProperties>
</file>