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2162" w14:textId="49229E28" w:rsidR="00F1055C" w:rsidRDefault="00A705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A3262" wp14:editId="020A8882">
                <wp:simplePos x="0" y="0"/>
                <wp:positionH relativeFrom="column">
                  <wp:posOffset>-671195</wp:posOffset>
                </wp:positionH>
                <wp:positionV relativeFrom="paragraph">
                  <wp:posOffset>6372543</wp:posOffset>
                </wp:positionV>
                <wp:extent cx="614363" cy="71437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3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B0629" id="Rechteck 3" o:spid="_x0000_s1026" style="position:absolute;margin-left:-52.85pt;margin-top:501.8pt;width:48.4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" fillcolor="white [3212]" stroked="f" strokeweight="1pt"/>
            </w:pict>
          </mc:Fallback>
        </mc:AlternateContent>
      </w:r>
      <w:r w:rsidR="00F86171">
        <w:rPr>
          <w:noProof/>
        </w:rPr>
        <w:drawing>
          <wp:anchor distT="0" distB="0" distL="114300" distR="114300" simplePos="0" relativeHeight="251658240" behindDoc="0" locked="0" layoutInCell="1" allowOverlap="1" wp14:anchorId="2BD86E81" wp14:editId="770E7728">
            <wp:simplePos x="0" y="0"/>
            <wp:positionH relativeFrom="column">
              <wp:posOffset>-514350</wp:posOffset>
            </wp:positionH>
            <wp:positionV relativeFrom="paragraph">
              <wp:posOffset>414337</wp:posOffset>
            </wp:positionV>
            <wp:extent cx="6415087" cy="6415087"/>
            <wp:effectExtent l="0" t="0" r="0" b="0"/>
            <wp:wrapNone/>
            <wp:docPr id="1" name="Grafik 1" descr="Ein Bild, das Strich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trichzeichnung enthält.&#10;&#10;Automatisch generierte Beschreibung"/>
                    <pic:cNvPicPr/>
                  </pic:nvPicPr>
                  <pic:blipFill>
                    <a:blip r:embed="rId6">
                      <a:clrChange>
                        <a:clrFrom>
                          <a:srgbClr val="FBFDFC"/>
                        </a:clrFrom>
                        <a:clrTo>
                          <a:srgbClr val="FBFD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5087" cy="6415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48A5" w14:textId="77777777" w:rsidR="003F568D" w:rsidRDefault="003F568D" w:rsidP="00A70580">
      <w:r>
        <w:separator/>
      </w:r>
    </w:p>
  </w:endnote>
  <w:endnote w:type="continuationSeparator" w:id="0">
    <w:p w14:paraId="044FECE4" w14:textId="77777777" w:rsidR="003F568D" w:rsidRDefault="003F568D" w:rsidP="00A7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744C" w14:textId="77777777" w:rsidR="00A70580" w:rsidRDefault="00A70580" w:rsidP="00A70580">
    <w:pPr>
      <w:pStyle w:val="Fuzeile"/>
    </w:pPr>
    <w:r>
      <w:t>© Briefvorlagen.ch</w:t>
    </w:r>
  </w:p>
  <w:p w14:paraId="6A52F246" w14:textId="77777777" w:rsidR="00A70580" w:rsidRDefault="00A705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24D2" w14:textId="77777777" w:rsidR="003F568D" w:rsidRDefault="003F568D" w:rsidP="00A70580">
      <w:r>
        <w:separator/>
      </w:r>
    </w:p>
  </w:footnote>
  <w:footnote w:type="continuationSeparator" w:id="0">
    <w:p w14:paraId="3EEF609B" w14:textId="77777777" w:rsidR="003F568D" w:rsidRDefault="003F568D" w:rsidP="00A7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F3"/>
    <w:rsid w:val="00331C10"/>
    <w:rsid w:val="003F568D"/>
    <w:rsid w:val="004314D8"/>
    <w:rsid w:val="005256DE"/>
    <w:rsid w:val="005404B1"/>
    <w:rsid w:val="00582E06"/>
    <w:rsid w:val="00846473"/>
    <w:rsid w:val="00A21645"/>
    <w:rsid w:val="00A70580"/>
    <w:rsid w:val="00C01191"/>
    <w:rsid w:val="00CD4692"/>
    <w:rsid w:val="00DD7BEA"/>
    <w:rsid w:val="00E772F3"/>
    <w:rsid w:val="00F1055C"/>
    <w:rsid w:val="00F86171"/>
    <w:rsid w:val="00FD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CA9DD"/>
  <w15:chartTrackingRefBased/>
  <w15:docId w15:val="{08429E78-4782-3742-8386-1BCC4996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0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0580"/>
  </w:style>
  <w:style w:type="paragraph" w:styleId="Fuzeile">
    <w:name w:val="footer"/>
    <w:basedOn w:val="Standard"/>
    <w:link w:val="FuzeileZchn"/>
    <w:uiPriority w:val="99"/>
    <w:unhideWhenUsed/>
    <w:rsid w:val="00A70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https://Briefvorlagen.ch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Hase Vorlage zum Ausdrucken - Osterhase 1</dc:title>
  <dc:subject/>
  <dc:creator>https://Briefvorlagen.ch</dc:creator>
  <cp:keywords/>
  <dc:description>https://Briefvorlagen.ch
Hase Vorlage zum Ausdrucken 
Osterhase Vorlage</dc:description>
  <cp:lastModifiedBy>Michael Muther</cp:lastModifiedBy>
  <cp:revision>14</cp:revision>
  <dcterms:created xsi:type="dcterms:W3CDTF">2023-04-01T10:41:00Z</dcterms:created>
  <dcterms:modified xsi:type="dcterms:W3CDTF">2023-04-01T11:02:00Z</dcterms:modified>
  <cp:category/>
</cp:coreProperties>
</file>