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1755AB63" w:rsidR="00F1055C" w:rsidRDefault="004E0C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B28E" wp14:editId="61890E4B">
                <wp:simplePos x="0" y="0"/>
                <wp:positionH relativeFrom="column">
                  <wp:posOffset>-356870</wp:posOffset>
                </wp:positionH>
                <wp:positionV relativeFrom="paragraph">
                  <wp:posOffset>6801168</wp:posOffset>
                </wp:positionV>
                <wp:extent cx="642938" cy="557212"/>
                <wp:effectExtent l="0" t="0" r="5080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8" cy="557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B6A41" id="Rechteck 1" o:spid="_x0000_s1026" style="position:absolute;margin-left:-28.1pt;margin-top:535.55pt;width:50.6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" fillcolor="white [3212]" stroked="f" strokeweight="1pt"/>
            </w:pict>
          </mc:Fallback>
        </mc:AlternateContent>
      </w:r>
      <w:r w:rsidR="00CD4692">
        <w:rPr>
          <w:noProof/>
        </w:rPr>
        <w:drawing>
          <wp:anchor distT="0" distB="0" distL="114300" distR="114300" simplePos="0" relativeHeight="251658240" behindDoc="0" locked="0" layoutInCell="1" allowOverlap="1" wp14:anchorId="4A974FF5" wp14:editId="5CA7AA40">
            <wp:simplePos x="0" y="0"/>
            <wp:positionH relativeFrom="column">
              <wp:posOffset>-127952</wp:posOffset>
            </wp:positionH>
            <wp:positionV relativeFrom="paragraph">
              <wp:posOffset>974407</wp:posOffset>
            </wp:positionV>
            <wp:extent cx="6215062" cy="621506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clrChange>
                        <a:clrFrom>
                          <a:srgbClr val="FBFDFC"/>
                        </a:clrFrom>
                        <a:clrTo>
                          <a:srgbClr val="FB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062" cy="621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A2B0" w14:textId="77777777" w:rsidR="00087BE8" w:rsidRDefault="00087BE8" w:rsidP="004E0C79">
      <w:r>
        <w:separator/>
      </w:r>
    </w:p>
  </w:endnote>
  <w:endnote w:type="continuationSeparator" w:id="0">
    <w:p w14:paraId="2416044C" w14:textId="77777777" w:rsidR="00087BE8" w:rsidRDefault="00087BE8" w:rsidP="004E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6340" w14:textId="77777777" w:rsidR="004E0C79" w:rsidRDefault="004E0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A0D9" w14:textId="77777777" w:rsidR="004E0C79" w:rsidRDefault="004E0C79" w:rsidP="004E0C79">
    <w:pPr>
      <w:pStyle w:val="Fuzeile"/>
    </w:pPr>
    <w:r>
      <w:t>© Briefvorlagen.ch</w:t>
    </w:r>
  </w:p>
  <w:p w14:paraId="7C114809" w14:textId="77777777" w:rsidR="004E0C79" w:rsidRDefault="004E0C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01B" w14:textId="77777777" w:rsidR="004E0C79" w:rsidRDefault="004E0C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5A19" w14:textId="77777777" w:rsidR="00087BE8" w:rsidRDefault="00087BE8" w:rsidP="004E0C79">
      <w:r>
        <w:separator/>
      </w:r>
    </w:p>
  </w:footnote>
  <w:footnote w:type="continuationSeparator" w:id="0">
    <w:p w14:paraId="752B0E4D" w14:textId="77777777" w:rsidR="00087BE8" w:rsidRDefault="00087BE8" w:rsidP="004E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296" w14:textId="77777777" w:rsidR="004E0C79" w:rsidRDefault="004E0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CE02" w14:textId="77777777" w:rsidR="004E0C79" w:rsidRDefault="004E0C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643" w14:textId="77777777" w:rsidR="004E0C79" w:rsidRDefault="004E0C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087BE8"/>
    <w:rsid w:val="00331C10"/>
    <w:rsid w:val="004314D8"/>
    <w:rsid w:val="004E0C79"/>
    <w:rsid w:val="005256DE"/>
    <w:rsid w:val="005404B1"/>
    <w:rsid w:val="00582E06"/>
    <w:rsid w:val="00846473"/>
    <w:rsid w:val="00A21645"/>
    <w:rsid w:val="00C01191"/>
    <w:rsid w:val="00CD4692"/>
    <w:rsid w:val="00DD7BEA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C79"/>
  </w:style>
  <w:style w:type="paragraph" w:styleId="Fuzeile">
    <w:name w:val="footer"/>
    <w:basedOn w:val="Standard"/>
    <w:link w:val="FuzeileZchn"/>
    <w:uiPriority w:val="99"/>
    <w:unhideWhenUsed/>
    <w:rsid w:val="004E0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13</cp:revision>
  <dcterms:created xsi:type="dcterms:W3CDTF">2023-04-01T10:41:00Z</dcterms:created>
  <dcterms:modified xsi:type="dcterms:W3CDTF">2023-04-01T11:01:00Z</dcterms:modified>
  <cp:category/>
</cp:coreProperties>
</file>