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11816644" w:rsidR="00F1055C" w:rsidRDefault="00331C10">
      <w:r>
        <w:rPr>
          <w:noProof/>
        </w:rPr>
        <w:drawing>
          <wp:anchor distT="0" distB="0" distL="114300" distR="114300" simplePos="0" relativeHeight="251658240" behindDoc="0" locked="0" layoutInCell="1" allowOverlap="1" wp14:anchorId="2C3CFE52" wp14:editId="4CA1B490">
            <wp:simplePos x="0" y="0"/>
            <wp:positionH relativeFrom="column">
              <wp:posOffset>-171132</wp:posOffset>
            </wp:positionH>
            <wp:positionV relativeFrom="paragraph">
              <wp:posOffset>414338</wp:posOffset>
            </wp:positionV>
            <wp:extent cx="5629275" cy="747716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4" r="16892"/>
                    <a:stretch/>
                  </pic:blipFill>
                  <pic:spPr bwMode="auto">
                    <a:xfrm>
                      <a:off x="0" y="0"/>
                      <a:ext cx="5629275" cy="747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6219" w14:textId="77777777" w:rsidR="006B0D73" w:rsidRDefault="006B0D73" w:rsidP="00C9077C">
      <w:r>
        <w:separator/>
      </w:r>
    </w:p>
  </w:endnote>
  <w:endnote w:type="continuationSeparator" w:id="0">
    <w:p w14:paraId="0F9D8114" w14:textId="77777777" w:rsidR="006B0D73" w:rsidRDefault="006B0D73" w:rsidP="00C9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EE93" w14:textId="77777777" w:rsidR="00C9077C" w:rsidRDefault="00C90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5D4" w14:textId="4D027103" w:rsidR="00C9077C" w:rsidRDefault="00C9077C">
    <w:pPr>
      <w:pStyle w:val="Fuzeile"/>
    </w:pPr>
    <w:r>
      <w:t>© Briefvorlagen.ch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1927" w14:textId="77777777" w:rsidR="00C9077C" w:rsidRDefault="00C907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80F0" w14:textId="77777777" w:rsidR="006B0D73" w:rsidRDefault="006B0D73" w:rsidP="00C9077C">
      <w:r>
        <w:separator/>
      </w:r>
    </w:p>
  </w:footnote>
  <w:footnote w:type="continuationSeparator" w:id="0">
    <w:p w14:paraId="55503992" w14:textId="77777777" w:rsidR="006B0D73" w:rsidRDefault="006B0D73" w:rsidP="00C9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4B29" w14:textId="77777777" w:rsidR="00C9077C" w:rsidRDefault="00C90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695B" w14:textId="77777777" w:rsidR="00C9077C" w:rsidRDefault="00C907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3433" w14:textId="77777777" w:rsidR="00C9077C" w:rsidRDefault="00C907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31C10"/>
    <w:rsid w:val="006B0D73"/>
    <w:rsid w:val="00C9077C"/>
    <w:rsid w:val="00E772F3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7C"/>
  </w:style>
  <w:style w:type="paragraph" w:styleId="Fuzeile">
    <w:name w:val="footer"/>
    <w:basedOn w:val="Standard"/>
    <w:link w:val="FuzeileZchn"/>
    <w:uiPriority w:val="99"/>
    <w:unhideWhenUsed/>
    <w:rsid w:val="00C907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3</cp:revision>
  <dcterms:created xsi:type="dcterms:W3CDTF">2023-04-01T10:41:00Z</dcterms:created>
  <dcterms:modified xsi:type="dcterms:W3CDTF">2023-04-01T10:59:00Z</dcterms:modified>
  <cp:category/>
</cp:coreProperties>
</file>