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FE1" w14:textId="1EDC4C5D" w:rsidR="00F1055C" w:rsidRDefault="00C663BE">
      <w:pPr>
        <w:rPr>
          <w:sz w:val="36"/>
          <w:szCs w:val="36"/>
        </w:rPr>
      </w:pPr>
      <w:r w:rsidRPr="00B57E1F">
        <w:rPr>
          <w:sz w:val="36"/>
          <w:szCs w:val="36"/>
        </w:rPr>
        <w:t>Osterkarte Vorlage</w:t>
      </w:r>
    </w:p>
    <w:p w14:paraId="5CF3BB43" w14:textId="24EEBF8A" w:rsidR="00B57E1F" w:rsidRDefault="003A55C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0153743" wp14:editId="6255B9BB">
                <wp:simplePos x="0" y="0"/>
                <wp:positionH relativeFrom="column">
                  <wp:posOffset>-11674</wp:posOffset>
                </wp:positionH>
                <wp:positionV relativeFrom="paragraph">
                  <wp:posOffset>253707</wp:posOffset>
                </wp:positionV>
                <wp:extent cx="5327015" cy="3577590"/>
                <wp:effectExtent l="0" t="0" r="6985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015" cy="3577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6C673" id="Rechteck 1" o:spid="_x0000_s1026" style="position:absolute;margin-left:-.9pt;margin-top:20pt;width:419.45pt;height:281.7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" fillcolor="white [3212]" strokecolor="#1f3763 [1604]" strokeweight=".25pt">
                <v:stroke dashstyle="1 1"/>
              </v:rect>
            </w:pict>
          </mc:Fallback>
        </mc:AlternateContent>
      </w:r>
    </w:p>
    <w:p w14:paraId="4CF9573B" w14:textId="7DBD2FCA" w:rsidR="00B57E1F" w:rsidRDefault="00B57E1F">
      <w:pPr>
        <w:rPr>
          <w:sz w:val="36"/>
          <w:szCs w:val="36"/>
        </w:rPr>
      </w:pPr>
    </w:p>
    <w:p w14:paraId="4370126F" w14:textId="79EDA97E" w:rsidR="00C607E6" w:rsidRDefault="003A55C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76534AD" wp14:editId="416769AF">
            <wp:simplePos x="0" y="0"/>
            <wp:positionH relativeFrom="column">
              <wp:posOffset>163830</wp:posOffset>
            </wp:positionH>
            <wp:positionV relativeFrom="paragraph">
              <wp:posOffset>205691</wp:posOffset>
            </wp:positionV>
            <wp:extent cx="2426677" cy="2426677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77" cy="2426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0E7A6" wp14:editId="18ABF33B">
                <wp:simplePos x="0" y="0"/>
                <wp:positionH relativeFrom="column">
                  <wp:posOffset>2740220</wp:posOffset>
                </wp:positionH>
                <wp:positionV relativeFrom="paragraph">
                  <wp:posOffset>65698</wp:posOffset>
                </wp:positionV>
                <wp:extent cx="2487930" cy="239150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2391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ED1B1" w14:textId="77777777" w:rsidR="003A55C5" w:rsidRPr="003A55C5" w:rsidRDefault="003A55C5" w:rsidP="003A55C5">
                            <w:pPr>
                              <w:pStyle w:val="StandardWeb"/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</w:pPr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 xml:space="preserve">Endlich ist es </w:t>
                            </w:r>
                            <w:proofErr w:type="gramStart"/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>soweit</w:t>
                            </w:r>
                            <w:proofErr w:type="gramEnd"/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>,</w:t>
                            </w:r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br/>
                              <w:t>willkommen in der Osterzeit.</w:t>
                            </w:r>
                          </w:p>
                          <w:p w14:paraId="1FEF76CD" w14:textId="77777777" w:rsidR="003A55C5" w:rsidRPr="003A55C5" w:rsidRDefault="003A55C5" w:rsidP="003A55C5">
                            <w:pPr>
                              <w:pStyle w:val="StandardWeb"/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</w:pPr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>Der Hase nun die Eier bringt</w:t>
                            </w:r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br/>
                              <w:t>und fröhlich durch die Gärten springt.</w:t>
                            </w:r>
                          </w:p>
                          <w:p w14:paraId="40AD67EC" w14:textId="77777777" w:rsidR="003A55C5" w:rsidRPr="003A55C5" w:rsidRDefault="003A55C5" w:rsidP="003A55C5">
                            <w:pPr>
                              <w:pStyle w:val="StandardWeb"/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</w:pPr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 xml:space="preserve">Wir wünschen euch </w:t>
                            </w:r>
                            <w:proofErr w:type="gramStart"/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t>zum Osterfeste</w:t>
                            </w:r>
                            <w:proofErr w:type="gramEnd"/>
                            <w:r w:rsidRPr="003A55C5">
                              <w:rPr>
                                <w:rFonts w:ascii="Bradley Hand" w:hAnsi="Bradley Hand"/>
                                <w:sz w:val="28"/>
                                <w:szCs w:val="28"/>
                              </w:rPr>
                              <w:br/>
                              <w:t>alles Liebe und das Beste!</w:t>
                            </w:r>
                          </w:p>
                          <w:p w14:paraId="12BB3109" w14:textId="53C6426A" w:rsidR="00C607E6" w:rsidRPr="003A55C5" w:rsidRDefault="00C607E6" w:rsidP="00BA5942">
                            <w:pPr>
                              <w:rPr>
                                <w:rFonts w:ascii="Bradley Hand" w:hAnsi="Bradley Hand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E7A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15.75pt;margin-top:5.15pt;width:195.9pt;height:1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t+bGAIAAC0EAAAOAAAAZHJzL2Uyb0RvYy54bWysU8lu2zAQvRfoPxC815K3xBYsB24CFwWM&#13;&#10;JIBT5ExTpCWA4rAkbcn9+g4peUHaU9ELNcMZzfLe4+KhrRU5Cusq0DkdDlJKhOZQVHqf0x9v6y8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" filled="f" stroked="f" strokeweight=".5pt">
                <v:textbox>
                  <w:txbxContent>
                    <w:p w14:paraId="77EED1B1" w14:textId="77777777" w:rsidR="003A55C5" w:rsidRPr="003A55C5" w:rsidRDefault="003A55C5" w:rsidP="003A55C5">
                      <w:pPr>
                        <w:pStyle w:val="StandardWeb"/>
                        <w:rPr>
                          <w:rFonts w:ascii="Bradley Hand" w:hAnsi="Bradley Hand"/>
                          <w:sz w:val="28"/>
                          <w:szCs w:val="28"/>
                        </w:rPr>
                      </w:pPr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t xml:space="preserve">Endlich ist es </w:t>
                      </w:r>
                      <w:proofErr w:type="gramStart"/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t>soweit</w:t>
                      </w:r>
                      <w:proofErr w:type="gramEnd"/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t>,</w:t>
                      </w:r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br/>
                        <w:t>willkommen in der Osterzeit.</w:t>
                      </w:r>
                    </w:p>
                    <w:p w14:paraId="1FEF76CD" w14:textId="77777777" w:rsidR="003A55C5" w:rsidRPr="003A55C5" w:rsidRDefault="003A55C5" w:rsidP="003A55C5">
                      <w:pPr>
                        <w:pStyle w:val="StandardWeb"/>
                        <w:rPr>
                          <w:rFonts w:ascii="Bradley Hand" w:hAnsi="Bradley Hand"/>
                          <w:sz w:val="28"/>
                          <w:szCs w:val="28"/>
                        </w:rPr>
                      </w:pPr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t>Der Hase nun die Eier bringt</w:t>
                      </w:r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br/>
                        <w:t>und fröhlich durch die Gärten springt.</w:t>
                      </w:r>
                    </w:p>
                    <w:p w14:paraId="40AD67EC" w14:textId="77777777" w:rsidR="003A55C5" w:rsidRPr="003A55C5" w:rsidRDefault="003A55C5" w:rsidP="003A55C5">
                      <w:pPr>
                        <w:pStyle w:val="StandardWeb"/>
                        <w:rPr>
                          <w:rFonts w:ascii="Bradley Hand" w:hAnsi="Bradley Hand"/>
                          <w:sz w:val="28"/>
                          <w:szCs w:val="28"/>
                        </w:rPr>
                      </w:pPr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t xml:space="preserve">Wir wünschen euch </w:t>
                      </w:r>
                      <w:proofErr w:type="gramStart"/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t>zum Osterfeste</w:t>
                      </w:r>
                      <w:proofErr w:type="gramEnd"/>
                      <w:r w:rsidRPr="003A55C5">
                        <w:rPr>
                          <w:rFonts w:ascii="Bradley Hand" w:hAnsi="Bradley Hand"/>
                          <w:sz w:val="28"/>
                          <w:szCs w:val="28"/>
                        </w:rPr>
                        <w:br/>
                        <w:t>alles Liebe und das Beste!</w:t>
                      </w:r>
                    </w:p>
                    <w:p w14:paraId="12BB3109" w14:textId="53C6426A" w:rsidR="00C607E6" w:rsidRPr="003A55C5" w:rsidRDefault="00C607E6" w:rsidP="00BA5942">
                      <w:pPr>
                        <w:rPr>
                          <w:rFonts w:ascii="Bradley Hand" w:hAnsi="Bradley Hand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99C68" w14:textId="35E22D2B" w:rsidR="00C607E6" w:rsidRDefault="00C607E6">
      <w:pPr>
        <w:rPr>
          <w:sz w:val="36"/>
          <w:szCs w:val="36"/>
        </w:rPr>
      </w:pPr>
    </w:p>
    <w:p w14:paraId="2FE64089" w14:textId="000C51CB" w:rsidR="00C607E6" w:rsidRDefault="00C607E6">
      <w:pPr>
        <w:rPr>
          <w:sz w:val="36"/>
          <w:szCs w:val="36"/>
        </w:rPr>
      </w:pPr>
    </w:p>
    <w:p w14:paraId="41822890" w14:textId="395AF3AE" w:rsidR="00C607E6" w:rsidRDefault="00C607E6">
      <w:pPr>
        <w:rPr>
          <w:sz w:val="36"/>
          <w:szCs w:val="36"/>
        </w:rPr>
      </w:pPr>
    </w:p>
    <w:p w14:paraId="2658FD4F" w14:textId="3D0D502F" w:rsidR="00B57E1F" w:rsidRDefault="00B57E1F">
      <w:pPr>
        <w:rPr>
          <w:sz w:val="36"/>
          <w:szCs w:val="36"/>
        </w:rPr>
      </w:pPr>
    </w:p>
    <w:p w14:paraId="2C5D31C6" w14:textId="036A0E08" w:rsidR="00B57E1F" w:rsidRDefault="00B57E1F">
      <w:pPr>
        <w:rPr>
          <w:sz w:val="36"/>
          <w:szCs w:val="36"/>
        </w:rPr>
      </w:pPr>
    </w:p>
    <w:p w14:paraId="16A90CB8" w14:textId="30100F05" w:rsidR="00467333" w:rsidRDefault="00467333">
      <w:pPr>
        <w:rPr>
          <w:sz w:val="36"/>
          <w:szCs w:val="36"/>
        </w:rPr>
      </w:pPr>
    </w:p>
    <w:p w14:paraId="731D0E3A" w14:textId="3CB7B7FD" w:rsidR="00467333" w:rsidRDefault="00467333">
      <w:pPr>
        <w:rPr>
          <w:sz w:val="36"/>
          <w:szCs w:val="36"/>
        </w:rPr>
      </w:pPr>
    </w:p>
    <w:p w14:paraId="6F1A348E" w14:textId="5B5F2F02" w:rsidR="00467333" w:rsidRDefault="00467333">
      <w:pPr>
        <w:rPr>
          <w:sz w:val="36"/>
          <w:szCs w:val="36"/>
        </w:rPr>
      </w:pPr>
    </w:p>
    <w:p w14:paraId="6D9B50A4" w14:textId="7A719983" w:rsidR="00467333" w:rsidRDefault="00467333">
      <w:pPr>
        <w:rPr>
          <w:sz w:val="36"/>
          <w:szCs w:val="36"/>
        </w:rPr>
      </w:pPr>
    </w:p>
    <w:p w14:paraId="731B3331" w14:textId="7587E1B3" w:rsidR="00467333" w:rsidRDefault="00467333">
      <w:pPr>
        <w:rPr>
          <w:sz w:val="36"/>
          <w:szCs w:val="36"/>
        </w:rPr>
      </w:pPr>
    </w:p>
    <w:p w14:paraId="78EA7674" w14:textId="55CF25AB" w:rsidR="00467333" w:rsidRDefault="00467333">
      <w:pPr>
        <w:rPr>
          <w:sz w:val="36"/>
          <w:szCs w:val="36"/>
        </w:rPr>
      </w:pPr>
    </w:p>
    <w:p w14:paraId="06E4EFC2" w14:textId="17CEA8C4" w:rsidR="00467333" w:rsidRDefault="00467333">
      <w:pPr>
        <w:rPr>
          <w:sz w:val="36"/>
          <w:szCs w:val="36"/>
        </w:rPr>
      </w:pPr>
    </w:p>
    <w:p w14:paraId="6E2D1F06" w14:textId="77777777" w:rsidR="00467333" w:rsidRDefault="00467333">
      <w:pPr>
        <w:rPr>
          <w:sz w:val="36"/>
          <w:szCs w:val="36"/>
        </w:rPr>
      </w:pPr>
    </w:p>
    <w:p w14:paraId="098E29A5" w14:textId="59D8F9C5" w:rsidR="00B57E1F" w:rsidRPr="00B57E1F" w:rsidRDefault="00B57E1F">
      <w:pPr>
        <w:rPr>
          <w:sz w:val="32"/>
          <w:szCs w:val="32"/>
        </w:rPr>
      </w:pPr>
      <w:r w:rsidRPr="00B57E1F">
        <w:rPr>
          <w:sz w:val="32"/>
          <w:szCs w:val="32"/>
        </w:rPr>
        <w:t>Anleitung</w:t>
      </w:r>
    </w:p>
    <w:p w14:paraId="1222A068" w14:textId="73F2EB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Text anpasse</w:t>
      </w:r>
      <w:r>
        <w:rPr>
          <w:sz w:val="28"/>
          <w:szCs w:val="28"/>
        </w:rPr>
        <w:t>n</w:t>
      </w:r>
    </w:p>
    <w:p w14:paraId="62052801" w14:textId="44B82CEF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Karte ausdrucken (bitte verwenden Sie hochwertiges Fotopapier)</w:t>
      </w:r>
    </w:p>
    <w:p w14:paraId="68A0A0BE" w14:textId="63CC14B5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Ausschneiden</w:t>
      </w:r>
    </w:p>
    <w:p w14:paraId="27434935" w14:textId="5F123D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Versenden</w:t>
      </w:r>
    </w:p>
    <w:p w14:paraId="65FA5E3C" w14:textId="01FDF14C" w:rsidR="00B57E1F" w:rsidRPr="00B57E1F" w:rsidRDefault="00B57E1F">
      <w:pPr>
        <w:rPr>
          <w:sz w:val="28"/>
          <w:szCs w:val="28"/>
        </w:rPr>
      </w:pPr>
    </w:p>
    <w:sectPr w:rsidR="00B57E1F" w:rsidRPr="00B57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EE7"/>
    <w:multiLevelType w:val="hybridMultilevel"/>
    <w:tmpl w:val="E61EC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E"/>
    <w:rsid w:val="003A55C5"/>
    <w:rsid w:val="00467333"/>
    <w:rsid w:val="00AC1AB0"/>
    <w:rsid w:val="00B57E1F"/>
    <w:rsid w:val="00BA5942"/>
    <w:rsid w:val="00C607E6"/>
    <w:rsid w:val="00C663BE"/>
    <w:rsid w:val="00CA4A42"/>
    <w:rsid w:val="00D93B0F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A3EDC"/>
  <w15:chartTrackingRefBased/>
  <w15:docId w15:val="{3B2EE64A-B59D-BD49-8797-7855B09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E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93B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Osterkarte Vorlage</vt:lpstr>
    </vt:vector>
  </TitlesOfParts>
  <Manager/>
  <Company>https://Briefvorlagen.ch</Company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Osterkarte Vorlage</dc:title>
  <dc:subject/>
  <dc:creator>https://Briefvorlagen.ch</dc:creator>
  <cp:keywords/>
  <dc:description>https://Briefvorlagen.ch
Osterkarte Vorlage</dc:description>
  <cp:lastModifiedBy>Michael Muther</cp:lastModifiedBy>
  <cp:revision>9</cp:revision>
  <cp:lastPrinted>2023-02-04T13:36:00Z</cp:lastPrinted>
  <dcterms:created xsi:type="dcterms:W3CDTF">2023-02-04T12:37:00Z</dcterms:created>
  <dcterms:modified xsi:type="dcterms:W3CDTF">2023-02-04T13:58:00Z</dcterms:modified>
  <cp:category/>
</cp:coreProperties>
</file>