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BFE1" w14:textId="78E297A2" w:rsidR="00F1055C" w:rsidRDefault="00C663BE">
      <w:pPr>
        <w:rPr>
          <w:sz w:val="36"/>
          <w:szCs w:val="36"/>
        </w:rPr>
      </w:pPr>
      <w:r w:rsidRPr="00B57E1F">
        <w:rPr>
          <w:sz w:val="36"/>
          <w:szCs w:val="36"/>
        </w:rPr>
        <w:t>Osterkarte Vorlage</w:t>
      </w:r>
    </w:p>
    <w:p w14:paraId="5CF3BB43" w14:textId="46790647" w:rsidR="00B57E1F" w:rsidRDefault="00B57E1F">
      <w:pPr>
        <w:rPr>
          <w:sz w:val="36"/>
          <w:szCs w:val="36"/>
        </w:rPr>
      </w:pPr>
    </w:p>
    <w:p w14:paraId="4CF9573B" w14:textId="75A69CDD" w:rsidR="00B57E1F" w:rsidRDefault="00B57E1F">
      <w:pPr>
        <w:rPr>
          <w:sz w:val="36"/>
          <w:szCs w:val="36"/>
        </w:rPr>
      </w:pPr>
    </w:p>
    <w:p w14:paraId="4370126F" w14:textId="671F213F" w:rsidR="00C607E6" w:rsidRDefault="00C607E6">
      <w:pPr>
        <w:rPr>
          <w:sz w:val="36"/>
          <w:szCs w:val="36"/>
        </w:rPr>
      </w:pPr>
    </w:p>
    <w:p w14:paraId="32999C68" w14:textId="27496E15" w:rsidR="00C607E6" w:rsidRDefault="00D93B0F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0E7A6" wp14:editId="5A74ECFD">
                <wp:simplePos x="0" y="0"/>
                <wp:positionH relativeFrom="column">
                  <wp:posOffset>251997</wp:posOffset>
                </wp:positionH>
                <wp:positionV relativeFrom="paragraph">
                  <wp:posOffset>436928</wp:posOffset>
                </wp:positionV>
                <wp:extent cx="2381885" cy="261131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261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C4179" w14:textId="77777777" w:rsidR="00D93B0F" w:rsidRPr="00D93B0F" w:rsidRDefault="00D93B0F" w:rsidP="00D93B0F">
                            <w:pPr>
                              <w:pStyle w:val="StandardWeb"/>
                              <w:rPr>
                                <w:rFonts w:ascii="Bradley Hand" w:hAnsi="Bradley Ha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3B0F">
                              <w:rPr>
                                <w:rFonts w:ascii="Bradley Hand" w:hAnsi="Bradley Han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Zauberhafte Ostergrüsse, frühlingshafte Blumendüfte, Sonnenstrahlen, die dein Herz erwärmen und ein ganzes Nest voll Leckereien. </w:t>
                            </w:r>
                          </w:p>
                          <w:p w14:paraId="14189BB9" w14:textId="77777777" w:rsidR="00D93B0F" w:rsidRDefault="00D93B0F" w:rsidP="00D93B0F">
                            <w:pPr>
                              <w:pStyle w:val="StandardWeb"/>
                            </w:pPr>
                            <w:r>
                              <w:t>So himmlisch schön soll Ostern für dich sein.</w:t>
                            </w:r>
                          </w:p>
                          <w:p w14:paraId="12BB3109" w14:textId="10665234" w:rsidR="00C607E6" w:rsidRPr="00AC1AB0" w:rsidRDefault="00C607E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0E7A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9.85pt;margin-top:34.4pt;width:187.55pt;height:20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" filled="f" stroked="f" strokeweight=".5pt">
                <v:textbox>
                  <w:txbxContent>
                    <w:p w14:paraId="406C4179" w14:textId="77777777" w:rsidR="00D93B0F" w:rsidRPr="00D93B0F" w:rsidRDefault="00D93B0F" w:rsidP="00D93B0F">
                      <w:pPr>
                        <w:pStyle w:val="StandardWeb"/>
                        <w:rPr>
                          <w:rFonts w:ascii="Bradley Hand" w:hAnsi="Bradley Ha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3B0F">
                        <w:rPr>
                          <w:rFonts w:ascii="Bradley Hand" w:hAnsi="Bradley Hand"/>
                          <w:color w:val="FFFFFF" w:themeColor="background1"/>
                          <w:sz w:val="36"/>
                          <w:szCs w:val="36"/>
                        </w:rPr>
                        <w:t xml:space="preserve">Zauberhafte Ostergrüsse, frühlingshafte Blumendüfte, Sonnenstrahlen, die dein Herz erwärmen und ein ganzes Nest voll Leckereien. </w:t>
                      </w:r>
                    </w:p>
                    <w:p w14:paraId="14189BB9" w14:textId="77777777" w:rsidR="00D93B0F" w:rsidRDefault="00D93B0F" w:rsidP="00D93B0F">
                      <w:pPr>
                        <w:pStyle w:val="StandardWeb"/>
                      </w:pPr>
                      <w:r>
                        <w:t>So himmlisch schön soll Ostern für dich sein.</w:t>
                      </w:r>
                    </w:p>
                    <w:p w14:paraId="12BB3109" w14:textId="10665234" w:rsidR="00C607E6" w:rsidRPr="00AC1AB0" w:rsidRDefault="00C607E6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inline distT="0" distB="0" distL="0" distR="0" wp14:anchorId="0427628C" wp14:editId="3A09CFC7">
            <wp:extent cx="5760720" cy="3504565"/>
            <wp:effectExtent l="0" t="0" r="5080" b="635"/>
            <wp:docPr id="1" name="Grafik 1" descr="Ein Bild, das lil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ila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64089" w14:textId="360264F7" w:rsidR="00C607E6" w:rsidRDefault="00C607E6">
      <w:pPr>
        <w:rPr>
          <w:sz w:val="36"/>
          <w:szCs w:val="36"/>
        </w:rPr>
      </w:pPr>
    </w:p>
    <w:p w14:paraId="41822890" w14:textId="395AF3AE" w:rsidR="00C607E6" w:rsidRDefault="00C607E6">
      <w:pPr>
        <w:rPr>
          <w:sz w:val="36"/>
          <w:szCs w:val="36"/>
        </w:rPr>
      </w:pPr>
    </w:p>
    <w:p w14:paraId="2658FD4F" w14:textId="3D0D502F" w:rsidR="00B57E1F" w:rsidRDefault="00B57E1F">
      <w:pPr>
        <w:rPr>
          <w:sz w:val="36"/>
          <w:szCs w:val="36"/>
        </w:rPr>
      </w:pPr>
    </w:p>
    <w:p w14:paraId="2C5D31C6" w14:textId="77777777" w:rsidR="00B57E1F" w:rsidRDefault="00B57E1F">
      <w:pPr>
        <w:rPr>
          <w:sz w:val="36"/>
          <w:szCs w:val="36"/>
        </w:rPr>
      </w:pPr>
    </w:p>
    <w:p w14:paraId="098E29A5" w14:textId="59D8F9C5" w:rsidR="00B57E1F" w:rsidRPr="00B57E1F" w:rsidRDefault="00B57E1F">
      <w:pPr>
        <w:rPr>
          <w:sz w:val="32"/>
          <w:szCs w:val="32"/>
        </w:rPr>
      </w:pPr>
      <w:r w:rsidRPr="00B57E1F">
        <w:rPr>
          <w:sz w:val="32"/>
          <w:szCs w:val="32"/>
        </w:rPr>
        <w:t>Anleitung</w:t>
      </w:r>
    </w:p>
    <w:p w14:paraId="1222A068" w14:textId="73F2EBC8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Text anpasse</w:t>
      </w:r>
      <w:r>
        <w:rPr>
          <w:sz w:val="28"/>
          <w:szCs w:val="28"/>
        </w:rPr>
        <w:t>n</w:t>
      </w:r>
    </w:p>
    <w:p w14:paraId="62052801" w14:textId="44B82CEF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Karte ausdrucken (bitte verwenden Sie hochwertiges Fotopapier)</w:t>
      </w:r>
    </w:p>
    <w:p w14:paraId="68A0A0BE" w14:textId="63CC14B5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Ausschneiden</w:t>
      </w:r>
    </w:p>
    <w:p w14:paraId="27434935" w14:textId="5F123DC8" w:rsidR="00B57E1F" w:rsidRPr="00B57E1F" w:rsidRDefault="00B57E1F" w:rsidP="00B57E1F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57E1F">
        <w:rPr>
          <w:sz w:val="28"/>
          <w:szCs w:val="28"/>
        </w:rPr>
        <w:t>Versenden</w:t>
      </w:r>
    </w:p>
    <w:p w14:paraId="65FA5E3C" w14:textId="01FDF14C" w:rsidR="00B57E1F" w:rsidRPr="00B57E1F" w:rsidRDefault="00B57E1F">
      <w:pPr>
        <w:rPr>
          <w:sz w:val="28"/>
          <w:szCs w:val="28"/>
        </w:rPr>
      </w:pPr>
    </w:p>
    <w:sectPr w:rsidR="00B57E1F" w:rsidRPr="00B57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6EE7"/>
    <w:multiLevelType w:val="hybridMultilevel"/>
    <w:tmpl w:val="E61EC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4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E"/>
    <w:rsid w:val="00AC1AB0"/>
    <w:rsid w:val="00B57E1F"/>
    <w:rsid w:val="00C607E6"/>
    <w:rsid w:val="00C663BE"/>
    <w:rsid w:val="00D93B0F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A3EDC"/>
  <w15:chartTrackingRefBased/>
  <w15:docId w15:val="{3B2EE64A-B59D-BD49-8797-7855B09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E1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93B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126</Characters>
  <Application>Microsoft Office Word</Application>
  <DocSecurity>0</DocSecurity>
  <Lines>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Osterkarte Vorlage</dc:title>
  <dc:subject/>
  <dc:creator>https://Briefvorlagen.ch</dc:creator>
  <cp:keywords/>
  <dc:description>https://Briefvorlagen.ch
Osterkarte Vorlage</dc:description>
  <cp:lastModifiedBy>Michael Muther</cp:lastModifiedBy>
  <cp:revision>5</cp:revision>
  <cp:lastPrinted>2023-02-04T12:41:00Z</cp:lastPrinted>
  <dcterms:created xsi:type="dcterms:W3CDTF">2023-02-04T12:37:00Z</dcterms:created>
  <dcterms:modified xsi:type="dcterms:W3CDTF">2023-02-04T13:31:00Z</dcterms:modified>
  <cp:category/>
</cp:coreProperties>
</file>