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74B3CA99" w:rsidR="00DE5549" w:rsidRPr="00ED3440" w:rsidRDefault="00787754" w:rsidP="007B731E">
            <w:pPr>
              <w:spacing w:line="260" w:lineRule="auto"/>
              <w:ind w:left="34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74A41" wp14:editId="62CB57AF">
                      <wp:simplePos x="0" y="0"/>
                      <wp:positionH relativeFrom="column">
                        <wp:posOffset>4444019</wp:posOffset>
                      </wp:positionH>
                      <wp:positionV relativeFrom="paragraph">
                        <wp:posOffset>155286</wp:posOffset>
                      </wp:positionV>
                      <wp:extent cx="1446126" cy="972589"/>
                      <wp:effectExtent l="0" t="0" r="1905" b="571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126" cy="9725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D65C66" w14:textId="60C34264" w:rsidR="00E30E29" w:rsidRPr="00E30E29" w:rsidRDefault="00E30E29" w:rsidP="00E30E29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de-CH"/>
                                    </w:rPr>
                                  </w:pPr>
                                  <w:r w:rsidRPr="00E30E29">
                                    <w:rPr>
                                      <w:color w:val="000000" w:themeColor="text1"/>
                                      <w:lang w:val="de-CH"/>
                                    </w:rPr>
                                    <w:t>Firmenlogo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4A41" id="Rechteck 1" o:spid="_x0000_s1026" style="position:absolute;left:0;text-align:left;margin-left:349.9pt;margin-top:12.25pt;width:113.8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" fillcolor="#f2f2f2 [3052]" stroked="f" strokeweight="1pt">
                      <v:textbox>
                        <w:txbxContent>
                          <w:p w14:paraId="32D65C66" w14:textId="60C34264" w:rsidR="00E30E29" w:rsidRPr="00E30E29" w:rsidRDefault="00E30E29" w:rsidP="00E30E29">
                            <w:pPr>
                              <w:jc w:val="center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E30E29">
                              <w:rPr>
                                <w:color w:val="000000" w:themeColor="text1"/>
                                <w:lang w:val="de-CH"/>
                              </w:rPr>
                              <w:t>Firmenlogo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2315AA3" w14:textId="787D29A6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F1CA469" w14:textId="2B0BB504" w:rsidR="0056104F" w:rsidRPr="00770975" w:rsidRDefault="0056104F" w:rsidP="0056104F">
      <w:pPr>
        <w:rPr>
          <w:sz w:val="20"/>
        </w:rPr>
      </w:pPr>
      <w:r>
        <w:rPr>
          <w:sz w:val="18"/>
          <w:szCs w:val="18"/>
        </w:rPr>
        <w:t xml:space="preserve">Muster AG – </w:t>
      </w:r>
      <w:proofErr w:type="spellStart"/>
      <w:r>
        <w:rPr>
          <w:sz w:val="18"/>
          <w:szCs w:val="18"/>
        </w:rPr>
        <w:t>Musterstrasse</w:t>
      </w:r>
      <w:proofErr w:type="spellEnd"/>
      <w:r>
        <w:rPr>
          <w:sz w:val="18"/>
          <w:szCs w:val="18"/>
        </w:rPr>
        <w:t xml:space="preserve"> 5 – 9999 Musterort</w:t>
      </w:r>
    </w:p>
    <w:p w14:paraId="241B55D3" w14:textId="7055A086" w:rsidR="007B731E" w:rsidRDefault="007B731E" w:rsidP="0056104F">
      <w:pPr>
        <w:rPr>
          <w:sz w:val="20"/>
        </w:rPr>
      </w:pPr>
    </w:p>
    <w:p w14:paraId="68DC2855" w14:textId="48FFE829" w:rsidR="0056104F" w:rsidRPr="007B731E" w:rsidRDefault="007B731E" w:rsidP="0056104F">
      <w:pPr>
        <w:rPr>
          <w:b/>
          <w:bCs/>
          <w:sz w:val="20"/>
        </w:rPr>
      </w:pPr>
      <w:r w:rsidRPr="007B731E">
        <w:rPr>
          <w:b/>
          <w:bCs/>
          <w:sz w:val="15"/>
          <w:szCs w:val="15"/>
        </w:rPr>
        <w:t>Empfänger</w:t>
      </w:r>
      <w:r>
        <w:rPr>
          <w:b/>
          <w:bCs/>
          <w:sz w:val="6"/>
          <w:szCs w:val="6"/>
        </w:rPr>
        <w:t xml:space="preserve"> </w:t>
      </w:r>
      <w:r w:rsidR="0056104F" w:rsidRPr="007B731E">
        <w:rPr>
          <w:b/>
          <w:bCs/>
          <w:sz w:val="20"/>
        </w:rPr>
        <w:tab/>
      </w:r>
      <w:r w:rsidR="0056104F" w:rsidRPr="007B731E">
        <w:rPr>
          <w:b/>
          <w:bCs/>
          <w:sz w:val="20"/>
        </w:rPr>
        <w:tab/>
      </w:r>
      <w:r w:rsidR="0056104F" w:rsidRPr="007B731E">
        <w:rPr>
          <w:b/>
          <w:bCs/>
          <w:sz w:val="20"/>
        </w:rPr>
        <w:tab/>
      </w:r>
      <w:r w:rsidR="0056104F" w:rsidRPr="007B731E">
        <w:rPr>
          <w:b/>
          <w:bCs/>
          <w:sz w:val="20"/>
        </w:rPr>
        <w:tab/>
      </w:r>
      <w:r w:rsidR="0056104F" w:rsidRPr="007B731E">
        <w:rPr>
          <w:b/>
          <w:bCs/>
          <w:sz w:val="20"/>
        </w:rPr>
        <w:tab/>
      </w:r>
      <w:r w:rsidR="0056104F" w:rsidRPr="007B731E">
        <w:rPr>
          <w:b/>
          <w:bCs/>
          <w:sz w:val="20"/>
        </w:rPr>
        <w:tab/>
      </w:r>
    </w:p>
    <w:p w14:paraId="1C5130F1" w14:textId="3C312814" w:rsidR="007B731E" w:rsidRPr="007B731E" w:rsidRDefault="007B731E" w:rsidP="0056104F">
      <w:pPr>
        <w:rPr>
          <w:sz w:val="10"/>
          <w:szCs w:val="10"/>
        </w:rPr>
      </w:pPr>
    </w:p>
    <w:p w14:paraId="61043D10" w14:textId="29F41846" w:rsidR="0056104F" w:rsidRPr="00770975" w:rsidRDefault="007B731E" w:rsidP="0056104F">
      <w:pPr>
        <w:rPr>
          <w:sz w:val="20"/>
        </w:rPr>
      </w:pPr>
      <w:r>
        <w:rPr>
          <w:sz w:val="20"/>
        </w:rPr>
        <w:t>Peter Muster</w:t>
      </w:r>
      <w:r>
        <w:rPr>
          <w:sz w:val="20"/>
        </w:rPr>
        <w:tab/>
      </w:r>
      <w:r w:rsidR="0056104F" w:rsidRPr="00770975">
        <w:rPr>
          <w:sz w:val="20"/>
        </w:rPr>
        <w:tab/>
      </w:r>
      <w:r w:rsidR="0056104F" w:rsidRPr="00770975">
        <w:rPr>
          <w:sz w:val="20"/>
        </w:rPr>
        <w:tab/>
      </w:r>
      <w:r w:rsidR="0056104F" w:rsidRPr="00770975">
        <w:rPr>
          <w:sz w:val="20"/>
        </w:rPr>
        <w:tab/>
      </w:r>
      <w:r w:rsidR="0056104F" w:rsidRPr="00770975">
        <w:rPr>
          <w:sz w:val="20"/>
        </w:rPr>
        <w:tab/>
      </w:r>
    </w:p>
    <w:p w14:paraId="7AA77623" w14:textId="71298B95" w:rsidR="0056104F" w:rsidRPr="00770975" w:rsidRDefault="0056104F" w:rsidP="0056104F">
      <w:pPr>
        <w:rPr>
          <w:sz w:val="20"/>
        </w:rPr>
      </w:pPr>
      <w:r w:rsidRPr="00770975">
        <w:rPr>
          <w:sz w:val="20"/>
        </w:rPr>
        <w:t>Musterstr. 1</w:t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</w:p>
    <w:p w14:paraId="056C0911" w14:textId="272BA4DB" w:rsidR="0056104F" w:rsidRPr="00770975" w:rsidRDefault="0056104F" w:rsidP="0056104F">
      <w:r>
        <w:rPr>
          <w:sz w:val="20"/>
        </w:rPr>
        <w:t>9999 Musterort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C87E319" w14:textId="77777777" w:rsidR="0056104F" w:rsidRPr="00770975" w:rsidRDefault="0056104F" w:rsidP="0056104F">
      <w:pPr>
        <w:jc w:val="right"/>
      </w:pPr>
    </w:p>
    <w:p w14:paraId="3420323D" w14:textId="28DB905B" w:rsidR="0056104F" w:rsidRPr="0056104F" w:rsidRDefault="007B731E" w:rsidP="0056104F">
      <w:pPr>
        <w:rPr>
          <w:sz w:val="18"/>
        </w:rPr>
      </w:pPr>
      <w:r>
        <w:rPr>
          <w:sz w:val="18"/>
        </w:rPr>
        <w:t xml:space="preserve">Musterort, </w:t>
      </w:r>
      <w:r>
        <w:rPr>
          <w:sz w:val="18"/>
        </w:rPr>
        <w:fldChar w:fldCharType="begin"/>
      </w:r>
      <w:r>
        <w:rPr>
          <w:sz w:val="18"/>
        </w:rPr>
        <w:instrText xml:space="preserve"> TIME \@ "d. MMMM yyyy" </w:instrText>
      </w:r>
      <w:r>
        <w:rPr>
          <w:sz w:val="18"/>
        </w:rPr>
        <w:fldChar w:fldCharType="separate"/>
      </w:r>
      <w:r w:rsidR="00787754">
        <w:rPr>
          <w:noProof/>
          <w:sz w:val="18"/>
        </w:rPr>
        <w:t>5. Februar 2023</w:t>
      </w:r>
      <w:r>
        <w:rPr>
          <w:sz w:val="18"/>
        </w:rPr>
        <w:fldChar w:fldCharType="end"/>
      </w:r>
    </w:p>
    <w:p w14:paraId="64CAE51C" w14:textId="7D98072B" w:rsidR="00DE5549" w:rsidRDefault="00DE5549" w:rsidP="00DE5549">
      <w:pPr>
        <w:spacing w:line="260" w:lineRule="exact"/>
        <w:jc w:val="both"/>
        <w:rPr>
          <w:sz w:val="20"/>
        </w:rPr>
      </w:pPr>
    </w:p>
    <w:p w14:paraId="4262500E" w14:textId="77777777" w:rsidR="00DE5549" w:rsidRDefault="00DE5549" w:rsidP="00DE5549"/>
    <w:p w14:paraId="6FB89DD4" w14:textId="35F47E5F" w:rsidR="00DE5549" w:rsidRDefault="007B731E" w:rsidP="00DE5549">
      <w:pPr>
        <w:spacing w:line="260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Ihre Kundennummer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Ihre Bestellung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Sachbearbeiter</w:t>
      </w:r>
    </w:p>
    <w:p w14:paraId="1B239EC1" w14:textId="5C1343C9" w:rsidR="007B731E" w:rsidRDefault="007B731E" w:rsidP="00DE5549">
      <w:pPr>
        <w:spacing w:line="260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[Kundennummer]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[Bestellnummer]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[Vorname, Name, Tel]</w:t>
      </w:r>
    </w:p>
    <w:p w14:paraId="073AC535" w14:textId="3D8F5BFE" w:rsidR="007B731E" w:rsidRDefault="007B731E" w:rsidP="00DE5549">
      <w:pPr>
        <w:spacing w:line="260" w:lineRule="auto"/>
        <w:ind w:right="-3"/>
        <w:rPr>
          <w:rFonts w:cs="Arial"/>
          <w:sz w:val="20"/>
        </w:rPr>
      </w:pPr>
    </w:p>
    <w:p w14:paraId="0EC9AAC5" w14:textId="5F668E98" w:rsidR="007B731E" w:rsidRDefault="007B731E" w:rsidP="00DE5549">
      <w:pPr>
        <w:spacing w:line="260" w:lineRule="auto"/>
        <w:ind w:right="-3"/>
        <w:rPr>
          <w:rFonts w:cs="Arial"/>
          <w:sz w:val="20"/>
        </w:rPr>
      </w:pPr>
    </w:p>
    <w:p w14:paraId="7C7955DA" w14:textId="77777777" w:rsidR="007B731E" w:rsidRDefault="007B731E" w:rsidP="00DE5549">
      <w:pPr>
        <w:spacing w:line="260" w:lineRule="auto"/>
        <w:ind w:right="-3"/>
        <w:rPr>
          <w:rFonts w:cs="Arial"/>
          <w:sz w:val="20"/>
        </w:rPr>
      </w:pPr>
    </w:p>
    <w:p w14:paraId="432BB1DB" w14:textId="289CD8D8" w:rsidR="00DE5549" w:rsidRPr="00787754" w:rsidRDefault="007B731E" w:rsidP="00787754">
      <w:pPr>
        <w:ind w:right="-3"/>
        <w:rPr>
          <w:rFonts w:cs="Arial"/>
          <w:b/>
          <w:sz w:val="32"/>
        </w:rPr>
      </w:pPr>
      <w:r>
        <w:rPr>
          <w:rFonts w:cs="Arial"/>
          <w:b/>
          <w:sz w:val="32"/>
        </w:rPr>
        <w:t>Lieferschein</w:t>
      </w:r>
      <w:r w:rsidR="00787754">
        <w:rPr>
          <w:rFonts w:cs="Arial"/>
          <w:b/>
          <w:sz w:val="32"/>
        </w:rPr>
        <w:t xml:space="preserve"> [</w:t>
      </w:r>
      <w:proofErr w:type="spellStart"/>
      <w:r w:rsidR="00787754">
        <w:rPr>
          <w:rFonts w:cs="Arial"/>
          <w:b/>
          <w:sz w:val="32"/>
        </w:rPr>
        <w:t>Nr</w:t>
      </w:r>
      <w:proofErr w:type="spellEnd"/>
      <w:r w:rsidR="00787754">
        <w:rPr>
          <w:rFonts w:cs="Arial"/>
          <w:b/>
          <w:sz w:val="32"/>
        </w:rPr>
        <w:t>]</w:t>
      </w:r>
    </w:p>
    <w:p w14:paraId="7E52E6A3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701"/>
      </w:tblGrid>
      <w:tr w:rsidR="007B731E" w14:paraId="5FAEE49B" w14:textId="77777777" w:rsidTr="00E30E29">
        <w:trPr>
          <w:trHeight w:val="457"/>
        </w:trPr>
        <w:tc>
          <w:tcPr>
            <w:tcW w:w="704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B7146DC" w14:textId="538508E4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18"/>
                <w:szCs w:val="18"/>
              </w:rPr>
            </w:pPr>
            <w:r w:rsidRPr="007B731E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6804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3B8210B" w14:textId="55B0F706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18"/>
                <w:szCs w:val="18"/>
              </w:rPr>
            </w:pPr>
            <w:r w:rsidRPr="007B731E">
              <w:rPr>
                <w:rFonts w:cs="Arial"/>
                <w:sz w:val="18"/>
                <w:szCs w:val="18"/>
              </w:rPr>
              <w:t>Artikel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9D8628A" w14:textId="32AF584A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18"/>
                <w:szCs w:val="18"/>
              </w:rPr>
            </w:pPr>
            <w:r w:rsidRPr="007B731E">
              <w:rPr>
                <w:rFonts w:cs="Arial"/>
                <w:sz w:val="18"/>
                <w:szCs w:val="18"/>
              </w:rPr>
              <w:t>Menge</w:t>
            </w:r>
          </w:p>
        </w:tc>
      </w:tr>
      <w:tr w:rsidR="007B731E" w14:paraId="116D75EC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036A6" w14:textId="00ACFDBB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 w:rsidRPr="007B731E">
              <w:rPr>
                <w:rFonts w:cs="Arial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D6794" w14:textId="79AA73EC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 w:rsidRPr="007B731E">
              <w:rPr>
                <w:rFonts w:cs="Arial"/>
                <w:sz w:val="20"/>
              </w:rPr>
              <w:t>Musterartikel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BB7A7A" w14:textId="17245535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  <w:r w:rsidRPr="007B731E">
              <w:rPr>
                <w:rFonts w:cs="Arial"/>
                <w:sz w:val="20"/>
              </w:rPr>
              <w:t>1</w:t>
            </w:r>
          </w:p>
        </w:tc>
      </w:tr>
      <w:tr w:rsidR="007B731E" w14:paraId="2DF85156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C13047" w14:textId="7DCFAF9E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65EF22" w14:textId="6C87889E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Musterartikel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3AEF0" w14:textId="26911694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  <w:tr w:rsidR="007B731E" w14:paraId="6D71AF26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385C47" w14:textId="271BE4F0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8D601" w14:textId="43A36195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Musterartikel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69F67" w14:textId="6DE37980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</w:tr>
      <w:tr w:rsidR="007B731E" w14:paraId="4F2E7AC9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50F8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5ED58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3F2C19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  <w:tr w:rsidR="007B731E" w14:paraId="31372634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574362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C10322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204FE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  <w:tr w:rsidR="007B731E" w14:paraId="77A965B1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82EFB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AF1A96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BF0AA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  <w:tr w:rsidR="007B731E" w14:paraId="18C38EE6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27114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58EBE0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5DC185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  <w:tr w:rsidR="007B731E" w14:paraId="5D53E153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E6C3B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AE748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F77272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  <w:tr w:rsidR="007B731E" w14:paraId="21DB99EE" w14:textId="77777777" w:rsidTr="00E30E29">
        <w:trPr>
          <w:trHeight w:val="341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488E42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65E74" w14:textId="77777777" w:rsidR="007B731E" w:rsidRPr="007B731E" w:rsidRDefault="007B731E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2784F" w14:textId="77777777" w:rsidR="007B731E" w:rsidRPr="007B731E" w:rsidRDefault="007B731E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</w:tr>
    </w:tbl>
    <w:p w14:paraId="3FF64AE5" w14:textId="77777777" w:rsidR="007B731E" w:rsidRPr="007B731E" w:rsidRDefault="007B731E" w:rsidP="00DE5549">
      <w:pPr>
        <w:spacing w:line="260" w:lineRule="exact"/>
        <w:ind w:right="-3"/>
        <w:rPr>
          <w:rFonts w:cs="Arial"/>
          <w:sz w:val="20"/>
        </w:rPr>
      </w:pPr>
    </w:p>
    <w:p w14:paraId="58959B66" w14:textId="77777777" w:rsidR="007B731E" w:rsidRDefault="007B731E" w:rsidP="00DE5549">
      <w:pPr>
        <w:spacing w:line="260" w:lineRule="exact"/>
        <w:ind w:right="-3"/>
        <w:rPr>
          <w:rFonts w:cs="Arial"/>
          <w:sz w:val="20"/>
        </w:rPr>
      </w:pPr>
    </w:p>
    <w:p w14:paraId="6D16FF73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6D243D23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1FB5DB05" w14:textId="2A3044C2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18CA8B57" w14:textId="77777777" w:rsidR="007B731E" w:rsidRDefault="007B731E" w:rsidP="00DE5549">
      <w:pPr>
        <w:spacing w:line="260" w:lineRule="exact"/>
        <w:ind w:right="-3"/>
        <w:rPr>
          <w:rFonts w:cs="Arial"/>
          <w:sz w:val="20"/>
        </w:rPr>
      </w:pPr>
    </w:p>
    <w:p w14:paraId="2D70A1ED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4C90E8BB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104F" w14:paraId="07498AB8" w14:textId="77777777" w:rsidTr="0056104F">
        <w:trPr>
          <w:trHeight w:val="1601"/>
        </w:trPr>
        <w:tc>
          <w:tcPr>
            <w:tcW w:w="3070" w:type="dxa"/>
            <w:shd w:val="clear" w:color="auto" w:fill="auto"/>
          </w:tcPr>
          <w:p w14:paraId="3D50AFE7" w14:textId="3DB268E6" w:rsidR="0056104F" w:rsidRPr="00886A11" w:rsidRDefault="0056104F" w:rsidP="0056104F">
            <w:pPr>
              <w:rPr>
                <w:rFonts w:cs="Arial"/>
              </w:rPr>
            </w:pPr>
            <w:r w:rsidRPr="00886A11">
              <w:rPr>
                <w:rFonts w:cs="Arial"/>
              </w:rPr>
              <w:t>Ort, Datum</w:t>
            </w:r>
          </w:p>
        </w:tc>
        <w:tc>
          <w:tcPr>
            <w:tcW w:w="3071" w:type="dxa"/>
            <w:shd w:val="clear" w:color="auto" w:fill="auto"/>
          </w:tcPr>
          <w:p w14:paraId="5B78F686" w14:textId="1EA01D1E" w:rsidR="0056104F" w:rsidRPr="00886A11" w:rsidRDefault="0056104F" w:rsidP="00D03A09">
            <w:pPr>
              <w:rPr>
                <w:rFonts w:cs="Arial"/>
              </w:rPr>
            </w:pPr>
            <w:r>
              <w:rPr>
                <w:rFonts w:cs="Arial"/>
              </w:rPr>
              <w:t xml:space="preserve">Vorname </w:t>
            </w:r>
            <w:r w:rsidRPr="00886A11">
              <w:rPr>
                <w:rFonts w:cs="Arial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4A966911" w14:textId="7F89DA9E" w:rsidR="0056104F" w:rsidRPr="00886A11" w:rsidRDefault="0056104F" w:rsidP="00D03A09">
            <w:pPr>
              <w:rPr>
                <w:rFonts w:cs="Arial"/>
              </w:rPr>
            </w:pPr>
            <w:r>
              <w:rPr>
                <w:rFonts w:cs="Arial"/>
              </w:rPr>
              <w:t xml:space="preserve">Stempel / </w:t>
            </w:r>
            <w:r w:rsidRPr="00886A11">
              <w:rPr>
                <w:rFonts w:cs="Arial"/>
              </w:rPr>
              <w:t>Unterschrift</w:t>
            </w:r>
          </w:p>
        </w:tc>
      </w:tr>
    </w:tbl>
    <w:p w14:paraId="6E3D3615" w14:textId="77777777" w:rsidR="0056104F" w:rsidRDefault="0056104F" w:rsidP="0029416D">
      <w:pPr>
        <w:spacing w:line="260" w:lineRule="exact"/>
        <w:ind w:right="-3"/>
        <w:rPr>
          <w:rFonts w:cs="Arial"/>
          <w:sz w:val="20"/>
        </w:rPr>
      </w:pPr>
    </w:p>
    <w:sectPr w:rsidR="0056104F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E581" w14:textId="77777777" w:rsidR="00513BE0" w:rsidRDefault="00513BE0">
      <w:r>
        <w:separator/>
      </w:r>
    </w:p>
  </w:endnote>
  <w:endnote w:type="continuationSeparator" w:id="0">
    <w:p w14:paraId="7D4C7132" w14:textId="77777777" w:rsidR="00513BE0" w:rsidRDefault="005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544647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544647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0D7388E3" w:rsidR="00CC1A1E" w:rsidRPr="00ED3440" w:rsidRDefault="0056104F" w:rsidP="0056104F">
          <w:pPr>
            <w:pStyle w:val="Fuzeile"/>
            <w:rPr>
              <w:sz w:val="16"/>
            </w:rPr>
          </w:pPr>
          <w:r>
            <w:rPr>
              <w:sz w:val="16"/>
            </w:rPr>
            <w:t>Muster AG</w:t>
          </w:r>
          <w:r w:rsidR="00DE5549">
            <w:rPr>
              <w:sz w:val="16"/>
            </w:rPr>
            <w:br/>
          </w:r>
          <w:proofErr w:type="spellStart"/>
          <w:r w:rsidR="00DE5549">
            <w:rPr>
              <w:sz w:val="16"/>
            </w:rPr>
            <w:t>Musterstrasse</w:t>
          </w:r>
          <w:proofErr w:type="spellEnd"/>
          <w:r w:rsidR="00DE5549">
            <w:rPr>
              <w:sz w:val="16"/>
            </w:rPr>
            <w:t xml:space="preserve"> </w:t>
          </w:r>
          <w:r>
            <w:rPr>
              <w:sz w:val="16"/>
            </w:rPr>
            <w:t>1</w:t>
          </w:r>
          <w:r w:rsidR="00DE5549">
            <w:rPr>
              <w:sz w:val="16"/>
            </w:rPr>
            <w:br/>
          </w:r>
          <w:r>
            <w:rPr>
              <w:sz w:val="16"/>
            </w:rPr>
            <w:t>9999</w:t>
          </w:r>
          <w:r w:rsidR="00DE5549" w:rsidRPr="00ED3440">
            <w:rPr>
              <w:sz w:val="16"/>
            </w:rPr>
            <w:t xml:space="preserve"> </w:t>
          </w:r>
          <w:r w:rsidR="00DE5549">
            <w:rPr>
              <w:sz w:val="16"/>
            </w:rPr>
            <w:t>Mustero</w:t>
          </w:r>
          <w:r w:rsidR="00DE5549" w:rsidRPr="00ED3440">
            <w:rPr>
              <w:sz w:val="16"/>
            </w:rPr>
            <w:t>rt</w:t>
          </w:r>
        </w:p>
      </w:tc>
      <w:tc>
        <w:tcPr>
          <w:tcW w:w="2330" w:type="dxa"/>
        </w:tcPr>
        <w:p w14:paraId="08B78A3C" w14:textId="69EC0CBA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7B731E">
            <w:rPr>
              <w:sz w:val="16"/>
            </w:rPr>
            <w:t>+41 41 000 00 00</w:t>
          </w:r>
        </w:p>
        <w:p w14:paraId="043EE1E3" w14:textId="313DBBF6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3B14CFDD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XXX </w:t>
          </w:r>
          <w:r w:rsidR="007B731E">
            <w:rPr>
              <w:sz w:val="16"/>
            </w:rPr>
            <w:t>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000000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CE90" w14:textId="77777777" w:rsidR="00513BE0" w:rsidRDefault="00513BE0">
      <w:r>
        <w:separator/>
      </w:r>
    </w:p>
  </w:footnote>
  <w:footnote w:type="continuationSeparator" w:id="0">
    <w:p w14:paraId="7C3109DD" w14:textId="77777777" w:rsidR="00513BE0" w:rsidRDefault="0051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29416D"/>
    <w:rsid w:val="004F0DF8"/>
    <w:rsid w:val="00513BE0"/>
    <w:rsid w:val="00544647"/>
    <w:rsid w:val="0056104F"/>
    <w:rsid w:val="005C7578"/>
    <w:rsid w:val="00663D6F"/>
    <w:rsid w:val="00787754"/>
    <w:rsid w:val="007B731E"/>
    <w:rsid w:val="008A73C5"/>
    <w:rsid w:val="00A30663"/>
    <w:rsid w:val="00B77E9B"/>
    <w:rsid w:val="00BA3C58"/>
    <w:rsid w:val="00DB4CF8"/>
    <w:rsid w:val="00DE5549"/>
    <w:rsid w:val="00DF22F5"/>
    <w:rsid w:val="00E30E29"/>
    <w:rsid w:val="00F31C0A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2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408</Characters>
  <Application>Microsoft Office Word</Application>
  <DocSecurity>0</DocSecurity>
  <Lines>81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Proformarechnung Vorlage</vt:lpstr>
    </vt:vector>
  </TitlesOfParts>
  <Manager/>
  <Company>https://Briefvorlagen.ch</Company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Vorlage</dc:title>
  <dc:subject/>
  <dc:creator>https://Briefvorlagen.ch</dc:creator>
  <cp:keywords/>
  <dc:description>https://Briefvorlagen.ch
Lieferschein Vorlage</dc:description>
  <cp:lastModifiedBy>Michael Muther</cp:lastModifiedBy>
  <cp:revision>11</cp:revision>
  <cp:lastPrinted>2023-02-05T10:14:00Z</cp:lastPrinted>
  <dcterms:created xsi:type="dcterms:W3CDTF">2017-03-26T09:37:00Z</dcterms:created>
  <dcterms:modified xsi:type="dcterms:W3CDTF">2023-02-05T10:15:00Z</dcterms:modified>
  <cp:category/>
</cp:coreProperties>
</file>