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FE74" w14:textId="13E0B9D0" w:rsidR="00F1055C" w:rsidRPr="00322884" w:rsidRDefault="00322884">
      <w:pPr>
        <w:rPr>
          <w:sz w:val="26"/>
          <w:szCs w:val="26"/>
        </w:rPr>
      </w:pPr>
      <w:r w:rsidRPr="00322884">
        <w:rPr>
          <w:sz w:val="26"/>
          <w:szCs w:val="26"/>
        </w:rPr>
        <w:t>Projekt:</w:t>
      </w:r>
      <w:r w:rsidRPr="00322884">
        <w:rPr>
          <w:sz w:val="26"/>
          <w:szCs w:val="26"/>
        </w:rPr>
        <w:tab/>
      </w:r>
      <w:r>
        <w:rPr>
          <w:sz w:val="26"/>
          <w:szCs w:val="26"/>
        </w:rPr>
        <w:t>[</w:t>
      </w:r>
      <w:r w:rsidRPr="00322884">
        <w:rPr>
          <w:sz w:val="26"/>
          <w:szCs w:val="26"/>
        </w:rPr>
        <w:t>]</w:t>
      </w:r>
      <w:r w:rsidRPr="0032288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22884">
        <w:rPr>
          <w:sz w:val="26"/>
          <w:szCs w:val="26"/>
        </w:rPr>
        <w:t>Projektleiter:</w:t>
      </w:r>
      <w:r w:rsidRPr="00322884">
        <w:rPr>
          <w:sz w:val="26"/>
          <w:szCs w:val="26"/>
        </w:rPr>
        <w:tab/>
        <w:t>[]</w:t>
      </w:r>
    </w:p>
    <w:p w14:paraId="78B4FB8D" w14:textId="2F45244D" w:rsidR="00322884" w:rsidRPr="00322884" w:rsidRDefault="00322884">
      <w:pPr>
        <w:rPr>
          <w:sz w:val="26"/>
          <w:szCs w:val="26"/>
        </w:rPr>
      </w:pPr>
      <w:r w:rsidRPr="00322884">
        <w:rPr>
          <w:sz w:val="26"/>
          <w:szCs w:val="26"/>
        </w:rPr>
        <w:t>Abteilung:</w:t>
      </w:r>
      <w:r w:rsidRPr="00322884">
        <w:rPr>
          <w:sz w:val="26"/>
          <w:szCs w:val="26"/>
        </w:rPr>
        <w:tab/>
        <w:t>[]</w:t>
      </w:r>
      <w:r w:rsidRPr="0032288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22884">
        <w:rPr>
          <w:sz w:val="26"/>
          <w:szCs w:val="26"/>
        </w:rPr>
        <w:t xml:space="preserve">Datum: </w:t>
      </w:r>
      <w:r w:rsidRPr="00322884">
        <w:rPr>
          <w:sz w:val="26"/>
          <w:szCs w:val="26"/>
        </w:rPr>
        <w:tab/>
      </w:r>
      <w:r w:rsidRPr="00322884">
        <w:rPr>
          <w:sz w:val="26"/>
          <w:szCs w:val="26"/>
        </w:rPr>
        <w:fldChar w:fldCharType="begin"/>
      </w:r>
      <w:r w:rsidRPr="00322884">
        <w:rPr>
          <w:sz w:val="26"/>
          <w:szCs w:val="26"/>
        </w:rPr>
        <w:instrText xml:space="preserve"> TIME \@ "dd.MM.yyyy" </w:instrText>
      </w:r>
      <w:r w:rsidRPr="00322884">
        <w:rPr>
          <w:sz w:val="26"/>
          <w:szCs w:val="26"/>
        </w:rPr>
        <w:fldChar w:fldCharType="separate"/>
      </w:r>
      <w:r w:rsidRPr="00322884">
        <w:rPr>
          <w:noProof/>
          <w:sz w:val="26"/>
          <w:szCs w:val="26"/>
        </w:rPr>
        <w:t>04.02.2023</w:t>
      </w:r>
      <w:r w:rsidRPr="00322884">
        <w:rPr>
          <w:sz w:val="26"/>
          <w:szCs w:val="26"/>
        </w:rPr>
        <w:fldChar w:fldCharType="end"/>
      </w:r>
    </w:p>
    <w:p w14:paraId="119A3A87" w14:textId="64C40204" w:rsidR="00322884" w:rsidRDefault="00322884">
      <w:pPr>
        <w:pBdr>
          <w:bottom w:val="single" w:sz="6" w:space="1" w:color="auto"/>
        </w:pBdr>
      </w:pPr>
    </w:p>
    <w:p w14:paraId="7799CFEA" w14:textId="62CA4B67" w:rsidR="00322884" w:rsidRDefault="00322884"/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629"/>
        <w:gridCol w:w="3629"/>
        <w:gridCol w:w="3629"/>
      </w:tblGrid>
      <w:tr w:rsidR="00322884" w:rsidRPr="00322884" w14:paraId="4C7882BB" w14:textId="77777777" w:rsidTr="00322884">
        <w:trPr>
          <w:trHeight w:val="567"/>
        </w:trPr>
        <w:tc>
          <w:tcPr>
            <w:tcW w:w="3628" w:type="dxa"/>
            <w:tcBorders>
              <w:bottom w:val="dotted" w:sz="4" w:space="0" w:color="auto"/>
            </w:tcBorders>
            <w:shd w:val="clear" w:color="auto" w:fill="1F4E79" w:themeFill="accent5" w:themeFillShade="80"/>
            <w:vAlign w:val="center"/>
          </w:tcPr>
          <w:p w14:paraId="63614796" w14:textId="6C93183D" w:rsidR="00322884" w:rsidRPr="00322884" w:rsidRDefault="00322884" w:rsidP="00322884">
            <w:pPr>
              <w:jc w:val="center"/>
              <w:rPr>
                <w:color w:val="F2F2F2" w:themeColor="background1" w:themeShade="F2"/>
                <w:sz w:val="32"/>
                <w:szCs w:val="32"/>
              </w:rPr>
            </w:pPr>
            <w:r w:rsidRPr="00322884">
              <w:rPr>
                <w:color w:val="F2F2F2" w:themeColor="background1" w:themeShade="F2"/>
                <w:sz w:val="32"/>
                <w:szCs w:val="32"/>
              </w:rPr>
              <w:t>Backlog / Ideenpool</w:t>
            </w:r>
          </w:p>
        </w:tc>
        <w:tc>
          <w:tcPr>
            <w:tcW w:w="3629" w:type="dxa"/>
            <w:tcBorders>
              <w:bottom w:val="dotted" w:sz="4" w:space="0" w:color="auto"/>
            </w:tcBorders>
            <w:shd w:val="clear" w:color="auto" w:fill="1F4E79" w:themeFill="accent5" w:themeFillShade="80"/>
            <w:vAlign w:val="center"/>
          </w:tcPr>
          <w:p w14:paraId="26042C12" w14:textId="7A71A03A" w:rsidR="00322884" w:rsidRPr="00322884" w:rsidRDefault="00322884" w:rsidP="00322884">
            <w:pPr>
              <w:jc w:val="center"/>
              <w:rPr>
                <w:color w:val="F2F2F2" w:themeColor="background1" w:themeShade="F2"/>
                <w:sz w:val="32"/>
                <w:szCs w:val="32"/>
              </w:rPr>
            </w:pPr>
            <w:proofErr w:type="spellStart"/>
            <w:r w:rsidRPr="00322884">
              <w:rPr>
                <w:color w:val="F2F2F2" w:themeColor="background1" w:themeShade="F2"/>
                <w:sz w:val="32"/>
                <w:szCs w:val="32"/>
              </w:rPr>
              <w:t>To</w:t>
            </w:r>
            <w:proofErr w:type="spellEnd"/>
            <w:r w:rsidRPr="00322884">
              <w:rPr>
                <w:color w:val="F2F2F2" w:themeColor="background1" w:themeShade="F2"/>
                <w:sz w:val="32"/>
                <w:szCs w:val="32"/>
              </w:rPr>
              <w:t>-Do</w:t>
            </w:r>
          </w:p>
        </w:tc>
        <w:tc>
          <w:tcPr>
            <w:tcW w:w="3629" w:type="dxa"/>
            <w:tcBorders>
              <w:bottom w:val="dotted" w:sz="4" w:space="0" w:color="auto"/>
            </w:tcBorders>
            <w:shd w:val="clear" w:color="auto" w:fill="1F4E79" w:themeFill="accent5" w:themeFillShade="80"/>
            <w:vAlign w:val="center"/>
          </w:tcPr>
          <w:p w14:paraId="091B7B92" w14:textId="6B56F66E" w:rsidR="00322884" w:rsidRPr="00322884" w:rsidRDefault="00322884" w:rsidP="00322884">
            <w:pPr>
              <w:jc w:val="center"/>
              <w:rPr>
                <w:color w:val="F2F2F2" w:themeColor="background1" w:themeShade="F2"/>
                <w:sz w:val="32"/>
                <w:szCs w:val="32"/>
              </w:rPr>
            </w:pPr>
            <w:r w:rsidRPr="00322884">
              <w:rPr>
                <w:color w:val="F2F2F2" w:themeColor="background1" w:themeShade="F2"/>
                <w:sz w:val="32"/>
                <w:szCs w:val="32"/>
              </w:rPr>
              <w:t>In Arbeit</w:t>
            </w:r>
          </w:p>
        </w:tc>
        <w:tc>
          <w:tcPr>
            <w:tcW w:w="3629" w:type="dxa"/>
            <w:tcBorders>
              <w:bottom w:val="dotted" w:sz="4" w:space="0" w:color="auto"/>
            </w:tcBorders>
            <w:shd w:val="clear" w:color="auto" w:fill="1F4E79" w:themeFill="accent5" w:themeFillShade="80"/>
            <w:vAlign w:val="center"/>
          </w:tcPr>
          <w:p w14:paraId="7E603905" w14:textId="23DD611D" w:rsidR="00322884" w:rsidRPr="00322884" w:rsidRDefault="00322884" w:rsidP="00322884">
            <w:pPr>
              <w:jc w:val="center"/>
              <w:rPr>
                <w:color w:val="F2F2F2" w:themeColor="background1" w:themeShade="F2"/>
                <w:sz w:val="32"/>
                <w:szCs w:val="32"/>
              </w:rPr>
            </w:pPr>
            <w:r w:rsidRPr="00322884">
              <w:rPr>
                <w:color w:val="F2F2F2" w:themeColor="background1" w:themeShade="F2"/>
                <w:sz w:val="32"/>
                <w:szCs w:val="32"/>
              </w:rPr>
              <w:t>Abgeschlossen</w:t>
            </w:r>
          </w:p>
        </w:tc>
      </w:tr>
      <w:tr w:rsidR="00322884" w14:paraId="68786F19" w14:textId="77777777" w:rsidTr="00322884">
        <w:trPr>
          <w:trHeight w:hRule="exact" w:val="1531"/>
        </w:trPr>
        <w:tc>
          <w:tcPr>
            <w:tcW w:w="3628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3EF59209" w14:textId="72A49537" w:rsidR="00322884" w:rsidRDefault="00322884">
            <w:r>
              <w:t>[Aufgabe]</w:t>
            </w:r>
          </w:p>
        </w:tc>
        <w:tc>
          <w:tcPr>
            <w:tcW w:w="3629" w:type="dxa"/>
            <w:shd w:val="clear" w:color="auto" w:fill="D9E2F3" w:themeFill="accent1" w:themeFillTint="33"/>
            <w:tcMar>
              <w:top w:w="113" w:type="dxa"/>
              <w:bottom w:w="113" w:type="dxa"/>
            </w:tcMar>
          </w:tcPr>
          <w:p w14:paraId="6DF0262E" w14:textId="42E79901" w:rsidR="00322884" w:rsidRDefault="00322884">
            <w:r>
              <w:t>[Aufgabe]</w:t>
            </w:r>
          </w:p>
        </w:tc>
        <w:tc>
          <w:tcPr>
            <w:tcW w:w="3629" w:type="dxa"/>
            <w:shd w:val="clear" w:color="auto" w:fill="FFF2CC" w:themeFill="accent4" w:themeFillTint="33"/>
            <w:tcMar>
              <w:top w:w="113" w:type="dxa"/>
              <w:bottom w:w="113" w:type="dxa"/>
            </w:tcMar>
          </w:tcPr>
          <w:p w14:paraId="30F5946B" w14:textId="49E58E89" w:rsidR="00322884" w:rsidRDefault="00322884">
            <w:r>
              <w:t>[Aufgabe]</w:t>
            </w:r>
          </w:p>
        </w:tc>
        <w:tc>
          <w:tcPr>
            <w:tcW w:w="3629" w:type="dxa"/>
            <w:shd w:val="clear" w:color="auto" w:fill="E2EFD9" w:themeFill="accent6" w:themeFillTint="33"/>
            <w:tcMar>
              <w:top w:w="113" w:type="dxa"/>
              <w:bottom w:w="113" w:type="dxa"/>
            </w:tcMar>
          </w:tcPr>
          <w:p w14:paraId="584BA150" w14:textId="0699E914" w:rsidR="00322884" w:rsidRDefault="00322884">
            <w:r>
              <w:t>[Aufgabe]</w:t>
            </w:r>
          </w:p>
        </w:tc>
      </w:tr>
      <w:tr w:rsidR="00322884" w14:paraId="72886531" w14:textId="77777777" w:rsidTr="00322884">
        <w:trPr>
          <w:trHeight w:hRule="exact" w:val="1531"/>
        </w:trPr>
        <w:tc>
          <w:tcPr>
            <w:tcW w:w="3628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496224E6" w14:textId="4630D91B" w:rsidR="00322884" w:rsidRDefault="00322884"/>
        </w:tc>
        <w:tc>
          <w:tcPr>
            <w:tcW w:w="3629" w:type="dxa"/>
            <w:shd w:val="clear" w:color="auto" w:fill="D9E2F3" w:themeFill="accent1" w:themeFillTint="33"/>
            <w:tcMar>
              <w:top w:w="113" w:type="dxa"/>
              <w:bottom w:w="113" w:type="dxa"/>
            </w:tcMar>
          </w:tcPr>
          <w:p w14:paraId="552E61DF" w14:textId="77777777" w:rsidR="00322884" w:rsidRDefault="00322884"/>
        </w:tc>
        <w:tc>
          <w:tcPr>
            <w:tcW w:w="3629" w:type="dxa"/>
            <w:shd w:val="clear" w:color="auto" w:fill="FFF2CC" w:themeFill="accent4" w:themeFillTint="33"/>
            <w:tcMar>
              <w:top w:w="113" w:type="dxa"/>
              <w:bottom w:w="113" w:type="dxa"/>
            </w:tcMar>
          </w:tcPr>
          <w:p w14:paraId="6F6D8B70" w14:textId="77777777" w:rsidR="00322884" w:rsidRDefault="00322884"/>
        </w:tc>
        <w:tc>
          <w:tcPr>
            <w:tcW w:w="3629" w:type="dxa"/>
            <w:shd w:val="clear" w:color="auto" w:fill="E2EFD9" w:themeFill="accent6" w:themeFillTint="33"/>
            <w:tcMar>
              <w:top w:w="113" w:type="dxa"/>
              <w:bottom w:w="113" w:type="dxa"/>
            </w:tcMar>
          </w:tcPr>
          <w:p w14:paraId="588B4950" w14:textId="77777777" w:rsidR="00322884" w:rsidRDefault="00322884"/>
        </w:tc>
      </w:tr>
      <w:tr w:rsidR="00322884" w14:paraId="1882C454" w14:textId="77777777" w:rsidTr="00322884">
        <w:trPr>
          <w:trHeight w:hRule="exact" w:val="1531"/>
        </w:trPr>
        <w:tc>
          <w:tcPr>
            <w:tcW w:w="3628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2D83006D" w14:textId="77777777" w:rsidR="00322884" w:rsidRDefault="00322884"/>
        </w:tc>
        <w:tc>
          <w:tcPr>
            <w:tcW w:w="3629" w:type="dxa"/>
            <w:shd w:val="clear" w:color="auto" w:fill="D9E2F3" w:themeFill="accent1" w:themeFillTint="33"/>
            <w:tcMar>
              <w:top w:w="113" w:type="dxa"/>
              <w:bottom w:w="113" w:type="dxa"/>
            </w:tcMar>
          </w:tcPr>
          <w:p w14:paraId="15B42DCB" w14:textId="77777777" w:rsidR="00322884" w:rsidRDefault="00322884"/>
        </w:tc>
        <w:tc>
          <w:tcPr>
            <w:tcW w:w="3629" w:type="dxa"/>
            <w:shd w:val="clear" w:color="auto" w:fill="FFF2CC" w:themeFill="accent4" w:themeFillTint="33"/>
            <w:tcMar>
              <w:top w:w="113" w:type="dxa"/>
              <w:bottom w:w="113" w:type="dxa"/>
            </w:tcMar>
          </w:tcPr>
          <w:p w14:paraId="3C4D7034" w14:textId="77777777" w:rsidR="00322884" w:rsidRDefault="00322884"/>
        </w:tc>
        <w:tc>
          <w:tcPr>
            <w:tcW w:w="3629" w:type="dxa"/>
            <w:shd w:val="clear" w:color="auto" w:fill="E2EFD9" w:themeFill="accent6" w:themeFillTint="33"/>
            <w:tcMar>
              <w:top w:w="113" w:type="dxa"/>
              <w:bottom w:w="113" w:type="dxa"/>
            </w:tcMar>
          </w:tcPr>
          <w:p w14:paraId="01D66239" w14:textId="77777777" w:rsidR="00322884" w:rsidRDefault="00322884"/>
        </w:tc>
      </w:tr>
      <w:tr w:rsidR="00322884" w14:paraId="1AFD4132" w14:textId="77777777" w:rsidTr="00322884">
        <w:trPr>
          <w:trHeight w:hRule="exact" w:val="1531"/>
        </w:trPr>
        <w:tc>
          <w:tcPr>
            <w:tcW w:w="3628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7521F272" w14:textId="77777777" w:rsidR="00322884" w:rsidRDefault="00322884"/>
        </w:tc>
        <w:tc>
          <w:tcPr>
            <w:tcW w:w="3629" w:type="dxa"/>
            <w:shd w:val="clear" w:color="auto" w:fill="D9E2F3" w:themeFill="accent1" w:themeFillTint="33"/>
            <w:tcMar>
              <w:top w:w="113" w:type="dxa"/>
              <w:bottom w:w="113" w:type="dxa"/>
            </w:tcMar>
          </w:tcPr>
          <w:p w14:paraId="325F0264" w14:textId="77777777" w:rsidR="00322884" w:rsidRDefault="00322884"/>
        </w:tc>
        <w:tc>
          <w:tcPr>
            <w:tcW w:w="3629" w:type="dxa"/>
            <w:shd w:val="clear" w:color="auto" w:fill="FFF2CC" w:themeFill="accent4" w:themeFillTint="33"/>
            <w:tcMar>
              <w:top w:w="113" w:type="dxa"/>
              <w:bottom w:w="113" w:type="dxa"/>
            </w:tcMar>
          </w:tcPr>
          <w:p w14:paraId="01EB7D4A" w14:textId="77777777" w:rsidR="00322884" w:rsidRDefault="00322884"/>
        </w:tc>
        <w:tc>
          <w:tcPr>
            <w:tcW w:w="3629" w:type="dxa"/>
            <w:shd w:val="clear" w:color="auto" w:fill="E2EFD9" w:themeFill="accent6" w:themeFillTint="33"/>
            <w:tcMar>
              <w:top w:w="113" w:type="dxa"/>
              <w:bottom w:w="113" w:type="dxa"/>
            </w:tcMar>
          </w:tcPr>
          <w:p w14:paraId="423233E2" w14:textId="77777777" w:rsidR="00322884" w:rsidRDefault="00322884"/>
        </w:tc>
      </w:tr>
      <w:tr w:rsidR="00322884" w14:paraId="6160F8C9" w14:textId="77777777" w:rsidTr="00322884">
        <w:trPr>
          <w:trHeight w:hRule="exact" w:val="1531"/>
        </w:trPr>
        <w:tc>
          <w:tcPr>
            <w:tcW w:w="3628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3D6D8FBE" w14:textId="77777777" w:rsidR="00322884" w:rsidRDefault="00322884"/>
        </w:tc>
        <w:tc>
          <w:tcPr>
            <w:tcW w:w="3629" w:type="dxa"/>
            <w:shd w:val="clear" w:color="auto" w:fill="D9E2F3" w:themeFill="accent1" w:themeFillTint="33"/>
            <w:tcMar>
              <w:top w:w="113" w:type="dxa"/>
              <w:bottom w:w="113" w:type="dxa"/>
            </w:tcMar>
          </w:tcPr>
          <w:p w14:paraId="2F303CF3" w14:textId="77777777" w:rsidR="00322884" w:rsidRDefault="00322884"/>
        </w:tc>
        <w:tc>
          <w:tcPr>
            <w:tcW w:w="3629" w:type="dxa"/>
            <w:shd w:val="clear" w:color="auto" w:fill="FFF2CC" w:themeFill="accent4" w:themeFillTint="33"/>
            <w:tcMar>
              <w:top w:w="113" w:type="dxa"/>
              <w:bottom w:w="113" w:type="dxa"/>
            </w:tcMar>
          </w:tcPr>
          <w:p w14:paraId="689EF058" w14:textId="77777777" w:rsidR="00322884" w:rsidRDefault="00322884"/>
        </w:tc>
        <w:tc>
          <w:tcPr>
            <w:tcW w:w="3629" w:type="dxa"/>
            <w:shd w:val="clear" w:color="auto" w:fill="E2EFD9" w:themeFill="accent6" w:themeFillTint="33"/>
            <w:tcMar>
              <w:top w:w="113" w:type="dxa"/>
              <w:bottom w:w="113" w:type="dxa"/>
            </w:tcMar>
          </w:tcPr>
          <w:p w14:paraId="34775768" w14:textId="77777777" w:rsidR="00322884" w:rsidRDefault="00322884"/>
        </w:tc>
      </w:tr>
    </w:tbl>
    <w:p w14:paraId="05BB90F4" w14:textId="77777777" w:rsidR="00322884" w:rsidRDefault="00322884"/>
    <w:sectPr w:rsidR="00322884" w:rsidSect="00322884">
      <w:headerReference w:type="default" r:id="rId6"/>
      <w:pgSz w:w="16838" w:h="11906" w:orient="landscape"/>
      <w:pgMar w:top="1193" w:right="1134" w:bottom="259" w:left="1179" w:header="5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BFC6" w14:textId="77777777" w:rsidR="002E5DAD" w:rsidRDefault="002E5DAD" w:rsidP="00322884">
      <w:r>
        <w:separator/>
      </w:r>
    </w:p>
  </w:endnote>
  <w:endnote w:type="continuationSeparator" w:id="0">
    <w:p w14:paraId="19AFF337" w14:textId="77777777" w:rsidR="002E5DAD" w:rsidRDefault="002E5DAD" w:rsidP="0032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392DA" w14:textId="77777777" w:rsidR="002E5DAD" w:rsidRDefault="002E5DAD" w:rsidP="00322884">
      <w:r>
        <w:separator/>
      </w:r>
    </w:p>
  </w:footnote>
  <w:footnote w:type="continuationSeparator" w:id="0">
    <w:p w14:paraId="267E2141" w14:textId="77777777" w:rsidR="002E5DAD" w:rsidRDefault="002E5DAD" w:rsidP="0032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FB98" w14:textId="310B455F" w:rsidR="00322884" w:rsidRPr="00322884" w:rsidRDefault="00322884" w:rsidP="00322884">
    <w:pPr>
      <w:pStyle w:val="Kopfzeile"/>
      <w:jc w:val="center"/>
      <w:rPr>
        <w:b/>
        <w:bCs/>
        <w:sz w:val="36"/>
        <w:szCs w:val="36"/>
      </w:rPr>
    </w:pPr>
    <w:r w:rsidRPr="00322884">
      <w:rPr>
        <w:b/>
        <w:bCs/>
        <w:sz w:val="36"/>
        <w:szCs w:val="36"/>
      </w:rPr>
      <w:t>KANBAN 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84"/>
    <w:rsid w:val="00123D1A"/>
    <w:rsid w:val="002E5DAD"/>
    <w:rsid w:val="00322884"/>
    <w:rsid w:val="00791D9D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4A6D8BB"/>
  <w15:chartTrackingRefBased/>
  <w15:docId w15:val="{4F9CDFA7-D2BA-8C47-AF55-F2DFC3D9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28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2884"/>
  </w:style>
  <w:style w:type="paragraph" w:styleId="Fuzeile">
    <w:name w:val="footer"/>
    <w:basedOn w:val="Standard"/>
    <w:link w:val="FuzeileZchn"/>
    <w:uiPriority w:val="99"/>
    <w:unhideWhenUsed/>
    <w:rsid w:val="00322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2884"/>
  </w:style>
  <w:style w:type="table" w:styleId="Tabellenraster">
    <w:name w:val="Table Grid"/>
    <w:basedOn w:val="NormaleTabelle"/>
    <w:uiPriority w:val="39"/>
    <w:rsid w:val="0032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133</Characters>
  <Application>Microsoft Office Word</Application>
  <DocSecurity>0</DocSecurity>
  <Lines>28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https://Briefvorlagen.ch</Company>
  <LinksUpToDate>false</LinksUpToDate>
  <CharactersWithSpaces>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Kanban Board Vorlage</dc:title>
  <dc:subject/>
  <dc:creator>https://Briefvorlagen.ch</dc:creator>
  <cp:keywords/>
  <dc:description>https://Briefvorlagen.ch
Kanban Board Vorlage</dc:description>
  <cp:lastModifiedBy>Michael Muther</cp:lastModifiedBy>
  <cp:revision>2</cp:revision>
  <dcterms:created xsi:type="dcterms:W3CDTF">2023-02-04T09:59:00Z</dcterms:created>
  <dcterms:modified xsi:type="dcterms:W3CDTF">2023-02-04T10:12:00Z</dcterms:modified>
  <cp:category/>
</cp:coreProperties>
</file>