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2979" w14:textId="77777777" w:rsidR="009B6E29" w:rsidRPr="000E20FF" w:rsidRDefault="00E8380B" w:rsidP="00116EDD">
      <w:pPr>
        <w:spacing w:line="276" w:lineRule="auto"/>
        <w:jc w:val="center"/>
        <w:rPr>
          <w:rFonts w:ascii="Arial" w:hAnsi="Arial" w:cs="Arial"/>
          <w:bCs/>
          <w:sz w:val="36"/>
          <w:szCs w:val="28"/>
        </w:rPr>
      </w:pPr>
      <w:r w:rsidRPr="000E20FF">
        <w:rPr>
          <w:rFonts w:ascii="Arial" w:hAnsi="Arial" w:cs="Arial"/>
          <w:bCs/>
          <w:sz w:val="36"/>
          <w:szCs w:val="28"/>
        </w:rPr>
        <w:t>Darlehensvertrag</w:t>
      </w:r>
    </w:p>
    <w:p w14:paraId="1B1D0284" w14:textId="77777777" w:rsidR="00E77D6A" w:rsidRPr="00E77D6A" w:rsidRDefault="00E77D6A" w:rsidP="00116EDD">
      <w:pPr>
        <w:spacing w:line="276" w:lineRule="auto"/>
        <w:rPr>
          <w:rFonts w:ascii="Arial" w:hAnsi="Arial" w:cs="Arial"/>
        </w:rPr>
      </w:pPr>
    </w:p>
    <w:p w14:paraId="42F649A9" w14:textId="77777777" w:rsidR="00E77D6A" w:rsidRPr="00E77D6A" w:rsidRDefault="00E77D6A" w:rsidP="00116EDD">
      <w:pPr>
        <w:spacing w:line="276" w:lineRule="auto"/>
        <w:rPr>
          <w:rFonts w:ascii="Arial" w:hAnsi="Arial" w:cs="Arial"/>
        </w:rPr>
      </w:pPr>
    </w:p>
    <w:p w14:paraId="7D74ABB6" w14:textId="77777777" w:rsidR="00E77D6A" w:rsidRPr="00E77D6A" w:rsidRDefault="00E77D6A" w:rsidP="00116EDD">
      <w:pPr>
        <w:spacing w:line="276" w:lineRule="auto"/>
        <w:jc w:val="center"/>
        <w:rPr>
          <w:rFonts w:ascii="Arial" w:hAnsi="Arial" w:cs="Arial"/>
        </w:rPr>
      </w:pPr>
      <w:r w:rsidRPr="00E77D6A">
        <w:rPr>
          <w:rFonts w:ascii="Arial" w:hAnsi="Arial" w:cs="Arial"/>
        </w:rPr>
        <w:t>zwischen</w:t>
      </w:r>
    </w:p>
    <w:p w14:paraId="7FEC64B7" w14:textId="77777777" w:rsidR="00E77D6A" w:rsidRPr="00E77D6A" w:rsidRDefault="00E77D6A" w:rsidP="00116EDD">
      <w:pPr>
        <w:spacing w:line="276" w:lineRule="auto"/>
        <w:jc w:val="center"/>
        <w:rPr>
          <w:rFonts w:ascii="Arial" w:hAnsi="Arial" w:cs="Arial"/>
        </w:rPr>
      </w:pPr>
    </w:p>
    <w:p w14:paraId="2AE0CD92" w14:textId="77777777" w:rsidR="00E77D6A" w:rsidRPr="00E77D6A" w:rsidRDefault="00E77D6A" w:rsidP="00116EDD">
      <w:pPr>
        <w:spacing w:line="276" w:lineRule="auto"/>
        <w:jc w:val="center"/>
        <w:rPr>
          <w:rFonts w:ascii="Arial" w:hAnsi="Arial" w:cs="Arial"/>
        </w:rPr>
      </w:pPr>
    </w:p>
    <w:p w14:paraId="0D3B3515" w14:textId="77777777" w:rsidR="00E8380B" w:rsidRPr="00E8380B" w:rsidRDefault="00FD52C2" w:rsidP="00116EDD">
      <w:pPr>
        <w:spacing w:line="276" w:lineRule="auto"/>
        <w:rPr>
          <w:rFonts w:ascii="Arial" w:hAnsi="Arial" w:cs="Arial"/>
          <w:sz w:val="22"/>
          <w:szCs w:val="22"/>
        </w:rPr>
      </w:pPr>
      <w:r w:rsidRPr="00E8380B">
        <w:rPr>
          <w:rFonts w:ascii="Arial" w:hAnsi="Arial" w:cs="Arial"/>
          <w:sz w:val="22"/>
          <w:szCs w:val="22"/>
        </w:rPr>
        <w:t>[Vorname Name],</w:t>
      </w:r>
      <w:r w:rsidR="00E8380B" w:rsidRPr="00E8380B">
        <w:rPr>
          <w:rFonts w:ascii="Arial" w:hAnsi="Arial" w:cs="Arial"/>
          <w:sz w:val="22"/>
          <w:szCs w:val="22"/>
        </w:rPr>
        <w:t xml:space="preserve"> [Strasse] [Hausnummer], </w:t>
      </w:r>
      <w:r w:rsidRPr="00E8380B">
        <w:rPr>
          <w:rFonts w:ascii="Arial" w:hAnsi="Arial" w:cs="Arial"/>
          <w:sz w:val="22"/>
          <w:szCs w:val="22"/>
        </w:rPr>
        <w:t>[</w:t>
      </w:r>
      <w:proofErr w:type="gramStart"/>
      <w:r w:rsidRPr="00E8380B">
        <w:rPr>
          <w:rFonts w:ascii="Arial" w:hAnsi="Arial" w:cs="Arial"/>
          <w:sz w:val="22"/>
          <w:szCs w:val="22"/>
        </w:rPr>
        <w:t>PLZ</w:t>
      </w:r>
      <w:r w:rsidR="00E8380B" w:rsidRPr="00E8380B">
        <w:rPr>
          <w:rFonts w:ascii="Arial" w:hAnsi="Arial" w:cs="Arial"/>
          <w:sz w:val="22"/>
          <w:szCs w:val="22"/>
        </w:rPr>
        <w:t>]  [</w:t>
      </w:r>
      <w:proofErr w:type="gramEnd"/>
      <w:r w:rsidR="00E8380B" w:rsidRPr="00E8380B">
        <w:rPr>
          <w:rFonts w:ascii="Arial" w:hAnsi="Arial" w:cs="Arial"/>
          <w:sz w:val="22"/>
          <w:szCs w:val="22"/>
        </w:rPr>
        <w:t>Ort]</w:t>
      </w:r>
      <w:r w:rsidR="00BC5849" w:rsidRPr="00E8380B">
        <w:rPr>
          <w:rFonts w:ascii="Arial" w:hAnsi="Arial" w:cs="Arial"/>
          <w:sz w:val="22"/>
          <w:szCs w:val="22"/>
        </w:rPr>
        <w:tab/>
      </w:r>
      <w:r w:rsidRPr="00E8380B">
        <w:rPr>
          <w:rFonts w:ascii="Arial" w:hAnsi="Arial" w:cs="Arial"/>
          <w:sz w:val="22"/>
          <w:szCs w:val="22"/>
        </w:rPr>
        <w:tab/>
      </w:r>
      <w:r w:rsidRPr="00E8380B">
        <w:rPr>
          <w:rFonts w:ascii="Arial" w:hAnsi="Arial" w:cs="Arial"/>
          <w:sz w:val="22"/>
          <w:szCs w:val="22"/>
        </w:rPr>
        <w:tab/>
      </w:r>
    </w:p>
    <w:p w14:paraId="33700E58" w14:textId="77777777" w:rsidR="00E77D6A" w:rsidRPr="00E8380B" w:rsidRDefault="00E8380B" w:rsidP="00E8380B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nachfolgend</w:t>
      </w:r>
      <w:r w:rsidR="00BC5849" w:rsidRPr="00E838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5849" w:rsidRPr="00E8380B">
        <w:rPr>
          <w:rFonts w:ascii="Arial" w:hAnsi="Arial" w:cs="Arial"/>
          <w:sz w:val="20"/>
          <w:szCs w:val="20"/>
        </w:rPr>
        <w:t>Darlehnensgeber</w:t>
      </w:r>
      <w:proofErr w:type="spellEnd"/>
      <w:r w:rsidRPr="00E8380B">
        <w:rPr>
          <w:rFonts w:ascii="Arial" w:hAnsi="Arial" w:cs="Arial"/>
          <w:sz w:val="20"/>
          <w:szCs w:val="20"/>
        </w:rPr>
        <w:t>/</w:t>
      </w:r>
      <w:r w:rsidR="00BC5849" w:rsidRPr="00E8380B">
        <w:rPr>
          <w:rFonts w:ascii="Arial" w:hAnsi="Arial" w:cs="Arial"/>
          <w:sz w:val="20"/>
          <w:szCs w:val="20"/>
        </w:rPr>
        <w:t>i</w:t>
      </w:r>
      <w:r w:rsidR="00E77D6A" w:rsidRPr="00E8380B">
        <w:rPr>
          <w:rFonts w:ascii="Arial" w:hAnsi="Arial" w:cs="Arial"/>
          <w:sz w:val="20"/>
          <w:szCs w:val="20"/>
        </w:rPr>
        <w:t>n</w:t>
      </w:r>
    </w:p>
    <w:p w14:paraId="6CE303C8" w14:textId="77777777" w:rsidR="00E77D6A" w:rsidRPr="00116EDD" w:rsidRDefault="00E77D6A" w:rsidP="00116EDD">
      <w:pPr>
        <w:spacing w:line="276" w:lineRule="auto"/>
        <w:rPr>
          <w:rFonts w:ascii="Arial" w:hAnsi="Arial" w:cs="Arial"/>
          <w:sz w:val="22"/>
          <w:szCs w:val="22"/>
        </w:rPr>
      </w:pPr>
    </w:p>
    <w:p w14:paraId="5C150A3D" w14:textId="77777777" w:rsidR="00E77D6A" w:rsidRPr="00116EDD" w:rsidRDefault="00E77D6A" w:rsidP="00116EDD">
      <w:pPr>
        <w:spacing w:line="276" w:lineRule="auto"/>
        <w:rPr>
          <w:rFonts w:ascii="Arial" w:hAnsi="Arial" w:cs="Arial"/>
          <w:sz w:val="22"/>
          <w:szCs w:val="22"/>
        </w:rPr>
      </w:pPr>
      <w:r w:rsidRPr="00116EDD">
        <w:rPr>
          <w:rFonts w:ascii="Arial" w:hAnsi="Arial" w:cs="Arial"/>
          <w:sz w:val="22"/>
          <w:szCs w:val="22"/>
        </w:rPr>
        <w:t>und</w:t>
      </w:r>
    </w:p>
    <w:p w14:paraId="2E36A64B" w14:textId="77777777" w:rsidR="00E77D6A" w:rsidRPr="00116EDD" w:rsidRDefault="00E77D6A" w:rsidP="00116EDD">
      <w:pPr>
        <w:spacing w:line="276" w:lineRule="auto"/>
        <w:rPr>
          <w:rFonts w:ascii="Arial" w:hAnsi="Arial" w:cs="Arial"/>
          <w:sz w:val="22"/>
          <w:szCs w:val="22"/>
        </w:rPr>
      </w:pPr>
    </w:p>
    <w:p w14:paraId="019666D0" w14:textId="77777777" w:rsidR="00E8380B" w:rsidRDefault="00E8380B" w:rsidP="00116EDD">
      <w:pPr>
        <w:spacing w:line="276" w:lineRule="auto"/>
        <w:rPr>
          <w:rFonts w:ascii="Arial" w:hAnsi="Arial" w:cs="Arial"/>
          <w:sz w:val="22"/>
          <w:szCs w:val="22"/>
        </w:rPr>
      </w:pPr>
      <w:r w:rsidRPr="00E8380B">
        <w:rPr>
          <w:rFonts w:ascii="Arial" w:hAnsi="Arial" w:cs="Arial"/>
          <w:sz w:val="22"/>
          <w:szCs w:val="22"/>
        </w:rPr>
        <w:t>[Vorname Name], [Strasse] [Hausnummer], [</w:t>
      </w:r>
      <w:proofErr w:type="gramStart"/>
      <w:r w:rsidRPr="00E8380B">
        <w:rPr>
          <w:rFonts w:ascii="Arial" w:hAnsi="Arial" w:cs="Arial"/>
          <w:sz w:val="22"/>
          <w:szCs w:val="22"/>
        </w:rPr>
        <w:t>PLZ]  [</w:t>
      </w:r>
      <w:proofErr w:type="gramEnd"/>
      <w:r w:rsidRPr="00E8380B">
        <w:rPr>
          <w:rFonts w:ascii="Arial" w:hAnsi="Arial" w:cs="Arial"/>
          <w:sz w:val="22"/>
          <w:szCs w:val="22"/>
        </w:rPr>
        <w:t>Ort]</w:t>
      </w:r>
      <w:r w:rsidRPr="00E8380B">
        <w:rPr>
          <w:rFonts w:ascii="Arial" w:hAnsi="Arial" w:cs="Arial"/>
          <w:sz w:val="22"/>
          <w:szCs w:val="22"/>
        </w:rPr>
        <w:tab/>
      </w:r>
      <w:r w:rsidR="00116EDD" w:rsidRPr="00116EDD">
        <w:rPr>
          <w:rFonts w:ascii="Arial" w:hAnsi="Arial" w:cs="Arial"/>
          <w:sz w:val="22"/>
          <w:szCs w:val="22"/>
        </w:rPr>
        <w:tab/>
      </w:r>
      <w:r w:rsidR="00FD52C2">
        <w:rPr>
          <w:rFonts w:ascii="Arial" w:hAnsi="Arial" w:cs="Arial"/>
          <w:sz w:val="22"/>
          <w:szCs w:val="22"/>
        </w:rPr>
        <w:tab/>
      </w:r>
      <w:r w:rsidR="00FD52C2">
        <w:rPr>
          <w:rFonts w:ascii="Arial" w:hAnsi="Arial" w:cs="Arial"/>
          <w:sz w:val="22"/>
          <w:szCs w:val="22"/>
        </w:rPr>
        <w:tab/>
      </w:r>
    </w:p>
    <w:p w14:paraId="01F2EBB2" w14:textId="77777777" w:rsidR="00E77D6A" w:rsidRPr="00E8380B" w:rsidRDefault="00116EDD" w:rsidP="00E8380B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E8380B">
        <w:rPr>
          <w:rFonts w:ascii="Arial" w:hAnsi="Arial" w:cs="Arial"/>
          <w:sz w:val="20"/>
          <w:szCs w:val="20"/>
        </w:rPr>
        <w:t xml:space="preserve">nachfolgend </w:t>
      </w:r>
      <w:r w:rsidR="00BC5849" w:rsidRPr="00E8380B">
        <w:rPr>
          <w:rFonts w:ascii="Arial" w:hAnsi="Arial" w:cs="Arial"/>
          <w:sz w:val="20"/>
          <w:szCs w:val="20"/>
        </w:rPr>
        <w:t>Darlehensnehmer</w:t>
      </w:r>
      <w:r w:rsidR="00E8380B" w:rsidRPr="00E8380B">
        <w:rPr>
          <w:rFonts w:ascii="Arial" w:hAnsi="Arial" w:cs="Arial"/>
          <w:sz w:val="20"/>
          <w:szCs w:val="20"/>
        </w:rPr>
        <w:t>/</w:t>
      </w:r>
      <w:r w:rsidR="00BC5849" w:rsidRPr="00E8380B">
        <w:rPr>
          <w:rFonts w:ascii="Arial" w:hAnsi="Arial" w:cs="Arial"/>
          <w:sz w:val="20"/>
          <w:szCs w:val="20"/>
        </w:rPr>
        <w:t>i</w:t>
      </w:r>
      <w:r w:rsidR="00E77D6A" w:rsidRPr="00E8380B">
        <w:rPr>
          <w:rFonts w:ascii="Arial" w:hAnsi="Arial" w:cs="Arial"/>
          <w:sz w:val="20"/>
          <w:szCs w:val="20"/>
        </w:rPr>
        <w:t>n</w:t>
      </w:r>
    </w:p>
    <w:p w14:paraId="5F48ACA2" w14:textId="77777777" w:rsidR="00E77D6A" w:rsidRPr="00116EDD" w:rsidRDefault="00E77D6A" w:rsidP="00116EDD">
      <w:pPr>
        <w:spacing w:line="276" w:lineRule="auto"/>
        <w:rPr>
          <w:rFonts w:ascii="Arial" w:hAnsi="Arial" w:cs="Arial"/>
          <w:sz w:val="22"/>
          <w:szCs w:val="22"/>
        </w:rPr>
      </w:pPr>
    </w:p>
    <w:p w14:paraId="0213A532" w14:textId="77777777" w:rsidR="00E77D6A" w:rsidRPr="00116EDD" w:rsidRDefault="00E77D6A" w:rsidP="00FD52C2">
      <w:pPr>
        <w:spacing w:line="276" w:lineRule="auto"/>
        <w:rPr>
          <w:rFonts w:ascii="Arial" w:hAnsi="Arial" w:cs="Arial"/>
          <w:sz w:val="22"/>
          <w:szCs w:val="22"/>
        </w:rPr>
      </w:pPr>
    </w:p>
    <w:p w14:paraId="46B52E54" w14:textId="77777777" w:rsidR="00E77D6A" w:rsidRPr="00006DDE" w:rsidRDefault="00CB3FC4" w:rsidP="00FD52C2">
      <w:pPr>
        <w:pStyle w:val="FarbigeListe-Akzent11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006DDE">
        <w:rPr>
          <w:rFonts w:ascii="Arial" w:hAnsi="Arial" w:cs="Arial"/>
          <w:b/>
          <w:sz w:val="22"/>
          <w:szCs w:val="22"/>
        </w:rPr>
        <w:t>Summe des Darlehens:</w:t>
      </w:r>
    </w:p>
    <w:p w14:paraId="2FBF2B14" w14:textId="77777777" w:rsidR="00E8380B" w:rsidRDefault="00E8380B" w:rsidP="00E8380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3E47196" w14:textId="77777777" w:rsidR="00CB3FC4" w:rsidRPr="00116EDD" w:rsidRDefault="00FD52C2" w:rsidP="00E8380B">
      <w:pPr>
        <w:spacing w:line="276" w:lineRule="auto"/>
        <w:rPr>
          <w:rFonts w:ascii="Arial" w:hAnsi="Arial" w:cs="Arial"/>
          <w:sz w:val="22"/>
          <w:szCs w:val="22"/>
        </w:rPr>
      </w:pPr>
      <w:r w:rsidRPr="00FD52C2">
        <w:rPr>
          <w:rFonts w:ascii="Arial" w:hAnsi="Arial" w:cs="Arial"/>
          <w:color w:val="000000"/>
          <w:sz w:val="22"/>
          <w:szCs w:val="22"/>
        </w:rPr>
        <w:t>[Vorname Name]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B3FC4" w:rsidRPr="00116EDD">
        <w:rPr>
          <w:rFonts w:ascii="Arial" w:hAnsi="Arial" w:cs="Arial"/>
          <w:sz w:val="22"/>
          <w:szCs w:val="22"/>
        </w:rPr>
        <w:t xml:space="preserve">gewährt </w:t>
      </w:r>
      <w:r w:rsidRPr="00FD52C2">
        <w:rPr>
          <w:rFonts w:ascii="Arial" w:hAnsi="Arial" w:cs="Arial"/>
          <w:color w:val="000000"/>
          <w:sz w:val="22"/>
          <w:szCs w:val="22"/>
        </w:rPr>
        <w:t>[Vorname Name]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B3FC4" w:rsidRPr="00116EDD">
        <w:rPr>
          <w:rFonts w:ascii="Arial" w:hAnsi="Arial" w:cs="Arial"/>
          <w:sz w:val="22"/>
          <w:szCs w:val="22"/>
        </w:rPr>
        <w:t xml:space="preserve">ein Darlehen in der Höhe von </w:t>
      </w:r>
      <w:r w:rsidRPr="00FD52C2">
        <w:rPr>
          <w:rFonts w:ascii="Arial" w:hAnsi="Arial" w:cs="Arial"/>
          <w:color w:val="000000"/>
          <w:sz w:val="22"/>
          <w:szCs w:val="22"/>
        </w:rPr>
        <w:t>[</w:t>
      </w:r>
      <w:r>
        <w:rPr>
          <w:rFonts w:ascii="Arial" w:hAnsi="Arial" w:cs="Arial"/>
          <w:color w:val="000000"/>
          <w:sz w:val="22"/>
          <w:szCs w:val="22"/>
        </w:rPr>
        <w:t>Betrag</w:t>
      </w:r>
      <w:r w:rsidRPr="00FD52C2">
        <w:rPr>
          <w:rFonts w:ascii="Arial" w:hAnsi="Arial" w:cs="Arial"/>
          <w:color w:val="000000"/>
          <w:sz w:val="22"/>
          <w:szCs w:val="22"/>
        </w:rPr>
        <w:t>]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CB3FC4" w:rsidRPr="00116EDD">
        <w:rPr>
          <w:rFonts w:ascii="Arial" w:hAnsi="Arial" w:cs="Arial"/>
          <w:i/>
          <w:sz w:val="22"/>
          <w:szCs w:val="22"/>
        </w:rPr>
        <w:t>(</w:t>
      </w:r>
      <w:r w:rsidR="00CB3FC4" w:rsidRPr="00116EDD">
        <w:rPr>
          <w:rFonts w:ascii="Arial" w:hAnsi="Arial" w:cs="Arial"/>
          <w:sz w:val="22"/>
          <w:szCs w:val="22"/>
        </w:rPr>
        <w:t xml:space="preserve">in Worten: </w:t>
      </w:r>
      <w:r w:rsidRPr="00FD52C2">
        <w:rPr>
          <w:rFonts w:ascii="Arial" w:hAnsi="Arial" w:cs="Arial"/>
          <w:color w:val="000000"/>
          <w:sz w:val="22"/>
          <w:szCs w:val="22"/>
        </w:rPr>
        <w:t>[</w:t>
      </w:r>
      <w:r>
        <w:rPr>
          <w:rFonts w:ascii="Arial" w:hAnsi="Arial" w:cs="Arial"/>
          <w:color w:val="000000"/>
          <w:sz w:val="22"/>
          <w:szCs w:val="22"/>
        </w:rPr>
        <w:t>Betrag in Worten ausgeschrieben</w:t>
      </w:r>
      <w:r w:rsidRPr="00FD52C2">
        <w:rPr>
          <w:rFonts w:ascii="Arial" w:hAnsi="Arial" w:cs="Arial"/>
          <w:color w:val="000000"/>
          <w:sz w:val="22"/>
          <w:szCs w:val="22"/>
        </w:rPr>
        <w:t>]</w:t>
      </w:r>
      <w:r w:rsidR="00CB3FC4" w:rsidRPr="00116EDD">
        <w:rPr>
          <w:rFonts w:ascii="Arial" w:hAnsi="Arial" w:cs="Arial"/>
          <w:sz w:val="22"/>
          <w:szCs w:val="22"/>
        </w:rPr>
        <w:t>)</w:t>
      </w:r>
      <w:r w:rsidR="00D806EC" w:rsidRPr="00116EDD">
        <w:rPr>
          <w:rFonts w:ascii="Arial" w:hAnsi="Arial" w:cs="Arial"/>
          <w:sz w:val="22"/>
          <w:szCs w:val="22"/>
        </w:rPr>
        <w:t xml:space="preserve">. </w:t>
      </w:r>
    </w:p>
    <w:p w14:paraId="7DE660BA" w14:textId="77777777" w:rsidR="00D806EC" w:rsidRPr="00116EDD" w:rsidRDefault="00D806EC" w:rsidP="00E8380B">
      <w:pPr>
        <w:spacing w:line="276" w:lineRule="auto"/>
        <w:rPr>
          <w:rFonts w:ascii="Arial" w:hAnsi="Arial" w:cs="Arial"/>
          <w:sz w:val="22"/>
          <w:szCs w:val="22"/>
        </w:rPr>
      </w:pPr>
      <w:r w:rsidRPr="00116EDD">
        <w:rPr>
          <w:rFonts w:ascii="Arial" w:hAnsi="Arial" w:cs="Arial"/>
          <w:sz w:val="22"/>
          <w:szCs w:val="22"/>
        </w:rPr>
        <w:t xml:space="preserve">Mit beidseitiger Unterzeichnung des Darlehensvertrags am 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[</w:t>
      </w:r>
      <w:r w:rsidR="00FD52C2">
        <w:rPr>
          <w:rFonts w:ascii="Arial" w:hAnsi="Arial" w:cs="Arial"/>
          <w:color w:val="000000"/>
          <w:sz w:val="22"/>
          <w:szCs w:val="22"/>
        </w:rPr>
        <w:t>Datum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]</w:t>
      </w:r>
      <w:r w:rsidR="00E838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6EDD">
        <w:rPr>
          <w:rFonts w:ascii="Arial" w:hAnsi="Arial" w:cs="Arial"/>
          <w:sz w:val="22"/>
          <w:szCs w:val="22"/>
        </w:rPr>
        <w:t xml:space="preserve">und der Überweisung der Darlehenssumme auf das Konto 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[</w:t>
      </w:r>
      <w:r w:rsidR="00FD52C2">
        <w:rPr>
          <w:rFonts w:ascii="Arial" w:hAnsi="Arial" w:cs="Arial"/>
          <w:color w:val="000000"/>
          <w:sz w:val="22"/>
          <w:szCs w:val="22"/>
        </w:rPr>
        <w:t>Kontonummer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]</w:t>
      </w:r>
      <w:r w:rsidR="00FD52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6EDD">
        <w:rPr>
          <w:rFonts w:ascii="Arial" w:hAnsi="Arial" w:cs="Arial"/>
          <w:sz w:val="22"/>
          <w:szCs w:val="22"/>
        </w:rPr>
        <w:t xml:space="preserve">der 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[</w:t>
      </w:r>
      <w:r w:rsidR="00FD52C2">
        <w:rPr>
          <w:rFonts w:ascii="Arial" w:hAnsi="Arial" w:cs="Arial"/>
          <w:color w:val="000000"/>
          <w:sz w:val="22"/>
          <w:szCs w:val="22"/>
        </w:rPr>
        <w:t>Name der Bank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]</w:t>
      </w:r>
      <w:r w:rsidR="00FD52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6EDD">
        <w:rPr>
          <w:rFonts w:ascii="Arial" w:hAnsi="Arial" w:cs="Arial"/>
          <w:sz w:val="22"/>
          <w:szCs w:val="22"/>
        </w:rPr>
        <w:t>beginnt der Vertrag.</w:t>
      </w:r>
    </w:p>
    <w:p w14:paraId="0A19CC97" w14:textId="77777777" w:rsidR="00D806EC" w:rsidRDefault="00D806EC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1ACA6AA4" w14:textId="77777777" w:rsidR="00E8380B" w:rsidRPr="00116EDD" w:rsidRDefault="00E8380B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6269C861" w14:textId="77777777" w:rsidR="00D806EC" w:rsidRPr="00006DDE" w:rsidRDefault="00D806EC" w:rsidP="00E8380B">
      <w:pPr>
        <w:pStyle w:val="FarbigeListe-Akzent11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006DDE">
        <w:rPr>
          <w:rFonts w:ascii="Arial" w:hAnsi="Arial" w:cs="Arial"/>
          <w:b/>
          <w:sz w:val="22"/>
          <w:szCs w:val="22"/>
        </w:rPr>
        <w:t>Verwendungszweck des Darlehens:</w:t>
      </w:r>
    </w:p>
    <w:p w14:paraId="0F3910ED" w14:textId="77777777" w:rsidR="00E8380B" w:rsidRDefault="00E8380B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1B4B05DA" w14:textId="77777777" w:rsidR="00D806EC" w:rsidRPr="00116EDD" w:rsidRDefault="00D806EC" w:rsidP="00E8380B">
      <w:pPr>
        <w:spacing w:line="276" w:lineRule="auto"/>
        <w:rPr>
          <w:rFonts w:ascii="Arial" w:hAnsi="Arial" w:cs="Arial"/>
          <w:sz w:val="22"/>
          <w:szCs w:val="22"/>
        </w:rPr>
      </w:pPr>
      <w:r w:rsidRPr="00116EDD">
        <w:rPr>
          <w:rFonts w:ascii="Arial" w:hAnsi="Arial" w:cs="Arial"/>
          <w:sz w:val="22"/>
          <w:szCs w:val="22"/>
        </w:rPr>
        <w:t xml:space="preserve">Das Darlehen wird von der Darlehensgeberin ausschliesslich für 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[</w:t>
      </w:r>
      <w:r w:rsidR="00FD52C2">
        <w:rPr>
          <w:rFonts w:ascii="Arial" w:hAnsi="Arial" w:cs="Arial"/>
          <w:color w:val="000000"/>
          <w:sz w:val="22"/>
          <w:szCs w:val="22"/>
        </w:rPr>
        <w:t>Kaufobjekt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]</w:t>
      </w:r>
      <w:r w:rsidRPr="00116EDD">
        <w:rPr>
          <w:rFonts w:ascii="Arial" w:hAnsi="Arial" w:cs="Arial"/>
          <w:sz w:val="22"/>
          <w:szCs w:val="22"/>
        </w:rPr>
        <w:t xml:space="preserve"> gewährt. </w:t>
      </w:r>
    </w:p>
    <w:p w14:paraId="282C470D" w14:textId="77777777" w:rsidR="00D806EC" w:rsidRPr="00116EDD" w:rsidRDefault="00D806EC" w:rsidP="00E8380B">
      <w:pPr>
        <w:spacing w:line="276" w:lineRule="auto"/>
        <w:rPr>
          <w:rFonts w:ascii="Arial" w:hAnsi="Arial" w:cs="Arial"/>
          <w:sz w:val="22"/>
          <w:szCs w:val="22"/>
        </w:rPr>
      </w:pPr>
      <w:r w:rsidRPr="00116EDD">
        <w:rPr>
          <w:rFonts w:ascii="Arial" w:hAnsi="Arial" w:cs="Arial"/>
          <w:sz w:val="22"/>
          <w:szCs w:val="22"/>
        </w:rPr>
        <w:t xml:space="preserve">Im Falle einer zweckwidrigen Verwendung der Darlehenssumme haftet die Darlehensnehmerin für einen allfällig entstandenen Schaden. </w:t>
      </w:r>
    </w:p>
    <w:p w14:paraId="45AE82CE" w14:textId="77777777" w:rsidR="00D806EC" w:rsidRDefault="00D806EC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52DD04CF" w14:textId="77777777" w:rsidR="00E8380B" w:rsidRPr="00116EDD" w:rsidRDefault="00E8380B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040E493A" w14:textId="77777777" w:rsidR="00D806EC" w:rsidRPr="00006DDE" w:rsidRDefault="00D806EC" w:rsidP="00E8380B">
      <w:pPr>
        <w:pStyle w:val="FarbigeListe-Akzent11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006DDE">
        <w:rPr>
          <w:rFonts w:ascii="Arial" w:hAnsi="Arial" w:cs="Arial"/>
          <w:b/>
          <w:sz w:val="22"/>
          <w:szCs w:val="22"/>
        </w:rPr>
        <w:t>Darlehensdauer:</w:t>
      </w:r>
    </w:p>
    <w:p w14:paraId="331BE93F" w14:textId="77777777" w:rsidR="00D806EC" w:rsidRDefault="00D806EC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50CFF20C" w14:textId="0A6B4366" w:rsidR="0009199C" w:rsidRDefault="005D5D6A" w:rsidP="00E8380B">
      <w:pPr>
        <w:spacing w:line="276" w:lineRule="auto"/>
        <w:rPr>
          <w:rFonts w:ascii="Arial" w:hAnsi="Arial" w:cs="Arial"/>
          <w:sz w:val="22"/>
          <w:szCs w:val="22"/>
        </w:rPr>
      </w:pPr>
      <w:r w:rsidRPr="005D5D6A">
        <w:rPr>
          <w:rFonts w:ascii="Arial" w:hAnsi="Arial" w:cs="Arial"/>
          <w:sz w:val="22"/>
          <w:szCs w:val="22"/>
        </w:rPr>
        <w:t>Der vorliegende Darlehensvertrag k</w:t>
      </w:r>
      <w:r>
        <w:rPr>
          <w:rFonts w:ascii="Arial" w:hAnsi="Arial" w:cs="Arial"/>
          <w:sz w:val="22"/>
          <w:szCs w:val="22"/>
        </w:rPr>
        <w:t xml:space="preserve">ann von beiden Seiten frühestens 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[</w:t>
      </w:r>
      <w:r w:rsidR="00FD52C2">
        <w:rPr>
          <w:rFonts w:ascii="Arial" w:hAnsi="Arial" w:cs="Arial"/>
          <w:color w:val="000000"/>
          <w:sz w:val="22"/>
          <w:szCs w:val="22"/>
        </w:rPr>
        <w:t>Frist in Jahren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]</w:t>
      </w:r>
      <w:r w:rsidR="00FD52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5D6A">
        <w:rPr>
          <w:rFonts w:ascii="Arial" w:hAnsi="Arial" w:cs="Arial"/>
          <w:sz w:val="22"/>
          <w:szCs w:val="22"/>
        </w:rPr>
        <w:t>nach Inkrafttreten</w:t>
      </w:r>
      <w:r w:rsidR="00FD52C2">
        <w:rPr>
          <w:rFonts w:ascii="Arial" w:hAnsi="Arial" w:cs="Arial"/>
          <w:sz w:val="22"/>
          <w:szCs w:val="22"/>
        </w:rPr>
        <w:t xml:space="preserve"> </w:t>
      </w:r>
      <w:r w:rsidRPr="005D5D6A">
        <w:rPr>
          <w:rFonts w:ascii="Arial" w:hAnsi="Arial" w:cs="Arial"/>
          <w:sz w:val="22"/>
          <w:szCs w:val="22"/>
        </w:rPr>
        <w:t>und mit einer Frist von</w:t>
      </w:r>
      <w:r>
        <w:rPr>
          <w:rFonts w:ascii="Arial" w:hAnsi="Arial" w:cs="Arial"/>
          <w:sz w:val="22"/>
          <w:szCs w:val="22"/>
        </w:rPr>
        <w:t xml:space="preserve"> 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[</w:t>
      </w:r>
      <w:r w:rsidR="00FD52C2">
        <w:rPr>
          <w:rFonts w:ascii="Arial" w:hAnsi="Arial" w:cs="Arial"/>
          <w:color w:val="000000"/>
          <w:sz w:val="22"/>
          <w:szCs w:val="22"/>
        </w:rPr>
        <w:t>Anzahl Monate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]</w:t>
      </w:r>
      <w:r w:rsidR="00FD52C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Monaten </w:t>
      </w:r>
      <w:r w:rsidRPr="005D5D6A">
        <w:rPr>
          <w:rFonts w:ascii="Arial" w:hAnsi="Arial" w:cs="Arial"/>
          <w:sz w:val="22"/>
          <w:szCs w:val="22"/>
        </w:rPr>
        <w:t>gekündet werden.</w:t>
      </w:r>
      <w:r>
        <w:rPr>
          <w:rFonts w:ascii="Arial" w:hAnsi="Arial" w:cs="Arial"/>
          <w:sz w:val="22"/>
          <w:szCs w:val="22"/>
        </w:rPr>
        <w:br/>
        <w:t xml:space="preserve">Das Darlehen wird längstens bis am 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[</w:t>
      </w:r>
      <w:r w:rsidR="00FD52C2">
        <w:rPr>
          <w:rFonts w:ascii="Arial" w:hAnsi="Arial" w:cs="Arial"/>
          <w:color w:val="000000"/>
          <w:sz w:val="22"/>
          <w:szCs w:val="22"/>
        </w:rPr>
        <w:t>Datum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]</w:t>
      </w:r>
      <w:r w:rsidR="00FD52C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gewährt. Ist das Darlehen bis dahin nicht zurückbezahlt, ist es nach diesem Datum durch die Darlehensnehmerin ohne weitere Aufforderung vollumfänglich </w:t>
      </w:r>
      <w:r w:rsidR="000E20FF">
        <w:rPr>
          <w:rFonts w:ascii="Arial" w:hAnsi="Arial" w:cs="Arial"/>
          <w:sz w:val="22"/>
          <w:szCs w:val="22"/>
        </w:rPr>
        <w:t>zurückzuerstatten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485A03B" w14:textId="77777777" w:rsidR="0009199C" w:rsidRDefault="0009199C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2560EA87" w14:textId="77777777" w:rsidR="00E8380B" w:rsidRDefault="00E8380B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1211F086" w14:textId="77777777" w:rsidR="0009199C" w:rsidRPr="0009199C" w:rsidRDefault="0009199C" w:rsidP="00E8380B">
      <w:pPr>
        <w:pStyle w:val="FarbigeListe-Akzent11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09199C">
        <w:rPr>
          <w:rFonts w:ascii="Arial" w:hAnsi="Arial" w:cs="Arial"/>
          <w:b/>
          <w:sz w:val="22"/>
          <w:szCs w:val="22"/>
        </w:rPr>
        <w:t>Kündigungsklausel</w:t>
      </w:r>
    </w:p>
    <w:p w14:paraId="5544EFFD" w14:textId="77777777" w:rsidR="0009199C" w:rsidRDefault="0009199C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50B7964D" w14:textId="77777777" w:rsidR="0009199C" w:rsidRDefault="0009199C" w:rsidP="00E8380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9199C">
        <w:rPr>
          <w:rFonts w:ascii="Arial" w:hAnsi="Arial" w:cs="Arial"/>
          <w:sz w:val="22"/>
          <w:szCs w:val="22"/>
        </w:rPr>
        <w:t>m Falle</w:t>
      </w:r>
      <w:r>
        <w:rPr>
          <w:rFonts w:ascii="Arial" w:hAnsi="Arial" w:cs="Arial"/>
          <w:sz w:val="22"/>
          <w:szCs w:val="22"/>
        </w:rPr>
        <w:t xml:space="preserve"> wiederholter</w:t>
      </w:r>
      <w:r w:rsidR="006E5DA5">
        <w:rPr>
          <w:rFonts w:ascii="Arial" w:hAnsi="Arial" w:cs="Arial"/>
          <w:sz w:val="22"/>
          <w:szCs w:val="22"/>
        </w:rPr>
        <w:t>, verspäteter Zahlung,</w:t>
      </w:r>
      <w:r>
        <w:rPr>
          <w:rFonts w:ascii="Arial" w:hAnsi="Arial" w:cs="Arial"/>
          <w:sz w:val="22"/>
          <w:szCs w:val="22"/>
        </w:rPr>
        <w:t xml:space="preserve"> </w:t>
      </w:r>
      <w:r w:rsidR="006E5DA5">
        <w:rPr>
          <w:rFonts w:ascii="Arial" w:hAnsi="Arial" w:cs="Arial"/>
          <w:sz w:val="22"/>
          <w:szCs w:val="22"/>
        </w:rPr>
        <w:t xml:space="preserve">gem. Ziff. 5 dieses Vertrags, </w:t>
      </w:r>
      <w:r>
        <w:rPr>
          <w:rFonts w:ascii="Arial" w:hAnsi="Arial" w:cs="Arial"/>
          <w:sz w:val="22"/>
          <w:szCs w:val="22"/>
        </w:rPr>
        <w:t>kann die Darlehensgeberin den Darlehensvertrag per sofort kündigen. Der gesamte ausstehende Darlehensbetrag sowie die ausstehenden Zinsen werden dann ohne Verzug umgehend zur vollständigen Rückzahlung fällig.</w:t>
      </w:r>
    </w:p>
    <w:p w14:paraId="2E0DD633" w14:textId="77777777" w:rsidR="005D5D6A" w:rsidRDefault="005D5D6A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63DF2E47" w14:textId="77777777" w:rsidR="00E8380B" w:rsidRDefault="00E8380B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03FF4C23" w14:textId="77777777" w:rsidR="00E8380B" w:rsidRDefault="00E8380B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7418953B" w14:textId="77777777" w:rsidR="005D5D6A" w:rsidRPr="00006DDE" w:rsidRDefault="006E5DA5" w:rsidP="00E8380B">
      <w:pPr>
        <w:pStyle w:val="FarbigeListe-Akzent11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Rückzahlung und </w:t>
      </w:r>
      <w:r w:rsidR="0009199C">
        <w:rPr>
          <w:rFonts w:ascii="Arial" w:hAnsi="Arial" w:cs="Arial"/>
          <w:b/>
          <w:sz w:val="22"/>
          <w:szCs w:val="22"/>
        </w:rPr>
        <w:t>Darlehenszins</w:t>
      </w:r>
    </w:p>
    <w:p w14:paraId="6E21F350" w14:textId="77777777" w:rsidR="005D5D6A" w:rsidRDefault="005D5D6A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27804012" w14:textId="77777777" w:rsidR="004669E5" w:rsidRDefault="004669E5" w:rsidP="00E8380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Darlehensnehmerin verpflichtet sich, das Darlehen in 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[</w:t>
      </w:r>
      <w:r w:rsidR="00FD52C2">
        <w:rPr>
          <w:rFonts w:ascii="Arial" w:hAnsi="Arial" w:cs="Arial"/>
          <w:color w:val="000000"/>
          <w:sz w:val="22"/>
          <w:szCs w:val="22"/>
        </w:rPr>
        <w:t>Anzahl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Raten von 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[</w:t>
      </w:r>
      <w:r w:rsidR="00FD52C2">
        <w:rPr>
          <w:rFonts w:ascii="Arial" w:hAnsi="Arial" w:cs="Arial"/>
          <w:color w:val="000000"/>
          <w:sz w:val="22"/>
          <w:szCs w:val="22"/>
        </w:rPr>
        <w:t>Betrag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]</w:t>
      </w:r>
      <w:r w:rsidR="00FD52C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bis zum 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[</w:t>
      </w:r>
      <w:r w:rsidR="00FD52C2">
        <w:rPr>
          <w:rFonts w:ascii="Arial" w:hAnsi="Arial" w:cs="Arial"/>
          <w:color w:val="000000"/>
          <w:sz w:val="22"/>
          <w:szCs w:val="22"/>
        </w:rPr>
        <w:t>Datum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]</w:t>
      </w:r>
      <w:r w:rsidR="00FD52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69E5">
        <w:rPr>
          <w:rFonts w:ascii="Arial" w:hAnsi="Arial" w:cs="Arial"/>
          <w:sz w:val="22"/>
          <w:szCs w:val="22"/>
        </w:rPr>
        <w:t>zurückzuzahlen.</w:t>
      </w:r>
      <w:r w:rsidR="00FD52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Die erste Rückzahlung hat am 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[</w:t>
      </w:r>
      <w:r w:rsidR="00FD52C2">
        <w:rPr>
          <w:rFonts w:ascii="Arial" w:hAnsi="Arial" w:cs="Arial"/>
          <w:color w:val="000000"/>
          <w:sz w:val="22"/>
          <w:szCs w:val="22"/>
        </w:rPr>
        <w:t>Datum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]</w:t>
      </w:r>
      <w:r w:rsidR="00FD52C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zu erfolgen.</w:t>
      </w:r>
    </w:p>
    <w:p w14:paraId="7E26BDB0" w14:textId="77777777" w:rsidR="0009199C" w:rsidRPr="00E8380B" w:rsidRDefault="004669E5" w:rsidP="00E8380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Darüber hinaus wird durch die Darlehensgeberin ein Zinssatz von 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[</w:t>
      </w:r>
      <w:r w:rsidR="00FD52C2">
        <w:rPr>
          <w:rFonts w:ascii="Arial" w:hAnsi="Arial" w:cs="Arial"/>
          <w:color w:val="000000"/>
          <w:sz w:val="22"/>
          <w:szCs w:val="22"/>
        </w:rPr>
        <w:t>Zinssatz in Prozent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geltend gemacht. Der Zins ist jeweils </w:t>
      </w:r>
      <w:r w:rsidRPr="004669E5">
        <w:rPr>
          <w:rFonts w:ascii="Arial" w:hAnsi="Arial" w:cs="Arial"/>
          <w:i/>
          <w:color w:val="FF0000"/>
          <w:sz w:val="22"/>
          <w:szCs w:val="22"/>
        </w:rPr>
        <w:t>halbjährlich</w:t>
      </w:r>
      <w:r>
        <w:rPr>
          <w:rFonts w:ascii="Arial" w:hAnsi="Arial" w:cs="Arial"/>
          <w:sz w:val="22"/>
          <w:szCs w:val="22"/>
        </w:rPr>
        <w:t xml:space="preserve">, am 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[</w:t>
      </w:r>
      <w:r w:rsidR="00FD52C2">
        <w:rPr>
          <w:rFonts w:ascii="Arial" w:hAnsi="Arial" w:cs="Arial"/>
          <w:color w:val="000000"/>
          <w:sz w:val="22"/>
          <w:szCs w:val="22"/>
        </w:rPr>
        <w:t>Datum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]</w:t>
      </w:r>
      <w:r w:rsidR="00FD52C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 am 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[</w:t>
      </w:r>
      <w:r w:rsidR="00FD52C2">
        <w:rPr>
          <w:rFonts w:ascii="Arial" w:hAnsi="Arial" w:cs="Arial"/>
          <w:color w:val="000000"/>
          <w:sz w:val="22"/>
          <w:szCs w:val="22"/>
        </w:rPr>
        <w:t>Datum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]</w:t>
      </w:r>
      <w:r w:rsidR="00FD52C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zu entrichten, erstmals </w:t>
      </w:r>
      <w:r w:rsidRPr="00E8380B">
        <w:rPr>
          <w:rFonts w:ascii="Arial" w:hAnsi="Arial" w:cs="Arial"/>
          <w:sz w:val="22"/>
          <w:szCs w:val="22"/>
        </w:rPr>
        <w:t xml:space="preserve">am </w:t>
      </w:r>
      <w:r w:rsidR="00FD52C2" w:rsidRPr="00E8380B">
        <w:rPr>
          <w:rFonts w:ascii="Arial" w:hAnsi="Arial" w:cs="Arial"/>
          <w:color w:val="000000"/>
          <w:sz w:val="22"/>
          <w:szCs w:val="22"/>
        </w:rPr>
        <w:t>[Datum].</w:t>
      </w:r>
    </w:p>
    <w:p w14:paraId="2F481042" w14:textId="77777777" w:rsidR="00E8380B" w:rsidRPr="00E8380B" w:rsidRDefault="00E8380B" w:rsidP="00E8380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8380B">
        <w:rPr>
          <w:rFonts w:ascii="Arial" w:hAnsi="Arial" w:cs="Arial"/>
          <w:sz w:val="22"/>
          <w:szCs w:val="22"/>
        </w:rPr>
        <w:t>Eine vorzeitige Rückzahlung ist jederzeit möglich.</w:t>
      </w:r>
    </w:p>
    <w:p w14:paraId="7AA48F9C" w14:textId="77777777" w:rsidR="00FD52C2" w:rsidRDefault="00FD52C2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1626597F" w14:textId="77777777" w:rsidR="00E8380B" w:rsidRDefault="00E8380B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5844207F" w14:textId="77777777" w:rsidR="004669E5" w:rsidRPr="00E8380B" w:rsidRDefault="004669E5" w:rsidP="00E8380B">
      <w:pPr>
        <w:pStyle w:val="FarbigeListe-Akzent11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E8380B">
        <w:rPr>
          <w:rFonts w:ascii="Arial" w:hAnsi="Arial" w:cs="Arial"/>
          <w:b/>
          <w:sz w:val="22"/>
          <w:szCs w:val="22"/>
        </w:rPr>
        <w:t>Sicherheiten</w:t>
      </w:r>
    </w:p>
    <w:p w14:paraId="489F8D4A" w14:textId="77777777" w:rsidR="004669E5" w:rsidRDefault="004669E5" w:rsidP="00E8380B">
      <w:pPr>
        <w:spacing w:line="276" w:lineRule="auto"/>
        <w:rPr>
          <w:rFonts w:ascii="Arial" w:hAnsi="Arial" w:cs="Arial"/>
          <w:sz w:val="20"/>
          <w:szCs w:val="20"/>
        </w:rPr>
      </w:pPr>
    </w:p>
    <w:p w14:paraId="2BFC31F7" w14:textId="77777777" w:rsidR="004669E5" w:rsidRPr="004669E5" w:rsidRDefault="004669E5" w:rsidP="00E8380B">
      <w:pPr>
        <w:spacing w:line="276" w:lineRule="auto"/>
        <w:rPr>
          <w:rFonts w:ascii="Arial" w:hAnsi="Arial" w:cs="Arial"/>
          <w:sz w:val="22"/>
          <w:szCs w:val="22"/>
        </w:rPr>
      </w:pPr>
      <w:r w:rsidRPr="004669E5">
        <w:rPr>
          <w:rFonts w:ascii="Arial" w:hAnsi="Arial" w:cs="Arial"/>
          <w:sz w:val="22"/>
          <w:szCs w:val="22"/>
        </w:rPr>
        <w:t xml:space="preserve">Als Sicherheit übergibt die Darlehensnehmerin der Darlehensgeberin </w:t>
      </w:r>
      <w:r w:rsidR="009627E0">
        <w:rPr>
          <w:rFonts w:ascii="Arial" w:hAnsi="Arial" w:cs="Arial"/>
          <w:sz w:val="22"/>
          <w:szCs w:val="22"/>
        </w:rPr>
        <w:t>eine</w:t>
      </w:r>
      <w:r w:rsidRPr="004669E5">
        <w:rPr>
          <w:rFonts w:ascii="Arial" w:hAnsi="Arial" w:cs="Arial"/>
          <w:sz w:val="22"/>
          <w:szCs w:val="22"/>
        </w:rPr>
        <w:t xml:space="preserve"> 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[</w:t>
      </w:r>
      <w:r w:rsidR="00FD52C2">
        <w:rPr>
          <w:rFonts w:ascii="Arial" w:hAnsi="Arial" w:cs="Arial"/>
          <w:color w:val="000000"/>
          <w:sz w:val="22"/>
          <w:szCs w:val="22"/>
        </w:rPr>
        <w:t>Bezeichnung der Sicherheit</w:t>
      </w:r>
      <w:r w:rsidR="00FD52C2" w:rsidRPr="00FD52C2">
        <w:rPr>
          <w:rFonts w:ascii="Arial" w:hAnsi="Arial" w:cs="Arial"/>
          <w:color w:val="000000"/>
          <w:sz w:val="22"/>
          <w:szCs w:val="22"/>
        </w:rPr>
        <w:t>]</w:t>
      </w:r>
    </w:p>
    <w:p w14:paraId="352130FC" w14:textId="72249B6E" w:rsidR="00E8380B" w:rsidRPr="000E20FF" w:rsidRDefault="009F7E7E" w:rsidP="00E8380B">
      <w:pPr>
        <w:spacing w:line="276" w:lineRule="auto"/>
        <w:rPr>
          <w:rFonts w:ascii="Arial" w:hAnsi="Arial" w:cs="Arial"/>
          <w:i/>
          <w:color w:val="FF0000"/>
          <w:sz w:val="22"/>
          <w:szCs w:val="22"/>
        </w:rPr>
      </w:pPr>
      <w:r w:rsidRPr="009F7E7E">
        <w:rPr>
          <w:rFonts w:ascii="Arial" w:hAnsi="Arial" w:cs="Arial"/>
          <w:i/>
          <w:color w:val="FF0000"/>
          <w:sz w:val="22"/>
          <w:szCs w:val="22"/>
        </w:rPr>
        <w:t>(bei Grundstückkauf z.B. ein Inhaberschuldbrief</w:t>
      </w:r>
      <w:r w:rsidR="005429D0">
        <w:rPr>
          <w:rFonts w:ascii="Arial" w:hAnsi="Arial" w:cs="Arial"/>
          <w:i/>
          <w:color w:val="FF0000"/>
          <w:sz w:val="22"/>
          <w:szCs w:val="22"/>
        </w:rPr>
        <w:t xml:space="preserve"> in der Höhe des Darlehens</w:t>
      </w:r>
      <w:r w:rsidRPr="009F7E7E">
        <w:rPr>
          <w:rFonts w:ascii="Arial" w:hAnsi="Arial" w:cs="Arial"/>
          <w:i/>
          <w:color w:val="FF0000"/>
          <w:sz w:val="22"/>
          <w:szCs w:val="22"/>
        </w:rPr>
        <w:t>)</w:t>
      </w:r>
    </w:p>
    <w:p w14:paraId="04BBFE20" w14:textId="77777777" w:rsidR="00E8380B" w:rsidRPr="00E8380B" w:rsidRDefault="00E8380B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3B10D789" w14:textId="77777777" w:rsidR="00E8380B" w:rsidRPr="004669E5" w:rsidRDefault="00E8380B" w:rsidP="00E8380B">
      <w:pPr>
        <w:spacing w:line="276" w:lineRule="auto"/>
        <w:rPr>
          <w:rFonts w:ascii="Arial" w:hAnsi="Arial" w:cs="Arial"/>
          <w:sz w:val="20"/>
          <w:szCs w:val="20"/>
        </w:rPr>
      </w:pPr>
    </w:p>
    <w:p w14:paraId="1029684E" w14:textId="77777777" w:rsidR="004669E5" w:rsidRPr="00E8380B" w:rsidRDefault="004669E5" w:rsidP="00E8380B">
      <w:pPr>
        <w:pStyle w:val="FarbigeListe-Akzent11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E8380B">
        <w:rPr>
          <w:rFonts w:ascii="Arial" w:hAnsi="Arial" w:cs="Arial"/>
          <w:b/>
          <w:sz w:val="22"/>
          <w:szCs w:val="22"/>
        </w:rPr>
        <w:t>Gerichtsstand</w:t>
      </w:r>
    </w:p>
    <w:p w14:paraId="1F934165" w14:textId="77777777" w:rsidR="004669E5" w:rsidRDefault="004669E5" w:rsidP="00E8380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05DB922" w14:textId="77777777" w:rsidR="000E20FF" w:rsidRPr="000E20FF" w:rsidRDefault="000E20FF" w:rsidP="000E20FF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0E20FF">
        <w:rPr>
          <w:rFonts w:ascii="Arial" w:hAnsi="Arial" w:cs="Arial"/>
          <w:sz w:val="22"/>
          <w:szCs w:val="22"/>
        </w:rPr>
        <w:t>Als Gerichtsstand für Streitigkeiten aus vorliegendem Vertrag anerkennen die Parteien die ordentlichen Gerichte am Sitz des Wohnsitzes des/</w:t>
      </w:r>
      <w:proofErr w:type="gramStart"/>
      <w:r w:rsidRPr="000E20FF">
        <w:rPr>
          <w:rFonts w:ascii="Arial" w:hAnsi="Arial" w:cs="Arial"/>
          <w:sz w:val="22"/>
          <w:szCs w:val="22"/>
        </w:rPr>
        <w:t>der Darlehensgebers</w:t>
      </w:r>
      <w:proofErr w:type="gramEnd"/>
      <w:r w:rsidRPr="000E20FF">
        <w:rPr>
          <w:rFonts w:ascii="Arial" w:hAnsi="Arial" w:cs="Arial"/>
          <w:sz w:val="22"/>
          <w:szCs w:val="22"/>
        </w:rPr>
        <w:t>/in.</w:t>
      </w:r>
    </w:p>
    <w:p w14:paraId="1721A3B3" w14:textId="77777777" w:rsidR="004669E5" w:rsidRPr="004669E5" w:rsidRDefault="004669E5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0091D123" w14:textId="77777777" w:rsidR="004669E5" w:rsidRPr="004669E5" w:rsidRDefault="004669E5" w:rsidP="00E8380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510EDA6" w14:textId="0BDF124A" w:rsidR="004669E5" w:rsidRPr="00E8380B" w:rsidRDefault="000E20FF" w:rsidP="00E8380B">
      <w:pPr>
        <w:pStyle w:val="FarbigeListe-Akzent11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Schlussbestimmungen</w:t>
      </w:r>
    </w:p>
    <w:p w14:paraId="2579F384" w14:textId="77777777" w:rsidR="004669E5" w:rsidRDefault="004669E5" w:rsidP="00E8380B">
      <w:pPr>
        <w:spacing w:line="276" w:lineRule="auto"/>
        <w:rPr>
          <w:rFonts w:ascii="Arial" w:hAnsi="Arial" w:cs="Arial"/>
          <w:sz w:val="20"/>
          <w:szCs w:val="20"/>
        </w:rPr>
      </w:pPr>
    </w:p>
    <w:p w14:paraId="1B664658" w14:textId="3DA56F44" w:rsidR="000E20FF" w:rsidRDefault="000E20FF" w:rsidP="000E20FF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E20FF">
        <w:rPr>
          <w:rFonts w:ascii="Arial" w:hAnsi="Arial" w:cs="Arial"/>
          <w:sz w:val="22"/>
          <w:szCs w:val="22"/>
        </w:rPr>
        <w:t>Dieser Vertrag wird im Doppel erstellt. Änderungen sind nur schriftlich gültig.</w:t>
      </w:r>
    </w:p>
    <w:p w14:paraId="0EAA609E" w14:textId="77777777" w:rsidR="000E20FF" w:rsidRDefault="000E20FF" w:rsidP="000E20FF">
      <w:pPr>
        <w:pStyle w:val="Listenabsatz"/>
        <w:spacing w:line="276" w:lineRule="auto"/>
        <w:ind w:left="786"/>
        <w:rPr>
          <w:rFonts w:ascii="Arial" w:hAnsi="Arial" w:cs="Arial"/>
          <w:sz w:val="22"/>
          <w:szCs w:val="22"/>
        </w:rPr>
      </w:pPr>
    </w:p>
    <w:p w14:paraId="0D0EFFB1" w14:textId="53D54366" w:rsidR="000E20FF" w:rsidRDefault="004669E5" w:rsidP="000E20FF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E20FF">
        <w:rPr>
          <w:rFonts w:ascii="Arial" w:hAnsi="Arial" w:cs="Arial"/>
          <w:sz w:val="22"/>
          <w:szCs w:val="22"/>
        </w:rPr>
        <w:t xml:space="preserve">Für diesen Darlehensvertrag gelten die Bestimmungen des </w:t>
      </w:r>
      <w:proofErr w:type="gramStart"/>
      <w:r w:rsidRPr="000E20FF">
        <w:rPr>
          <w:rFonts w:ascii="Arial" w:hAnsi="Arial" w:cs="Arial"/>
          <w:sz w:val="22"/>
          <w:szCs w:val="22"/>
        </w:rPr>
        <w:t>Schweizerischen</w:t>
      </w:r>
      <w:proofErr w:type="gramEnd"/>
      <w:r w:rsidRPr="000E20FF">
        <w:rPr>
          <w:rFonts w:ascii="Arial" w:hAnsi="Arial" w:cs="Arial"/>
          <w:sz w:val="22"/>
          <w:szCs w:val="22"/>
        </w:rPr>
        <w:t xml:space="preserve"> Obligationenrechts (OR </w:t>
      </w:r>
      <w:r w:rsidR="008E2E75" w:rsidRPr="000E20FF">
        <w:rPr>
          <w:rFonts w:ascii="Arial" w:hAnsi="Arial" w:cs="Arial"/>
          <w:sz w:val="22"/>
          <w:szCs w:val="22"/>
        </w:rPr>
        <w:t xml:space="preserve">Art. </w:t>
      </w:r>
      <w:r w:rsidRPr="000E20FF">
        <w:rPr>
          <w:rFonts w:ascii="Arial" w:hAnsi="Arial" w:cs="Arial"/>
          <w:sz w:val="22"/>
          <w:szCs w:val="22"/>
        </w:rPr>
        <w:t>312 ff.).</w:t>
      </w:r>
      <w:r w:rsidR="000E20FF">
        <w:rPr>
          <w:rFonts w:ascii="Arial" w:hAnsi="Arial" w:cs="Arial"/>
          <w:sz w:val="22"/>
          <w:szCs w:val="22"/>
        </w:rPr>
        <w:t xml:space="preserve"> </w:t>
      </w:r>
    </w:p>
    <w:p w14:paraId="378793E5" w14:textId="77777777" w:rsidR="000E20FF" w:rsidRPr="000E20FF" w:rsidRDefault="000E20FF" w:rsidP="000E20FF">
      <w:pPr>
        <w:spacing w:line="276" w:lineRule="auto"/>
        <w:rPr>
          <w:rFonts w:ascii="Arial" w:hAnsi="Arial" w:cs="Arial"/>
          <w:sz w:val="22"/>
          <w:szCs w:val="22"/>
        </w:rPr>
      </w:pPr>
    </w:p>
    <w:p w14:paraId="5A7D91BD" w14:textId="77777777" w:rsidR="00E8380B" w:rsidRDefault="00E8380B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1E4CE80A" w14:textId="77777777" w:rsidR="00FD52C2" w:rsidRDefault="00FD52C2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076E7C16" w14:textId="31DF2C51" w:rsidR="00FD52C2" w:rsidRDefault="00E8380B" w:rsidP="00E8380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[Ort]</w:t>
      </w:r>
      <w:r w:rsidR="00FD52C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TIME \@ "d. MMMM yyyy"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0E20FF">
        <w:rPr>
          <w:rFonts w:ascii="Arial" w:hAnsi="Arial" w:cs="Arial"/>
          <w:noProof/>
          <w:sz w:val="22"/>
          <w:szCs w:val="22"/>
        </w:rPr>
        <w:t>29. Januar 2023</w:t>
      </w:r>
      <w:r>
        <w:rPr>
          <w:rFonts w:ascii="Arial" w:hAnsi="Arial" w:cs="Arial"/>
          <w:sz w:val="22"/>
          <w:szCs w:val="22"/>
        </w:rPr>
        <w:fldChar w:fldCharType="end"/>
      </w:r>
    </w:p>
    <w:p w14:paraId="3BEE4270" w14:textId="0F7CAEBF" w:rsidR="003A6D40" w:rsidRDefault="003A6D40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3D488A23" w14:textId="77777777" w:rsidR="000E20FF" w:rsidRDefault="000E20FF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3E7795C9" w14:textId="77777777" w:rsidR="003A6D40" w:rsidRDefault="003A6D40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0CBA045C" w14:textId="7C896600" w:rsidR="003A6D40" w:rsidRDefault="003A6D40" w:rsidP="00E8380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</w:t>
      </w:r>
    </w:p>
    <w:p w14:paraId="5745E3B6" w14:textId="77777777" w:rsidR="003A6D40" w:rsidRDefault="003A6D40" w:rsidP="00E8380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Darlehensgeber</w:t>
      </w:r>
      <w:r w:rsidR="00E838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Darlehensnehmer</w:t>
      </w:r>
      <w:r w:rsidR="00E838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in</w:t>
      </w:r>
    </w:p>
    <w:p w14:paraId="15867388" w14:textId="17B73170" w:rsidR="005D5D6A" w:rsidRDefault="005D5D6A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69F06269" w14:textId="344CC554" w:rsidR="000E20FF" w:rsidRDefault="000E20FF" w:rsidP="00E8380B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620AE266" w14:textId="77777777" w:rsidR="005D5D6A" w:rsidRDefault="005D5D6A" w:rsidP="00E8380B">
      <w:pPr>
        <w:spacing w:line="276" w:lineRule="auto"/>
        <w:rPr>
          <w:rFonts w:ascii="Arial" w:hAnsi="Arial" w:cs="Arial"/>
          <w:sz w:val="22"/>
          <w:szCs w:val="22"/>
        </w:rPr>
      </w:pPr>
    </w:p>
    <w:p w14:paraId="25E9FBFA" w14:textId="45FC5659" w:rsidR="000E20FF" w:rsidRPr="00CD7A84" w:rsidRDefault="000E20FF" w:rsidP="000E20FF">
      <w:pPr>
        <w:tabs>
          <w:tab w:val="left" w:pos="4395"/>
        </w:tabs>
        <w:spacing w:after="120"/>
        <w:rPr>
          <w:rFonts w:ascii="Univers" w:hAnsi="Univers"/>
        </w:rPr>
      </w:pPr>
      <w:r w:rsidRPr="00CD7A84">
        <w:rPr>
          <w:rFonts w:ascii="Univers" w:hAnsi="Univers"/>
        </w:rPr>
        <w:t>Ich bestätige hiermit, den Darlehensbetrag erhalten zu haben</w:t>
      </w:r>
    </w:p>
    <w:p w14:paraId="1C747000" w14:textId="77777777" w:rsidR="000E20FF" w:rsidRPr="00CD7A84" w:rsidRDefault="000E20FF" w:rsidP="000E20FF">
      <w:pPr>
        <w:tabs>
          <w:tab w:val="left" w:pos="4395"/>
        </w:tabs>
        <w:spacing w:after="120"/>
        <w:rPr>
          <w:rFonts w:ascii="Univers" w:hAnsi="Univers"/>
        </w:rPr>
      </w:pPr>
    </w:p>
    <w:p w14:paraId="39F98319" w14:textId="2F25AB4B" w:rsidR="000E20FF" w:rsidRPr="000E20FF" w:rsidRDefault="000E20FF" w:rsidP="000E20FF">
      <w:pPr>
        <w:tabs>
          <w:tab w:val="left" w:pos="4395"/>
        </w:tabs>
        <w:spacing w:after="120"/>
        <w:rPr>
          <w:rFonts w:ascii="Arial" w:hAnsi="Arial" w:cs="Arial"/>
          <w:sz w:val="22"/>
          <w:szCs w:val="22"/>
        </w:rPr>
      </w:pPr>
      <w:r w:rsidRPr="000E20FF">
        <w:rPr>
          <w:rFonts w:ascii="Arial" w:hAnsi="Arial" w:cs="Arial"/>
          <w:sz w:val="22"/>
          <w:szCs w:val="22"/>
        </w:rPr>
        <w:t>Ort, Datum</w:t>
      </w:r>
      <w:r w:rsidRPr="000E20FF">
        <w:rPr>
          <w:rFonts w:ascii="Arial" w:hAnsi="Arial" w:cs="Arial"/>
          <w:sz w:val="22"/>
          <w:szCs w:val="22"/>
        </w:rPr>
        <w:tab/>
      </w:r>
      <w:r w:rsidRPr="000E20FF">
        <w:rPr>
          <w:rFonts w:ascii="Arial" w:hAnsi="Arial" w:cs="Arial"/>
          <w:sz w:val="22"/>
          <w:szCs w:val="22"/>
        </w:rPr>
        <w:tab/>
      </w:r>
      <w:r w:rsidRPr="000E20FF">
        <w:rPr>
          <w:rFonts w:ascii="Arial" w:hAnsi="Arial" w:cs="Arial"/>
          <w:sz w:val="22"/>
          <w:szCs w:val="22"/>
        </w:rPr>
        <w:tab/>
      </w:r>
      <w:r w:rsidRPr="000E20FF">
        <w:rPr>
          <w:rFonts w:ascii="Arial" w:hAnsi="Arial" w:cs="Arial"/>
          <w:sz w:val="22"/>
          <w:szCs w:val="22"/>
        </w:rPr>
        <w:tab/>
      </w:r>
      <w:r w:rsidRPr="000E20FF">
        <w:rPr>
          <w:rFonts w:ascii="Arial" w:hAnsi="Arial" w:cs="Arial"/>
          <w:sz w:val="22"/>
          <w:szCs w:val="22"/>
        </w:rPr>
        <w:t>Darlehensnehmer/in</w:t>
      </w:r>
    </w:p>
    <w:p w14:paraId="41633389" w14:textId="77777777" w:rsidR="000E20FF" w:rsidRPr="000E20FF" w:rsidRDefault="000E20FF" w:rsidP="000E20FF">
      <w:pPr>
        <w:tabs>
          <w:tab w:val="left" w:pos="4395"/>
        </w:tabs>
        <w:spacing w:after="120"/>
        <w:rPr>
          <w:rFonts w:ascii="Arial" w:hAnsi="Arial" w:cs="Arial"/>
          <w:sz w:val="22"/>
          <w:szCs w:val="22"/>
        </w:rPr>
      </w:pPr>
    </w:p>
    <w:p w14:paraId="569C5385" w14:textId="4E4B2810" w:rsidR="005D5D6A" w:rsidRPr="000E20FF" w:rsidRDefault="000E20FF" w:rsidP="000E20FF">
      <w:pPr>
        <w:tabs>
          <w:tab w:val="left" w:pos="4395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Pr="000E20FF">
        <w:rPr>
          <w:rFonts w:ascii="Arial" w:hAnsi="Arial" w:cs="Arial"/>
          <w:sz w:val="22"/>
          <w:szCs w:val="22"/>
        </w:rPr>
        <w:tab/>
      </w:r>
      <w:r w:rsidRPr="000E20FF">
        <w:rPr>
          <w:rFonts w:ascii="Arial" w:hAnsi="Arial" w:cs="Arial"/>
          <w:sz w:val="22"/>
          <w:szCs w:val="22"/>
        </w:rPr>
        <w:tab/>
      </w:r>
      <w:r w:rsidRPr="000E20FF">
        <w:rPr>
          <w:rFonts w:ascii="Arial" w:hAnsi="Arial" w:cs="Arial"/>
          <w:sz w:val="22"/>
          <w:szCs w:val="22"/>
        </w:rPr>
        <w:tab/>
      </w:r>
      <w:r w:rsidRPr="000E20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</w:t>
      </w:r>
    </w:p>
    <w:sectPr w:rsidR="005D5D6A" w:rsidRPr="000E20FF" w:rsidSect="001F597C">
      <w:pgSz w:w="11906" w:h="16838"/>
      <w:pgMar w:top="1418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20B0503020202020204"/>
    <w:charset w:val="EE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6C7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F6DD9"/>
    <w:multiLevelType w:val="multilevel"/>
    <w:tmpl w:val="AC968F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 w16cid:durableId="277807609">
    <w:abstractNumId w:val="1"/>
  </w:num>
  <w:num w:numId="2" w16cid:durableId="1346902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6A"/>
    <w:rsid w:val="00006DDE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9199C"/>
    <w:rsid w:val="000A1E45"/>
    <w:rsid w:val="000A2746"/>
    <w:rsid w:val="000A4101"/>
    <w:rsid w:val="000B2D26"/>
    <w:rsid w:val="000B46DB"/>
    <w:rsid w:val="000C4921"/>
    <w:rsid w:val="000C4CEB"/>
    <w:rsid w:val="000D5524"/>
    <w:rsid w:val="000E20FF"/>
    <w:rsid w:val="000E2EC3"/>
    <w:rsid w:val="000E7A73"/>
    <w:rsid w:val="000F1E25"/>
    <w:rsid w:val="000F215C"/>
    <w:rsid w:val="00100AB9"/>
    <w:rsid w:val="00102310"/>
    <w:rsid w:val="0011369E"/>
    <w:rsid w:val="0011418D"/>
    <w:rsid w:val="00116ED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1F597C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86E5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6D40"/>
    <w:rsid w:val="003A7332"/>
    <w:rsid w:val="003C41EF"/>
    <w:rsid w:val="003C5F04"/>
    <w:rsid w:val="003E568A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669E5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58A4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06861"/>
    <w:rsid w:val="005128D3"/>
    <w:rsid w:val="00516A96"/>
    <w:rsid w:val="00535A3D"/>
    <w:rsid w:val="00536698"/>
    <w:rsid w:val="005429D0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5D6A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6E5DA5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2BC9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718EA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E2E75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27E0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9F7E7E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5849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3FC4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06EC"/>
    <w:rsid w:val="00D84C96"/>
    <w:rsid w:val="00D87907"/>
    <w:rsid w:val="00DA393B"/>
    <w:rsid w:val="00DA56EC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77D6A"/>
    <w:rsid w:val="00E8380B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D52C2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792F14E"/>
  <w15:chartTrackingRefBased/>
  <w15:docId w15:val="{5A66A407-989B-D54A-AD02-C7C240B1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006DDE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0E2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2434</Characters>
  <Application>Microsoft Office Word</Application>
  <DocSecurity>0</DocSecurity>
  <Lines>105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Darlehensvertrag Vorlage Schweiz</vt:lpstr>
    </vt:vector>
  </TitlesOfParts>
  <Manager/>
  <Company>https://Briefvorlagen.ch</Company>
  <LinksUpToDate>false</LinksUpToDate>
  <CharactersWithSpaces>2744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Darlehensvertrag Vorlage</dc:title>
  <dc:subject>Darlehensvertrag Vorlage</dc:subject>
  <dc:creator>https://Briefvorlagen.ch</dc:creator>
  <cp:keywords/>
  <dc:description>Darlehensvertrag Vorlage
https://Briefvorlagen.ch
</dc:description>
  <cp:lastModifiedBy>Michael Muther</cp:lastModifiedBy>
  <cp:revision>3</cp:revision>
  <cp:lastPrinted>2019-03-17T12:08:00Z</cp:lastPrinted>
  <dcterms:created xsi:type="dcterms:W3CDTF">2023-01-29T15:41:00Z</dcterms:created>
  <dcterms:modified xsi:type="dcterms:W3CDTF">2023-01-29T15:47:00Z</dcterms:modified>
  <cp:category/>
</cp:coreProperties>
</file>