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4BF" w14:textId="4F2F1D13" w:rsidR="00E15E83" w:rsidRDefault="00CB2B3D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[Vorname] [Nachname]</w:t>
      </w:r>
    </w:p>
    <w:p w14:paraId="5A1D4BCD" w14:textId="659FF65A" w:rsidR="00CB2B3D" w:rsidRDefault="00CB2B3D" w:rsidP="00CB2B3D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</w:t>
      </w:r>
      <w:proofErr w:type="spellStart"/>
      <w:r>
        <w:rPr>
          <w:rFonts w:ascii="Arial" w:hAnsi="Arial" w:cs="Arial"/>
          <w:lang w:val="de-DE"/>
        </w:rPr>
        <w:t>Strasse</w:t>
      </w:r>
      <w:proofErr w:type="spellEnd"/>
      <w:r>
        <w:rPr>
          <w:rFonts w:ascii="Arial" w:hAnsi="Arial" w:cs="Arial"/>
          <w:lang w:val="de-DE"/>
        </w:rPr>
        <w:t>] [</w:t>
      </w:r>
      <w:r>
        <w:rPr>
          <w:rFonts w:ascii="Arial" w:hAnsi="Arial" w:cs="Arial"/>
          <w:lang w:val="de-DE"/>
        </w:rPr>
        <w:t>Nr.</w:t>
      </w:r>
      <w:r>
        <w:rPr>
          <w:rFonts w:ascii="Arial" w:hAnsi="Arial" w:cs="Arial"/>
          <w:lang w:val="de-DE"/>
        </w:rPr>
        <w:t>]</w:t>
      </w:r>
    </w:p>
    <w:p w14:paraId="4EA34447" w14:textId="35890546" w:rsidR="00CB2B3D" w:rsidRDefault="00CB2B3D" w:rsidP="00CB2B3D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</w:t>
      </w:r>
      <w:r>
        <w:rPr>
          <w:rFonts w:ascii="Arial" w:hAnsi="Arial" w:cs="Arial"/>
          <w:lang w:val="de-DE"/>
        </w:rPr>
        <w:t>PLZ</w:t>
      </w:r>
      <w:r>
        <w:rPr>
          <w:rFonts w:ascii="Arial" w:hAnsi="Arial" w:cs="Arial"/>
          <w:lang w:val="de-DE"/>
        </w:rPr>
        <w:t>] [</w:t>
      </w:r>
      <w:r>
        <w:rPr>
          <w:rFonts w:ascii="Arial" w:hAnsi="Arial" w:cs="Arial"/>
          <w:lang w:val="de-DE"/>
        </w:rPr>
        <w:t>Ort</w:t>
      </w:r>
      <w:r>
        <w:rPr>
          <w:rFonts w:ascii="Arial" w:hAnsi="Arial" w:cs="Arial"/>
          <w:lang w:val="de-DE"/>
        </w:rPr>
        <w:t>]</w:t>
      </w:r>
    </w:p>
    <w:p w14:paraId="55DE6F72" w14:textId="26E858CF" w:rsidR="00CB2B3D" w:rsidRDefault="007E2C3F" w:rsidP="00CB2B3D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Mitglied</w:t>
      </w:r>
      <w:r w:rsidR="00CB2B3D">
        <w:rPr>
          <w:rFonts w:ascii="Arial" w:hAnsi="Arial" w:cs="Arial"/>
          <w:lang w:val="de-DE"/>
        </w:rPr>
        <w:t>snummer:</w:t>
      </w:r>
      <w:r>
        <w:rPr>
          <w:rFonts w:ascii="Arial" w:hAnsi="Arial" w:cs="Arial"/>
          <w:lang w:val="de-DE"/>
        </w:rPr>
        <w:t xml:space="preserve"> </w:t>
      </w:r>
      <w:r w:rsidR="00CB2B3D">
        <w:rPr>
          <w:rFonts w:ascii="Arial" w:hAnsi="Arial" w:cs="Arial"/>
          <w:lang w:val="de-DE"/>
        </w:rPr>
        <w:t>[</w:t>
      </w:r>
      <w:r w:rsidR="00CB2B3D">
        <w:rPr>
          <w:rFonts w:ascii="Arial" w:hAnsi="Arial" w:cs="Arial"/>
          <w:lang w:val="de-DE"/>
        </w:rPr>
        <w:t>Nr.</w:t>
      </w:r>
      <w:r w:rsidR="00CB2B3D">
        <w:rPr>
          <w:rFonts w:ascii="Arial" w:hAnsi="Arial" w:cs="Arial"/>
          <w:lang w:val="de-DE"/>
        </w:rPr>
        <w:t xml:space="preserve">] </w:t>
      </w:r>
    </w:p>
    <w:p w14:paraId="2AF206DA" w14:textId="51663EF5" w:rsidR="007E2C3F" w:rsidRDefault="007E2C3F" w:rsidP="00060D13">
      <w:pPr>
        <w:pStyle w:val="Lauftext"/>
        <w:rPr>
          <w:rFonts w:ascii="Arial" w:hAnsi="Arial" w:cs="Arial"/>
          <w:lang w:val="de-DE"/>
        </w:rPr>
      </w:pP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E967F1D" w14:textId="77777777" w:rsidR="007E2C3F" w:rsidRDefault="007E2C3F" w:rsidP="00060D13">
      <w:pPr>
        <w:pStyle w:val="Lauftext"/>
        <w:rPr>
          <w:rFonts w:ascii="Arial" w:hAnsi="Arial" w:cs="Arial"/>
          <w:lang w:val="de-DE"/>
        </w:rPr>
      </w:pPr>
    </w:p>
    <w:p w14:paraId="03E5389B" w14:textId="370AF39C" w:rsidR="00E15E83" w:rsidRPr="00CB2B3D" w:rsidRDefault="00CB2B3D" w:rsidP="00060D13">
      <w:pPr>
        <w:pStyle w:val="Lauftext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CB2B3D">
        <w:rPr>
          <w:rFonts w:ascii="Arial" w:hAnsi="Arial" w:cs="Arial"/>
          <w:b/>
          <w:bCs/>
          <w:lang w:val="de-DE"/>
        </w:rPr>
        <w:t>Einschreiben</w:t>
      </w:r>
    </w:p>
    <w:p w14:paraId="1A775D0F" w14:textId="77777777" w:rsidR="00CB2B3D" w:rsidRDefault="00E15E83" w:rsidP="00CB2B3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14:paraId="2597BD32" w14:textId="7039C883" w:rsidR="00CB2B3D" w:rsidRDefault="00CB2B3D" w:rsidP="00CB2B3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 w:rsidRPr="00CB2B3D">
        <w:rPr>
          <w:rFonts w:ascii="Arial" w:hAnsi="Arial" w:cs="Arial"/>
          <w:lang w:val="de-DE"/>
        </w:rPr>
        <w:t>PureGym</w:t>
      </w:r>
      <w:proofErr w:type="spellEnd"/>
    </w:p>
    <w:p w14:paraId="6A92573D" w14:textId="1CC2BC77" w:rsidR="00CB2B3D" w:rsidRDefault="00CB2B3D" w:rsidP="00CB2B3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CB2B3D">
        <w:rPr>
          <w:rFonts w:ascii="Arial" w:hAnsi="Arial" w:cs="Arial"/>
          <w:lang w:val="de-DE"/>
        </w:rPr>
        <w:t>Grabenwisstrasse 5</w:t>
      </w:r>
    </w:p>
    <w:p w14:paraId="37E09C7A" w14:textId="6F12A46F" w:rsidR="004F3C40" w:rsidRDefault="00CB2B3D" w:rsidP="00CB2B3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CB2B3D">
        <w:rPr>
          <w:rFonts w:ascii="Arial" w:hAnsi="Arial" w:cs="Arial"/>
          <w:lang w:val="de-DE"/>
        </w:rPr>
        <w:t>8604 Volketswil</w:t>
      </w: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7C2E08CB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CB2B3D">
        <w:rPr>
          <w:rFonts w:ascii="Arial" w:hAnsi="Arial" w:cs="Arial"/>
          <w:noProof/>
        </w:rPr>
        <w:t>1. November 2022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2D1CF835" w14:textId="77777777" w:rsidR="009A50EC" w:rsidRPr="000113AF" w:rsidRDefault="009A50EC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1DC1DA9" w14:textId="5D2AE260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b/>
          <w:lang w:val="de-DE"/>
        </w:rPr>
      </w:pPr>
      <w:r w:rsidRPr="000113AF">
        <w:rPr>
          <w:rFonts w:ascii="Arial" w:hAnsi="Arial" w:cs="Arial"/>
          <w:b/>
          <w:lang w:val="de-DE"/>
        </w:rPr>
        <w:t>Kündigung</w:t>
      </w:r>
    </w:p>
    <w:p w14:paraId="5757AD19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F9A481D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0113AF">
        <w:rPr>
          <w:rFonts w:ascii="Arial" w:hAnsi="Arial" w:cs="Arial"/>
          <w:lang w:val="de-DE"/>
        </w:rPr>
        <w:t xml:space="preserve">Sehr geehrte Damen und Herren </w:t>
      </w:r>
    </w:p>
    <w:p w14:paraId="1EAED3ED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206DD92" w14:textId="45BC369A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0113AF">
        <w:rPr>
          <w:rFonts w:ascii="Arial" w:hAnsi="Arial" w:cs="Arial"/>
          <w:lang w:val="de-DE"/>
        </w:rPr>
        <w:t>Hiermit kündige ich mein</w:t>
      </w:r>
      <w:r w:rsidR="00CB2B3D">
        <w:rPr>
          <w:rFonts w:ascii="Arial" w:hAnsi="Arial" w:cs="Arial"/>
          <w:lang w:val="de-DE"/>
        </w:rPr>
        <w:t>e</w:t>
      </w:r>
      <w:r w:rsidRPr="000113AF">
        <w:rPr>
          <w:rFonts w:ascii="Arial" w:hAnsi="Arial" w:cs="Arial"/>
          <w:lang w:val="de-DE"/>
        </w:rPr>
        <w:t xml:space="preserve"> Fitness-</w:t>
      </w:r>
      <w:r w:rsidR="00CB2B3D">
        <w:rPr>
          <w:rFonts w:ascii="Arial" w:hAnsi="Arial" w:cs="Arial"/>
          <w:lang w:val="de-DE"/>
        </w:rPr>
        <w:t>Mitgliedschaft</w:t>
      </w:r>
      <w:r w:rsidRPr="000113AF">
        <w:rPr>
          <w:rFonts w:ascii="Arial" w:hAnsi="Arial" w:cs="Arial"/>
          <w:lang w:val="de-DE"/>
        </w:rPr>
        <w:t xml:space="preserve"> </w:t>
      </w:r>
      <w:r w:rsidR="00CB2B3D">
        <w:rPr>
          <w:rFonts w:ascii="Arial" w:hAnsi="Arial" w:cs="Arial"/>
          <w:lang w:val="de-DE"/>
        </w:rPr>
        <w:t xml:space="preserve">[Nr.] fristgerecht </w:t>
      </w:r>
      <w:r w:rsidRPr="000113AF">
        <w:rPr>
          <w:rFonts w:ascii="Arial" w:hAnsi="Arial" w:cs="Arial"/>
          <w:lang w:val="de-DE"/>
        </w:rPr>
        <w:t>zum nächstmöglichen Kündigungstermin. Ich bedanke mich für Ihre bisherigen Leistungen</w:t>
      </w:r>
      <w:r>
        <w:rPr>
          <w:rFonts w:ascii="Arial" w:hAnsi="Arial" w:cs="Arial"/>
          <w:lang w:val="de-DE"/>
        </w:rPr>
        <w:t>.</w:t>
      </w:r>
    </w:p>
    <w:p w14:paraId="705BBA95" w14:textId="77777777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A11D58D" w14:textId="565285D6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bitte Sie </w:t>
      </w:r>
      <w:r w:rsidR="003B794D">
        <w:rPr>
          <w:rFonts w:ascii="Arial" w:hAnsi="Arial" w:cs="Arial"/>
          <w:lang w:val="de-DE"/>
        </w:rPr>
        <w:t>um schriftliche Bestätigung meiner Kündigung.</w:t>
      </w:r>
    </w:p>
    <w:p w14:paraId="117280AD" w14:textId="77777777" w:rsidR="009A50EC" w:rsidRPr="000113AF" w:rsidRDefault="009A50EC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37994E1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1D167212" w14:textId="77777777" w:rsidR="00083603" w:rsidRPr="009A50EC" w:rsidRDefault="00083603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Default="00723E1D" w:rsidP="00060D13">
      <w:pPr>
        <w:rPr>
          <w:rFonts w:ascii="Arial" w:hAnsi="Arial" w:cs="Arial"/>
        </w:rPr>
      </w:pPr>
    </w:p>
    <w:p w14:paraId="700DA0BA" w14:textId="1DF02516" w:rsidR="001163DE" w:rsidRDefault="00CB2B3D" w:rsidP="00060D13">
      <w:pPr>
        <w:rPr>
          <w:rFonts w:ascii="Arial" w:hAnsi="Arial" w:cs="Arial"/>
        </w:rPr>
      </w:pPr>
      <w:r>
        <w:rPr>
          <w:rFonts w:ascii="Arial" w:hAnsi="Arial" w:cs="Arial"/>
        </w:rPr>
        <w:t>[Vorname] [Nachname]</w:t>
      </w:r>
    </w:p>
    <w:p w14:paraId="741946C3" w14:textId="465E99D1" w:rsidR="000113AF" w:rsidRDefault="000113AF" w:rsidP="00060D13">
      <w:pPr>
        <w:rPr>
          <w:rFonts w:ascii="Arial" w:hAnsi="Arial" w:cs="Arial"/>
        </w:rPr>
      </w:pPr>
    </w:p>
    <w:p w14:paraId="363FC915" w14:textId="77777777" w:rsidR="000113AF" w:rsidRDefault="000113AF" w:rsidP="00060D13">
      <w:pPr>
        <w:rPr>
          <w:rFonts w:ascii="Arial" w:hAnsi="Arial" w:cs="Arial"/>
        </w:rPr>
      </w:pPr>
    </w:p>
    <w:p w14:paraId="48120285" w14:textId="77777777" w:rsidR="000113AF" w:rsidRDefault="000113AF" w:rsidP="00060D13">
      <w:pPr>
        <w:rPr>
          <w:rFonts w:ascii="Arial" w:hAnsi="Arial" w:cs="Arial"/>
        </w:rPr>
      </w:pPr>
    </w:p>
    <w:p w14:paraId="75F784A0" w14:textId="77777777" w:rsidR="000113AF" w:rsidRDefault="000113AF" w:rsidP="00060D13">
      <w:pPr>
        <w:rPr>
          <w:rFonts w:ascii="Arial" w:hAnsi="Arial" w:cs="Arial"/>
        </w:rPr>
      </w:pPr>
    </w:p>
    <w:p w14:paraId="33A7E5F0" w14:textId="77777777" w:rsidR="000113AF" w:rsidRDefault="000113AF" w:rsidP="00060D13">
      <w:pPr>
        <w:rPr>
          <w:rFonts w:ascii="Arial" w:hAnsi="Arial" w:cs="Arial"/>
        </w:rPr>
      </w:pPr>
    </w:p>
    <w:p w14:paraId="4B2CECBF" w14:textId="77777777" w:rsidR="000113AF" w:rsidRDefault="000113AF" w:rsidP="00060D13">
      <w:pPr>
        <w:rPr>
          <w:rFonts w:ascii="Arial" w:hAnsi="Arial" w:cs="Arial"/>
        </w:rPr>
      </w:pPr>
    </w:p>
    <w:p w14:paraId="512E13E6" w14:textId="77777777" w:rsidR="003B794D" w:rsidRPr="00A44057" w:rsidRDefault="003B794D" w:rsidP="00060D13">
      <w:pPr>
        <w:rPr>
          <w:rFonts w:ascii="Arial" w:hAnsi="Arial" w:cs="Arial"/>
        </w:rPr>
      </w:pPr>
    </w:p>
    <w:sectPr w:rsidR="003B794D" w:rsidRPr="00A44057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EB3F" w14:textId="77777777" w:rsidR="00905724" w:rsidRDefault="00905724" w:rsidP="00481865">
      <w:pPr>
        <w:spacing w:line="240" w:lineRule="auto"/>
      </w:pPr>
      <w:r>
        <w:separator/>
      </w:r>
    </w:p>
  </w:endnote>
  <w:endnote w:type="continuationSeparator" w:id="0">
    <w:p w14:paraId="05C52E0B" w14:textId="77777777" w:rsidR="00905724" w:rsidRDefault="00905724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67C3C458" w:rsidR="00A26EDD" w:rsidRPr="00A26EDD" w:rsidRDefault="00A26EDD" w:rsidP="004D5141">
    <w:pPr>
      <w:pStyle w:val="Fuzeile"/>
      <w:tabs>
        <w:tab w:val="clear" w:pos="9072"/>
        <w:tab w:val="right" w:pos="94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C123" w14:textId="77777777" w:rsidR="00905724" w:rsidRDefault="00905724" w:rsidP="00481865">
      <w:pPr>
        <w:spacing w:line="240" w:lineRule="auto"/>
      </w:pPr>
      <w:r>
        <w:separator/>
      </w:r>
    </w:p>
  </w:footnote>
  <w:footnote w:type="continuationSeparator" w:id="0">
    <w:p w14:paraId="67210D95" w14:textId="77777777" w:rsidR="00905724" w:rsidRDefault="00905724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113AF"/>
    <w:rsid w:val="0002629B"/>
    <w:rsid w:val="0003649C"/>
    <w:rsid w:val="00060D13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3B794D"/>
    <w:rsid w:val="004123FF"/>
    <w:rsid w:val="004574C5"/>
    <w:rsid w:val="004643BA"/>
    <w:rsid w:val="00481865"/>
    <w:rsid w:val="004D4DDD"/>
    <w:rsid w:val="004D5141"/>
    <w:rsid w:val="004F3C40"/>
    <w:rsid w:val="004F4949"/>
    <w:rsid w:val="0050012F"/>
    <w:rsid w:val="00540471"/>
    <w:rsid w:val="00565571"/>
    <w:rsid w:val="005C62AD"/>
    <w:rsid w:val="005D6017"/>
    <w:rsid w:val="005E1EAA"/>
    <w:rsid w:val="006054BA"/>
    <w:rsid w:val="00640855"/>
    <w:rsid w:val="006C0A75"/>
    <w:rsid w:val="006C3CAD"/>
    <w:rsid w:val="006D3C4F"/>
    <w:rsid w:val="00723E1D"/>
    <w:rsid w:val="007A30D5"/>
    <w:rsid w:val="007E0B01"/>
    <w:rsid w:val="007E2C3F"/>
    <w:rsid w:val="00833B94"/>
    <w:rsid w:val="00857414"/>
    <w:rsid w:val="00857510"/>
    <w:rsid w:val="008C0662"/>
    <w:rsid w:val="008F18F4"/>
    <w:rsid w:val="00905724"/>
    <w:rsid w:val="00907E3A"/>
    <w:rsid w:val="009A50EC"/>
    <w:rsid w:val="009D42BC"/>
    <w:rsid w:val="00A17FDA"/>
    <w:rsid w:val="00A26EDD"/>
    <w:rsid w:val="00A44057"/>
    <w:rsid w:val="00A678D8"/>
    <w:rsid w:val="00A84A15"/>
    <w:rsid w:val="00AD3766"/>
    <w:rsid w:val="00B33C9B"/>
    <w:rsid w:val="00B42A52"/>
    <w:rsid w:val="00B57B53"/>
    <w:rsid w:val="00BB1565"/>
    <w:rsid w:val="00C156D4"/>
    <w:rsid w:val="00C46412"/>
    <w:rsid w:val="00C7744C"/>
    <w:rsid w:val="00CB2B3D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03FF-B977-C948-B1B9-2761CF99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Fitnessabo</vt:lpstr>
    </vt:vector>
  </TitlesOfParts>
  <Manager/>
  <Company>https://briefvorlagen.ch</Company>
  <LinksUpToDate>false</LinksUpToDate>
  <CharactersWithSpaces>531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Fitnessabo</dc:title>
  <dc:subject>Kündigung Vorlage Fitnessabo</dc:subject>
  <dc:creator/>
  <cp:keywords/>
  <dc:description>https://briefvorlagen.ch
Kündigung Vorlage Fitnessabo</dc:description>
  <cp:lastModifiedBy>Michael Muther</cp:lastModifiedBy>
  <cp:revision>17</cp:revision>
  <cp:lastPrinted>2022-11-01T12:49:00Z</cp:lastPrinted>
  <dcterms:created xsi:type="dcterms:W3CDTF">2017-02-03T14:19:00Z</dcterms:created>
  <dcterms:modified xsi:type="dcterms:W3CDTF">2022-11-01T12:50:00Z</dcterms:modified>
  <cp:category/>
</cp:coreProperties>
</file>