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44BF" w14:textId="5E9677DC" w:rsidR="00E15E83" w:rsidRDefault="00E15E83" w:rsidP="009754C1">
      <w:pPr>
        <w:pStyle w:val="Lauftext"/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Hanspeter Muster</w:t>
      </w:r>
    </w:p>
    <w:p w14:paraId="456569BE" w14:textId="6F59D264" w:rsidR="00E15E83" w:rsidRDefault="00E15E83" w:rsidP="009754C1">
      <w:pPr>
        <w:pStyle w:val="Lauftext"/>
        <w:spacing w:line="276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Musterstrasse</w:t>
      </w:r>
      <w:proofErr w:type="spellEnd"/>
      <w:r>
        <w:rPr>
          <w:rFonts w:ascii="Arial" w:hAnsi="Arial" w:cs="Arial"/>
          <w:lang w:val="de-DE"/>
        </w:rPr>
        <w:t xml:space="preserve"> 12</w:t>
      </w:r>
    </w:p>
    <w:p w14:paraId="4D812AF5" w14:textId="05861521" w:rsidR="00E15E83" w:rsidRDefault="00E15E83" w:rsidP="009754C1">
      <w:pPr>
        <w:pStyle w:val="Lauftext"/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9999 Musterort</w:t>
      </w:r>
    </w:p>
    <w:p w14:paraId="63E93AEA" w14:textId="77777777" w:rsidR="00E15E83" w:rsidRDefault="00E15E83" w:rsidP="009754C1">
      <w:pPr>
        <w:pStyle w:val="Lauftext"/>
        <w:spacing w:line="240" w:lineRule="auto"/>
        <w:rPr>
          <w:rFonts w:ascii="Arial" w:hAnsi="Arial" w:cs="Arial"/>
          <w:lang w:val="de-DE"/>
        </w:rPr>
      </w:pPr>
    </w:p>
    <w:p w14:paraId="2E967F1D" w14:textId="77777777" w:rsidR="007E2C3F" w:rsidRDefault="007E2C3F" w:rsidP="00060D13">
      <w:pPr>
        <w:pStyle w:val="Lauftext"/>
        <w:rPr>
          <w:rFonts w:ascii="Arial" w:hAnsi="Arial" w:cs="Arial"/>
          <w:lang w:val="de-DE"/>
        </w:rPr>
      </w:pPr>
    </w:p>
    <w:p w14:paraId="03E5389B" w14:textId="77777777" w:rsidR="00E15E83" w:rsidRDefault="00E15E83" w:rsidP="00060D13">
      <w:pPr>
        <w:pStyle w:val="Lauftext"/>
        <w:rPr>
          <w:rFonts w:ascii="Arial" w:hAnsi="Arial" w:cs="Arial"/>
          <w:lang w:val="de-DE"/>
        </w:rPr>
      </w:pPr>
    </w:p>
    <w:p w14:paraId="2FBAF11C" w14:textId="1CCC5F6A" w:rsidR="00E15E83" w:rsidRPr="009754C1" w:rsidRDefault="00E15E83" w:rsidP="008C0662">
      <w:pPr>
        <w:pStyle w:val="Lauftext"/>
        <w:tabs>
          <w:tab w:val="left" w:pos="5670"/>
        </w:tabs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lang w:val="de-DE"/>
        </w:rPr>
        <w:tab/>
      </w:r>
      <w:r w:rsidR="005F29D8" w:rsidRPr="009754C1">
        <w:rPr>
          <w:rFonts w:ascii="Arial" w:hAnsi="Arial" w:cs="Arial"/>
          <w:b/>
          <w:bCs/>
          <w:lang w:val="de-DE"/>
        </w:rPr>
        <w:t>Musterverein</w:t>
      </w:r>
    </w:p>
    <w:p w14:paraId="59C2AF4F" w14:textId="677526B1" w:rsidR="005F29D8" w:rsidRDefault="005F29D8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Präsident Peter Mustermann</w:t>
      </w:r>
    </w:p>
    <w:p w14:paraId="7ACF060B" w14:textId="1A3CEDA2" w:rsidR="007B272F" w:rsidRDefault="009A50EC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Musterweg 99</w:t>
      </w:r>
    </w:p>
    <w:p w14:paraId="115D8E58" w14:textId="7015A518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9999 Musterort</w:t>
      </w:r>
    </w:p>
    <w:p w14:paraId="37E09C7A" w14:textId="77777777" w:rsidR="004F3C40" w:rsidRDefault="004F3C40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096B7326" w14:textId="77777777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2C6017D6" w14:textId="74A88938" w:rsidR="00060D13" w:rsidRP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5E1EAA">
        <w:rPr>
          <w:rFonts w:ascii="Arial" w:hAnsi="Arial" w:cs="Arial"/>
        </w:rPr>
        <w:t>Musterort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9754C1">
        <w:rPr>
          <w:rFonts w:ascii="Arial" w:hAnsi="Arial" w:cs="Arial"/>
          <w:noProof/>
        </w:rPr>
        <w:t>15. Oktober 2022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7FD592A1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2D1CF835" w14:textId="77777777" w:rsidR="009A50EC" w:rsidRPr="000113AF" w:rsidRDefault="009A50EC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36B65B3C" w14:textId="77777777" w:rsidR="005F29D8" w:rsidRPr="005F29D8" w:rsidRDefault="005F29D8" w:rsidP="005F29D8">
      <w:pPr>
        <w:pStyle w:val="Betreff"/>
        <w:rPr>
          <w:rFonts w:ascii="Arial" w:hAnsi="Arial" w:cs="Arial"/>
          <w:color w:val="000000" w:themeColor="text1"/>
        </w:rPr>
      </w:pPr>
      <w:r w:rsidRPr="005F29D8">
        <w:rPr>
          <w:rFonts w:ascii="Arial" w:hAnsi="Arial" w:cs="Arial"/>
          <w:color w:val="000000" w:themeColor="text1"/>
        </w:rPr>
        <w:t>Austritt aus dem Verein</w:t>
      </w:r>
    </w:p>
    <w:p w14:paraId="0CD6E7B0" w14:textId="3903C263" w:rsidR="005F29D8" w:rsidRDefault="009754C1" w:rsidP="009754C1">
      <w:pPr>
        <w:pStyle w:val="Anred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Werter [Vorname]</w:t>
      </w:r>
    </w:p>
    <w:p w14:paraId="2B830B14" w14:textId="2E79993B" w:rsidR="005F29D8" w:rsidRPr="00F271DB" w:rsidRDefault="005F29D8" w:rsidP="009754C1">
      <w:pPr>
        <w:pStyle w:val="Anrede"/>
        <w:spacing w:line="360" w:lineRule="auto"/>
        <w:rPr>
          <w:rFonts w:ascii="Arial" w:hAnsi="Arial" w:cs="Arial"/>
        </w:rPr>
      </w:pPr>
      <w:r w:rsidRPr="00F271DB">
        <w:rPr>
          <w:rFonts w:ascii="Arial" w:hAnsi="Arial" w:cs="Arial"/>
        </w:rPr>
        <w:t xml:space="preserve">Aus beruflichen Gründen ist es mir leider nicht mehr möglich, am Vereinsleben aktiv teilzunehmen. Mit Bedauern trete ich </w:t>
      </w:r>
      <w:r>
        <w:rPr>
          <w:rFonts w:ascii="Arial" w:hAnsi="Arial" w:cs="Arial"/>
        </w:rPr>
        <w:t xml:space="preserve">daher </w:t>
      </w:r>
      <w:r w:rsidRPr="00F271DB">
        <w:rPr>
          <w:rFonts w:ascii="Arial" w:hAnsi="Arial" w:cs="Arial"/>
        </w:rPr>
        <w:t>per Ende</w:t>
      </w:r>
      <w:r>
        <w:rPr>
          <w:rFonts w:ascii="Arial" w:hAnsi="Arial" w:cs="Arial"/>
        </w:rPr>
        <w:t xml:space="preserve"> des Vereinsjahres, am 31.</w:t>
      </w:r>
      <w:r w:rsidR="009754C1">
        <w:rPr>
          <w:rFonts w:ascii="Arial" w:hAnsi="Arial" w:cs="Arial"/>
        </w:rPr>
        <w:t xml:space="preserve"> März </w:t>
      </w:r>
      <w:r>
        <w:rPr>
          <w:rFonts w:ascii="Arial" w:hAnsi="Arial" w:cs="Arial"/>
        </w:rPr>
        <w:t>20</w:t>
      </w:r>
      <w:r w:rsidR="009754C1">
        <w:rPr>
          <w:rFonts w:ascii="Arial" w:hAnsi="Arial" w:cs="Arial"/>
        </w:rPr>
        <w:t>23</w:t>
      </w:r>
      <w:r w:rsidRPr="00F271DB">
        <w:rPr>
          <w:rFonts w:ascii="Arial" w:hAnsi="Arial" w:cs="Arial"/>
        </w:rPr>
        <w:t xml:space="preserve">, aus dem Verein aus. </w:t>
      </w:r>
    </w:p>
    <w:p w14:paraId="6514779F" w14:textId="41EF1FEB" w:rsidR="005F29D8" w:rsidRPr="00F271DB" w:rsidRDefault="005F29D8" w:rsidP="009754C1">
      <w:pPr>
        <w:pStyle w:val="Anred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danke für die Kenntnisnahme und bitte </w:t>
      </w:r>
      <w:r w:rsidRPr="00F271DB">
        <w:rPr>
          <w:rFonts w:ascii="Arial" w:hAnsi="Arial" w:cs="Arial"/>
        </w:rPr>
        <w:t xml:space="preserve">um eine schriftliche Bestätigung meines Austrittschreibens. </w:t>
      </w:r>
    </w:p>
    <w:p w14:paraId="5D3DF5F0" w14:textId="77777777" w:rsidR="005F29D8" w:rsidRPr="00F271DB" w:rsidRDefault="005F29D8" w:rsidP="009754C1">
      <w:pPr>
        <w:pStyle w:val="Anrede"/>
        <w:spacing w:line="360" w:lineRule="auto"/>
        <w:rPr>
          <w:rFonts w:ascii="Arial" w:hAnsi="Arial" w:cs="Arial"/>
        </w:rPr>
      </w:pPr>
      <w:r w:rsidRPr="00F271DB">
        <w:rPr>
          <w:rFonts w:ascii="Arial" w:hAnsi="Arial" w:cs="Arial"/>
        </w:rPr>
        <w:t>Für die Zukunft wünsche ich dem Verein weiterhin viel Erfolg.</w:t>
      </w:r>
    </w:p>
    <w:p w14:paraId="0DA84EE5" w14:textId="77777777" w:rsidR="005F29D8" w:rsidRPr="005F29D8" w:rsidRDefault="005F29D8" w:rsidP="005F29D8"/>
    <w:p w14:paraId="385CB242" w14:textId="77777777" w:rsidR="007B272F" w:rsidRPr="005F29D8" w:rsidRDefault="007B272F" w:rsidP="00930076">
      <w:pPr>
        <w:pStyle w:val="Lauftext"/>
        <w:tabs>
          <w:tab w:val="left" w:pos="5670"/>
        </w:tabs>
        <w:rPr>
          <w:rFonts w:ascii="Arial" w:hAnsi="Arial" w:cs="Arial"/>
        </w:rPr>
      </w:pPr>
    </w:p>
    <w:p w14:paraId="5E721D2D" w14:textId="2B0DFF57" w:rsidR="00930076" w:rsidRPr="00930076" w:rsidRDefault="007B272F" w:rsidP="00930076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</w:t>
      </w:r>
      <w:r w:rsidR="00930076" w:rsidRPr="00930076">
        <w:rPr>
          <w:rFonts w:ascii="Arial" w:hAnsi="Arial" w:cs="Arial"/>
          <w:lang w:val="de-DE"/>
        </w:rPr>
        <w:t xml:space="preserve">reundliche </w:t>
      </w:r>
      <w:proofErr w:type="spellStart"/>
      <w:r w:rsidR="00930076" w:rsidRPr="00930076">
        <w:rPr>
          <w:rFonts w:ascii="Arial" w:hAnsi="Arial" w:cs="Arial"/>
          <w:lang w:val="de-DE"/>
        </w:rPr>
        <w:t>Grüsse</w:t>
      </w:r>
      <w:proofErr w:type="spellEnd"/>
    </w:p>
    <w:p w14:paraId="53096A7F" w14:textId="77777777" w:rsidR="007B272F" w:rsidRDefault="007B272F" w:rsidP="00930076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70333057" w14:textId="6D21F9B9" w:rsidR="007B272F" w:rsidRPr="007B272F" w:rsidRDefault="007B272F" w:rsidP="00930076">
      <w:pPr>
        <w:pStyle w:val="Lauftext"/>
        <w:tabs>
          <w:tab w:val="left" w:pos="5670"/>
        </w:tabs>
        <w:rPr>
          <w:rFonts w:ascii="Bradley Hand" w:hAnsi="Bradley Hand" w:cs="Arial"/>
          <w:i/>
          <w:color w:val="0070C0"/>
          <w:sz w:val="36"/>
          <w:lang w:val="de-DE"/>
        </w:rPr>
      </w:pPr>
      <w:r w:rsidRPr="007B272F">
        <w:rPr>
          <w:rFonts w:ascii="Bradley Hand" w:hAnsi="Bradley Hand" w:cs="Arial"/>
          <w:i/>
          <w:color w:val="0070C0"/>
          <w:sz w:val="36"/>
          <w:lang w:val="de-DE"/>
        </w:rPr>
        <w:t>Hanspeter Muster</w:t>
      </w:r>
    </w:p>
    <w:p w14:paraId="512E13E6" w14:textId="7955EB5C" w:rsidR="003B794D" w:rsidRDefault="007B272F" w:rsidP="007B272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Hanspeter Muster</w:t>
      </w:r>
    </w:p>
    <w:p w14:paraId="51894783" w14:textId="77777777" w:rsidR="007B272F" w:rsidRDefault="007B272F" w:rsidP="007B272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1A8957D1" w14:textId="77777777" w:rsidR="007B272F" w:rsidRDefault="007B272F" w:rsidP="007B272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21FA9DA2" w14:textId="77777777" w:rsidR="007B272F" w:rsidRDefault="007B272F" w:rsidP="007B272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267E05E0" w14:textId="77777777" w:rsidR="007B272F" w:rsidRDefault="007B272F" w:rsidP="007B272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4BB43ACA" w14:textId="77777777" w:rsidR="007B272F" w:rsidRDefault="007B272F" w:rsidP="007B272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5C403E1C" w14:textId="77777777" w:rsidR="007B272F" w:rsidRDefault="007B272F" w:rsidP="007B272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5E8839BE" w14:textId="77777777" w:rsidR="007B272F" w:rsidRPr="007B272F" w:rsidRDefault="007B272F" w:rsidP="007B272F">
      <w:pPr>
        <w:pStyle w:val="Lauftext"/>
        <w:tabs>
          <w:tab w:val="left" w:pos="5670"/>
        </w:tabs>
        <w:rPr>
          <w:lang w:val="de-DE"/>
        </w:rPr>
      </w:pPr>
    </w:p>
    <w:sectPr w:rsidR="007B272F" w:rsidRPr="007B272F" w:rsidSect="00E77CBB">
      <w:footerReference w:type="default" r:id="rId7"/>
      <w:pgSz w:w="11906" w:h="16838" w:code="9"/>
      <w:pgMar w:top="854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33FD" w14:textId="77777777" w:rsidR="004746FF" w:rsidRDefault="004746FF" w:rsidP="00481865">
      <w:pPr>
        <w:spacing w:line="240" w:lineRule="auto"/>
      </w:pPr>
      <w:r>
        <w:separator/>
      </w:r>
    </w:p>
  </w:endnote>
  <w:endnote w:type="continuationSeparator" w:id="0">
    <w:p w14:paraId="3EF7BCD7" w14:textId="77777777" w:rsidR="004746FF" w:rsidRDefault="004746FF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C986" w14:textId="67C3C458" w:rsidR="00A26EDD" w:rsidRPr="00A26EDD" w:rsidRDefault="00A26EDD" w:rsidP="004D5141">
    <w:pPr>
      <w:pStyle w:val="Fuzeile"/>
      <w:tabs>
        <w:tab w:val="clear" w:pos="9072"/>
        <w:tab w:val="right" w:pos="940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7EE8B" w14:textId="77777777" w:rsidR="004746FF" w:rsidRDefault="004746FF" w:rsidP="00481865">
      <w:pPr>
        <w:spacing w:line="240" w:lineRule="auto"/>
      </w:pPr>
      <w:r>
        <w:separator/>
      </w:r>
    </w:p>
  </w:footnote>
  <w:footnote w:type="continuationSeparator" w:id="0">
    <w:p w14:paraId="3E2B7E5E" w14:textId="77777777" w:rsidR="004746FF" w:rsidRDefault="004746FF" w:rsidP="004818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603"/>
    <w:rsid w:val="00010AEA"/>
    <w:rsid w:val="000113AF"/>
    <w:rsid w:val="0002629B"/>
    <w:rsid w:val="0003649C"/>
    <w:rsid w:val="00060D13"/>
    <w:rsid w:val="00083603"/>
    <w:rsid w:val="001163DE"/>
    <w:rsid w:val="00186249"/>
    <w:rsid w:val="001F5507"/>
    <w:rsid w:val="002070D2"/>
    <w:rsid w:val="0023661C"/>
    <w:rsid w:val="0024467A"/>
    <w:rsid w:val="002E7A0E"/>
    <w:rsid w:val="00335396"/>
    <w:rsid w:val="003B401A"/>
    <w:rsid w:val="003B562D"/>
    <w:rsid w:val="003B65DB"/>
    <w:rsid w:val="003B794D"/>
    <w:rsid w:val="003C4BC8"/>
    <w:rsid w:val="004123FF"/>
    <w:rsid w:val="004574C5"/>
    <w:rsid w:val="004643BA"/>
    <w:rsid w:val="004746FF"/>
    <w:rsid w:val="00481865"/>
    <w:rsid w:val="004D4DDD"/>
    <w:rsid w:val="004D5141"/>
    <w:rsid w:val="004F3C40"/>
    <w:rsid w:val="004F4949"/>
    <w:rsid w:val="0050012F"/>
    <w:rsid w:val="00540471"/>
    <w:rsid w:val="00546139"/>
    <w:rsid w:val="00565571"/>
    <w:rsid w:val="005C62AD"/>
    <w:rsid w:val="005D6017"/>
    <w:rsid w:val="005E1EAA"/>
    <w:rsid w:val="005F29D8"/>
    <w:rsid w:val="006054BA"/>
    <w:rsid w:val="00606AFB"/>
    <w:rsid w:val="00622D4A"/>
    <w:rsid w:val="00640855"/>
    <w:rsid w:val="006C0A75"/>
    <w:rsid w:val="006C3CAD"/>
    <w:rsid w:val="006D3C4F"/>
    <w:rsid w:val="00723E1D"/>
    <w:rsid w:val="007A30D5"/>
    <w:rsid w:val="007B272F"/>
    <w:rsid w:val="007E0B01"/>
    <w:rsid w:val="007E2C3F"/>
    <w:rsid w:val="00833B94"/>
    <w:rsid w:val="00857414"/>
    <w:rsid w:val="00857510"/>
    <w:rsid w:val="008C0662"/>
    <w:rsid w:val="008F18F4"/>
    <w:rsid w:val="00907E3A"/>
    <w:rsid w:val="00930076"/>
    <w:rsid w:val="009754C1"/>
    <w:rsid w:val="009A50EC"/>
    <w:rsid w:val="009D42BC"/>
    <w:rsid w:val="00A17FDA"/>
    <w:rsid w:val="00A26EDD"/>
    <w:rsid w:val="00A44057"/>
    <w:rsid w:val="00A678D8"/>
    <w:rsid w:val="00A84A15"/>
    <w:rsid w:val="00AD3766"/>
    <w:rsid w:val="00AD4EF3"/>
    <w:rsid w:val="00B33C9B"/>
    <w:rsid w:val="00B42A52"/>
    <w:rsid w:val="00B57B53"/>
    <w:rsid w:val="00BB1565"/>
    <w:rsid w:val="00C156D4"/>
    <w:rsid w:val="00C46412"/>
    <w:rsid w:val="00C7744C"/>
    <w:rsid w:val="00D00ACB"/>
    <w:rsid w:val="00D26744"/>
    <w:rsid w:val="00D31AE2"/>
    <w:rsid w:val="00DE20A9"/>
    <w:rsid w:val="00DE2EC4"/>
    <w:rsid w:val="00E15E83"/>
    <w:rsid w:val="00E35E64"/>
    <w:rsid w:val="00E37CB3"/>
    <w:rsid w:val="00E77CBB"/>
    <w:rsid w:val="00F17FAD"/>
    <w:rsid w:val="00F4223E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uther/Library/Containers/com.microsoft.Word/Data/Macintosh%20HD:Users:michaelmuther:Desktop: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9A40-BDA7-514C-91A0-18ABE91D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HD:Users:michaelmuther:Desktop:Briefvorlage.dotx</Template>
  <TotalTime>0</TotalTime>
  <Pages>1</Pages>
  <Words>93</Words>
  <Characters>571</Characters>
  <Application>Microsoft Office Word</Application>
  <DocSecurity>0</DocSecurity>
  <Lines>40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Kündigung Verein Vorlage (Vereinsaustritt)</vt:lpstr>
    </vt:vector>
  </TitlesOfParts>
  <Manager/>
  <Company>https://briefvorlagen.ch</Company>
  <LinksUpToDate>false</LinksUpToDate>
  <CharactersWithSpaces>644</CharactersWithSpaces>
  <SharedDoc>false</SharedDoc>
  <HyperlinkBase>https://briefvorlagen.ch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 Verein Vorlage (Vereinsaustritt)</dc:title>
  <dc:subject>Vorlage Kündigung Vereinsaustritt</dc:subject>
  <dc:creator/>
  <cp:keywords/>
  <dc:description>https://briefvorlagen.ch
Vorlage Vereinsaustritt</dc:description>
  <cp:lastModifiedBy>Michael Muther</cp:lastModifiedBy>
  <cp:revision>21</cp:revision>
  <cp:lastPrinted>2022-10-15T17:34:00Z</cp:lastPrinted>
  <dcterms:created xsi:type="dcterms:W3CDTF">2017-02-03T14:19:00Z</dcterms:created>
  <dcterms:modified xsi:type="dcterms:W3CDTF">2022-10-15T17:34:00Z</dcterms:modified>
  <cp:category/>
</cp:coreProperties>
</file>