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AA53" w14:textId="02D32C5B" w:rsidR="00575E32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Peter Muster</w:t>
      </w:r>
    </w:p>
    <w:p w14:paraId="2379FECE" w14:textId="0D949EA0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95255">
        <w:rPr>
          <w:rFonts w:ascii="Arial" w:hAnsi="Arial" w:cs="Arial"/>
          <w:sz w:val="22"/>
          <w:szCs w:val="22"/>
        </w:rPr>
        <w:t>Musterstrasse</w:t>
      </w:r>
      <w:proofErr w:type="spellEnd"/>
      <w:r w:rsidRPr="00495255">
        <w:rPr>
          <w:rFonts w:ascii="Arial" w:hAnsi="Arial" w:cs="Arial"/>
          <w:sz w:val="22"/>
          <w:szCs w:val="22"/>
        </w:rPr>
        <w:t xml:space="preserve"> 12</w:t>
      </w:r>
    </w:p>
    <w:p w14:paraId="19960751" w14:textId="59084971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Musterort</w:t>
      </w:r>
    </w:p>
    <w:p w14:paraId="404400B2" w14:textId="30B2A2C0" w:rsid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501A5BD8" w14:textId="77777777" w:rsidR="00C666B3" w:rsidRPr="00495255" w:rsidRDefault="00C666B3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02CBA1BC" w14:textId="77777777" w:rsidR="00495255" w:rsidRPr="00495255" w:rsidRDefault="00495255" w:rsidP="00495255">
      <w:pPr>
        <w:spacing w:line="276" w:lineRule="auto"/>
        <w:rPr>
          <w:rFonts w:ascii="Arial" w:hAnsi="Arial" w:cs="Arial"/>
          <w:sz w:val="22"/>
          <w:szCs w:val="22"/>
        </w:rPr>
      </w:pPr>
    </w:p>
    <w:p w14:paraId="7A59506F" w14:textId="77777777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Pfarramt Musterort</w:t>
      </w:r>
    </w:p>
    <w:p w14:paraId="4F6FA710" w14:textId="77777777" w:rsidR="00495255" w:rsidRP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proofErr w:type="spellStart"/>
      <w:r w:rsidRPr="00495255">
        <w:rPr>
          <w:rFonts w:ascii="Arial" w:hAnsi="Arial" w:cs="Arial"/>
          <w:sz w:val="22"/>
          <w:szCs w:val="22"/>
        </w:rPr>
        <w:t>Musterstrasse</w:t>
      </w:r>
      <w:proofErr w:type="spellEnd"/>
      <w:r w:rsidRPr="00495255">
        <w:rPr>
          <w:rFonts w:ascii="Arial" w:hAnsi="Arial" w:cs="Arial"/>
          <w:sz w:val="22"/>
          <w:szCs w:val="22"/>
        </w:rPr>
        <w:t xml:space="preserve"> 10</w:t>
      </w:r>
    </w:p>
    <w:p w14:paraId="275372DD" w14:textId="4B31A893" w:rsidR="0005582D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 w:rsidRPr="00495255">
        <w:rPr>
          <w:rFonts w:ascii="Arial" w:hAnsi="Arial" w:cs="Arial"/>
          <w:sz w:val="22"/>
          <w:szCs w:val="22"/>
        </w:rPr>
        <w:t>9999 Musteror</w:t>
      </w:r>
      <w:r w:rsidRPr="00495255">
        <w:rPr>
          <w:rFonts w:ascii="Arial" w:hAnsi="Arial" w:cs="Arial"/>
          <w:sz w:val="22"/>
          <w:szCs w:val="22"/>
        </w:rPr>
        <w:t>t</w:t>
      </w:r>
    </w:p>
    <w:p w14:paraId="4B1CEDBD" w14:textId="4F8346D5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7A4149FE" w14:textId="77777777" w:rsidR="00495255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</w:p>
    <w:p w14:paraId="39392675" w14:textId="72108DAE" w:rsidR="00495255" w:rsidRPr="00E25D6F" w:rsidRDefault="00495255" w:rsidP="00C666B3">
      <w:pPr>
        <w:spacing w:line="276" w:lineRule="auto"/>
        <w:ind w:left="637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Musterort,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"d. MMMM yyyy"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C666B3">
        <w:rPr>
          <w:rFonts w:ascii="Arial" w:hAnsi="Arial" w:cs="Arial"/>
          <w:noProof/>
          <w:sz w:val="22"/>
          <w:szCs w:val="22"/>
        </w:rPr>
        <w:t>22. Oktober 2022</w:t>
      </w:r>
      <w:r>
        <w:rPr>
          <w:rFonts w:ascii="Arial" w:hAnsi="Arial" w:cs="Arial"/>
          <w:sz w:val="22"/>
          <w:szCs w:val="22"/>
        </w:rPr>
        <w:fldChar w:fldCharType="end"/>
      </w:r>
    </w:p>
    <w:p w14:paraId="55774BFD" w14:textId="420680F3" w:rsidR="00E25D6F" w:rsidRDefault="00E25D6F" w:rsidP="00E25D6F">
      <w:pPr>
        <w:rPr>
          <w:rFonts w:ascii="Arial" w:hAnsi="Arial" w:cs="Arial"/>
          <w:sz w:val="22"/>
          <w:szCs w:val="22"/>
        </w:rPr>
      </w:pPr>
    </w:p>
    <w:p w14:paraId="0E8DCEFC" w14:textId="77777777" w:rsidR="00495255" w:rsidRPr="00E25D6F" w:rsidRDefault="00495255" w:rsidP="00E25D6F">
      <w:pPr>
        <w:rPr>
          <w:rFonts w:ascii="Arial" w:hAnsi="Arial" w:cs="Arial"/>
          <w:sz w:val="22"/>
          <w:szCs w:val="22"/>
        </w:rPr>
      </w:pPr>
    </w:p>
    <w:p w14:paraId="5CAB097E" w14:textId="77777777" w:rsidR="001724BB" w:rsidRPr="001724BB" w:rsidRDefault="001724BB" w:rsidP="00172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>Austritt aus der katholischen Kirche</w:t>
      </w:r>
    </w:p>
    <w:p w14:paraId="289805C9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14:paraId="6B22AFC8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Sehr geehrte Damen und Herren</w:t>
      </w:r>
    </w:p>
    <w:p w14:paraId="2CBE7B9A" w14:textId="77777777"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14:paraId="229884CF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Hiermit erkläre ich den Austritt aus der katholischen Kirche. Damit verliere ich Rechte und Pflichten als Mitglied meiner örtlichen Kirchgemeinde und der katholischen Landeskirche. </w:t>
      </w:r>
    </w:p>
    <w:p w14:paraId="502BC613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5AAEAE" w14:textId="77777777" w:rsidR="001724BB" w:rsidRPr="001724BB" w:rsidRDefault="001724BB" w:rsidP="004952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>Personalien:</w:t>
      </w:r>
    </w:p>
    <w:p w14:paraId="43EC12A4" w14:textId="61AA68E0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Vorname / Name: </w:t>
      </w:r>
      <w:r w:rsidRPr="001724BB">
        <w:rPr>
          <w:rFonts w:ascii="Arial" w:hAnsi="Arial" w:cs="Arial"/>
          <w:sz w:val="22"/>
          <w:szCs w:val="22"/>
        </w:rPr>
        <w:tab/>
      </w:r>
      <w:r w:rsidR="00495255">
        <w:rPr>
          <w:rFonts w:ascii="Arial" w:hAnsi="Arial" w:cs="Arial"/>
          <w:sz w:val="22"/>
          <w:szCs w:val="22"/>
        </w:rPr>
        <w:t>Peter Muster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5293F7B7" w14:textId="40E03E9C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724BB">
        <w:rPr>
          <w:rFonts w:ascii="Arial" w:hAnsi="Arial" w:cs="Arial"/>
          <w:sz w:val="22"/>
          <w:szCs w:val="22"/>
        </w:rPr>
        <w:t>Strasse</w:t>
      </w:r>
      <w:proofErr w:type="spellEnd"/>
      <w:r w:rsidRPr="001724BB">
        <w:rPr>
          <w:rFonts w:ascii="Arial" w:hAnsi="Arial" w:cs="Arial"/>
          <w:sz w:val="22"/>
          <w:szCs w:val="22"/>
        </w:rPr>
        <w:t>:</w:t>
      </w:r>
      <w:r w:rsidRPr="001724BB">
        <w:rPr>
          <w:rFonts w:ascii="Arial" w:hAnsi="Arial" w:cs="Arial"/>
          <w:sz w:val="22"/>
          <w:szCs w:val="22"/>
        </w:rPr>
        <w:tab/>
      </w:r>
      <w:proofErr w:type="spellStart"/>
      <w:r w:rsidR="00A4071B">
        <w:rPr>
          <w:rFonts w:ascii="Arial" w:hAnsi="Arial" w:cs="Arial"/>
          <w:sz w:val="22"/>
          <w:szCs w:val="22"/>
        </w:rPr>
        <w:t>Musterstrasse</w:t>
      </w:r>
      <w:proofErr w:type="spellEnd"/>
      <w:r w:rsidRPr="001724BB">
        <w:rPr>
          <w:rFonts w:ascii="Arial" w:hAnsi="Arial" w:cs="Arial"/>
          <w:sz w:val="22"/>
          <w:szCs w:val="22"/>
        </w:rPr>
        <w:t xml:space="preserve"> </w:t>
      </w:r>
      <w:r w:rsidR="00495255">
        <w:rPr>
          <w:rFonts w:ascii="Arial" w:hAnsi="Arial" w:cs="Arial"/>
          <w:sz w:val="22"/>
          <w:szCs w:val="22"/>
        </w:rPr>
        <w:t>12</w:t>
      </w:r>
    </w:p>
    <w:p w14:paraId="11931507" w14:textId="77777777" w:rsid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PLZ / 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9999 Musterort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14:paraId="529A7673" w14:textId="77777777" w:rsidR="00D439F4" w:rsidRDefault="00D439F4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Zivilstand:</w:t>
      </w:r>
      <w:r>
        <w:rPr>
          <w:rFonts w:ascii="Arial" w:hAnsi="Arial" w:cs="Arial"/>
          <w:sz w:val="22"/>
          <w:szCs w:val="22"/>
        </w:rPr>
        <w:tab/>
        <w:t>ledig</w:t>
      </w:r>
    </w:p>
    <w:p w14:paraId="0ABEE981" w14:textId="77777777" w:rsidR="00D439F4" w:rsidRPr="001724BB" w:rsidRDefault="00D439F4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Heimatort:</w:t>
      </w:r>
      <w:r>
        <w:rPr>
          <w:rFonts w:ascii="Arial" w:hAnsi="Arial" w:cs="Arial"/>
          <w:sz w:val="22"/>
          <w:szCs w:val="22"/>
        </w:rPr>
        <w:tab/>
        <w:t>Musterort</w:t>
      </w:r>
    </w:p>
    <w:p w14:paraId="5910B787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715DA2B0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Geburtsdatum und Ort:</w:t>
      </w:r>
      <w:r w:rsidRPr="001724BB">
        <w:rPr>
          <w:rFonts w:ascii="Arial" w:hAnsi="Arial" w:cs="Arial"/>
          <w:sz w:val="22"/>
          <w:szCs w:val="22"/>
        </w:rPr>
        <w:tab/>
        <w:t xml:space="preserve">02.10.1975, in </w:t>
      </w:r>
      <w:r w:rsidR="00A4071B">
        <w:rPr>
          <w:rFonts w:ascii="Arial" w:hAnsi="Arial" w:cs="Arial"/>
          <w:sz w:val="22"/>
          <w:szCs w:val="22"/>
        </w:rPr>
        <w:t>Musterort</w:t>
      </w:r>
    </w:p>
    <w:p w14:paraId="30372250" w14:textId="77777777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Musterort</w:t>
      </w:r>
    </w:p>
    <w:p w14:paraId="4E2C31F3" w14:textId="09B57843" w:rsidR="001724BB" w:rsidRPr="001724BB" w:rsidRDefault="001724BB" w:rsidP="001A110B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Taufpfarrei:</w:t>
      </w:r>
      <w:r w:rsidRPr="001724BB">
        <w:rPr>
          <w:rFonts w:ascii="Arial" w:hAnsi="Arial" w:cs="Arial"/>
          <w:sz w:val="22"/>
          <w:szCs w:val="22"/>
        </w:rPr>
        <w:tab/>
      </w:r>
      <w:r w:rsidR="00495255">
        <w:rPr>
          <w:rFonts w:ascii="Arial" w:hAnsi="Arial" w:cs="Arial"/>
          <w:sz w:val="22"/>
          <w:szCs w:val="22"/>
        </w:rPr>
        <w:t>Musterkirche</w:t>
      </w:r>
    </w:p>
    <w:p w14:paraId="10851DC8" w14:textId="11D36A93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AC40C5" w14:textId="77777777" w:rsidR="00495255" w:rsidRPr="001724B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D447B6" w14:textId="35FEF399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Über den Austrittsgrund möchte ich keine</w:t>
      </w:r>
      <w:r>
        <w:rPr>
          <w:rFonts w:ascii="Arial" w:hAnsi="Arial" w:cs="Arial"/>
          <w:sz w:val="22"/>
          <w:szCs w:val="22"/>
        </w:rPr>
        <w:t xml:space="preserve"> weiteren</w:t>
      </w:r>
      <w:r w:rsidRPr="001724BB">
        <w:rPr>
          <w:rFonts w:ascii="Arial" w:hAnsi="Arial" w:cs="Arial"/>
          <w:sz w:val="22"/>
          <w:szCs w:val="22"/>
        </w:rPr>
        <w:t xml:space="preserve"> Angaben machen</w:t>
      </w:r>
      <w:r w:rsidR="00495255">
        <w:rPr>
          <w:rFonts w:ascii="Arial" w:hAnsi="Arial" w:cs="Arial"/>
          <w:sz w:val="22"/>
          <w:szCs w:val="22"/>
        </w:rPr>
        <w:t xml:space="preserve"> und</w:t>
      </w:r>
      <w:r w:rsidRPr="001724BB">
        <w:rPr>
          <w:rFonts w:ascii="Arial" w:hAnsi="Arial" w:cs="Arial"/>
          <w:sz w:val="22"/>
          <w:szCs w:val="22"/>
        </w:rPr>
        <w:t xml:space="preserve"> bitte um keine weitere Kontaktaufnahme</w:t>
      </w:r>
      <w:r w:rsidR="00495255">
        <w:rPr>
          <w:rFonts w:ascii="Arial" w:hAnsi="Arial" w:cs="Arial"/>
          <w:sz w:val="22"/>
          <w:szCs w:val="22"/>
        </w:rPr>
        <w:t>.</w:t>
      </w:r>
    </w:p>
    <w:p w14:paraId="33D00AF4" w14:textId="77777777" w:rsidR="001724BB" w:rsidRDefault="001724BB" w:rsidP="004952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F40F374" w14:textId="77777777" w:rsidR="001724BB" w:rsidRPr="001724BB" w:rsidRDefault="001724BB" w:rsidP="00495255">
      <w:pPr>
        <w:suppressAutoHyphens/>
        <w:spacing w:after="160" w:line="276" w:lineRule="auto"/>
        <w:rPr>
          <w:rFonts w:ascii="Arial" w:hAnsi="Arial" w:cs="Arial"/>
          <w:sz w:val="22"/>
          <w:szCs w:val="22"/>
          <w:lang w:eastAsia="ar-SA"/>
        </w:rPr>
      </w:pPr>
      <w:r w:rsidRPr="001724BB">
        <w:rPr>
          <w:rFonts w:ascii="Arial" w:hAnsi="Arial" w:cs="Arial"/>
          <w:sz w:val="22"/>
          <w:szCs w:val="22"/>
          <w:lang w:eastAsia="ar-SA"/>
        </w:rPr>
        <w:t>Bitte senden Sie mir eine schriftliche Bestätigung meines Kirchenaustritts und informieren Sie die zuständige Einwohnerkontrolle.</w:t>
      </w:r>
    </w:p>
    <w:p w14:paraId="6D0500F7" w14:textId="77777777" w:rsid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02EE47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Freundliche </w:t>
      </w:r>
      <w:proofErr w:type="spellStart"/>
      <w:r>
        <w:rPr>
          <w:rFonts w:ascii="Arial" w:hAnsi="Arial" w:cs="Arial"/>
          <w:sz w:val="22"/>
          <w:szCs w:val="22"/>
        </w:rPr>
        <w:t>Grüsse</w:t>
      </w:r>
      <w:proofErr w:type="spellEnd"/>
    </w:p>
    <w:p w14:paraId="2F7BFF06" w14:textId="77777777" w:rsidR="00E25D6F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4BF1" w14:textId="77777777" w:rsidR="001724BB" w:rsidRPr="001724BB" w:rsidRDefault="001724BB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3053" w14:textId="7162521F" w:rsidR="009C7690" w:rsidRDefault="00E25D6F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</w:t>
      </w:r>
      <w:r w:rsidR="001A110B">
        <w:rPr>
          <w:rFonts w:ascii="Arial" w:hAnsi="Arial" w:cs="Arial"/>
          <w:sz w:val="22"/>
          <w:szCs w:val="22"/>
        </w:rPr>
        <w:t>Muster</w:t>
      </w:r>
    </w:p>
    <w:p w14:paraId="383BDAC1" w14:textId="6B43F913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B73B60" w14:textId="756D93E2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F4648" w14:textId="35C7F154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81EDB2" w14:textId="5D8898C2" w:rsidR="00495255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F3EEDF" w14:textId="52B1C528" w:rsidR="00495255" w:rsidRPr="001A110B" w:rsidRDefault="00495255" w:rsidP="00495255">
      <w:pPr>
        <w:tabs>
          <w:tab w:val="left" w:pos="226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A110B">
        <w:rPr>
          <w:rFonts w:ascii="Arial" w:hAnsi="Arial" w:cs="Arial"/>
          <w:b/>
          <w:bCs/>
          <w:sz w:val="22"/>
          <w:szCs w:val="22"/>
        </w:rPr>
        <w:t>Kopi</w:t>
      </w:r>
      <w:r w:rsidR="001A110B">
        <w:rPr>
          <w:rFonts w:ascii="Arial" w:hAnsi="Arial" w:cs="Arial"/>
          <w:b/>
          <w:bCs/>
          <w:sz w:val="22"/>
          <w:szCs w:val="22"/>
        </w:rPr>
        <w:t>e</w:t>
      </w:r>
    </w:p>
    <w:p w14:paraId="719EB5B0" w14:textId="4E53FE4B" w:rsidR="00495255" w:rsidRPr="00E25D6F" w:rsidRDefault="00495255" w:rsidP="001A110B">
      <w:pPr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Steueramt</w:t>
      </w:r>
      <w:r w:rsidR="001A110B">
        <w:rPr>
          <w:rFonts w:ascii="Arial" w:hAnsi="Arial" w:cs="Arial"/>
          <w:sz w:val="22"/>
          <w:szCs w:val="22"/>
        </w:rPr>
        <w:t xml:space="preserve"> Musterort</w:t>
      </w:r>
    </w:p>
    <w:sectPr w:rsidR="00495255" w:rsidRPr="00E25D6F" w:rsidSect="00495255">
      <w:footerReference w:type="even" r:id="rId9"/>
      <w:footerReference w:type="default" r:id="rId10"/>
      <w:headerReference w:type="first" r:id="rId11"/>
      <w:pgSz w:w="11906" w:h="16838" w:code="9"/>
      <w:pgMar w:top="1179" w:right="1418" w:bottom="1134" w:left="1366" w:header="567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AC19" w14:textId="77777777" w:rsidR="006121ED" w:rsidRDefault="006121ED">
      <w:r>
        <w:separator/>
      </w:r>
    </w:p>
  </w:endnote>
  <w:endnote w:type="continuationSeparator" w:id="0">
    <w:p w14:paraId="44ED9492" w14:textId="77777777" w:rsidR="006121ED" w:rsidRDefault="0061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314E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93377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end"/>
    </w:r>
  </w:p>
  <w:p w14:paraId="3358760C" w14:textId="77777777"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308" w14:textId="77777777"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="00693377">
      <w:rPr>
        <w:rStyle w:val="Seitenzahl"/>
        <w:rFonts w:ascii="Arial" w:hAnsi="Arial" w:cs="Arial"/>
        <w:sz w:val="20"/>
      </w:rPr>
      <w:instrText>PAGE</w:instrText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14:paraId="0E3094EA" w14:textId="77777777"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6A29" w14:textId="77777777" w:rsidR="006121ED" w:rsidRDefault="006121ED">
      <w:r>
        <w:separator/>
      </w:r>
    </w:p>
  </w:footnote>
  <w:footnote w:type="continuationSeparator" w:id="0">
    <w:p w14:paraId="5A60FB5F" w14:textId="77777777" w:rsidR="006121ED" w:rsidRDefault="0061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3A7C" w14:textId="77777777" w:rsidR="001A3CB3" w:rsidRDefault="00495255" w:rsidP="001A3CB3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2A75B30" wp14:editId="19623148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50687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" o:allowoverlap="f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58E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72BD7"/>
    <w:multiLevelType w:val="hybridMultilevel"/>
    <w:tmpl w:val="3EF0D278"/>
    <w:lvl w:ilvl="0" w:tplc="0A4C585C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121"/>
    <w:multiLevelType w:val="hybridMultilevel"/>
    <w:tmpl w:val="F044F912"/>
    <w:lvl w:ilvl="0" w:tplc="57BE6C9A">
      <w:start w:val="99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83393">
    <w:abstractNumId w:val="0"/>
  </w:num>
  <w:num w:numId="2" w16cid:durableId="1734305935">
    <w:abstractNumId w:val="1"/>
  </w:num>
  <w:num w:numId="3" w16cid:durableId="1625311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de-DE" w:vendorID="64" w:dllVersion="131078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22449"/>
    <w:rsid w:val="00123998"/>
    <w:rsid w:val="001442E2"/>
    <w:rsid w:val="001724BB"/>
    <w:rsid w:val="001A110B"/>
    <w:rsid w:val="001A3CB3"/>
    <w:rsid w:val="00334A7D"/>
    <w:rsid w:val="0039046D"/>
    <w:rsid w:val="003915C3"/>
    <w:rsid w:val="00424CA5"/>
    <w:rsid w:val="00464A6D"/>
    <w:rsid w:val="00495255"/>
    <w:rsid w:val="004B3615"/>
    <w:rsid w:val="004F1A30"/>
    <w:rsid w:val="00575E32"/>
    <w:rsid w:val="005D1392"/>
    <w:rsid w:val="005F4FFD"/>
    <w:rsid w:val="006121ED"/>
    <w:rsid w:val="00670AC5"/>
    <w:rsid w:val="00681322"/>
    <w:rsid w:val="00693377"/>
    <w:rsid w:val="00694758"/>
    <w:rsid w:val="006D59EF"/>
    <w:rsid w:val="00713DCD"/>
    <w:rsid w:val="007A7537"/>
    <w:rsid w:val="007C1D84"/>
    <w:rsid w:val="00846504"/>
    <w:rsid w:val="008738CB"/>
    <w:rsid w:val="008C6DA0"/>
    <w:rsid w:val="008F5859"/>
    <w:rsid w:val="00994C17"/>
    <w:rsid w:val="009A537E"/>
    <w:rsid w:val="009C21FF"/>
    <w:rsid w:val="009C737F"/>
    <w:rsid w:val="009C7690"/>
    <w:rsid w:val="009D2260"/>
    <w:rsid w:val="00A4071B"/>
    <w:rsid w:val="00B24D7C"/>
    <w:rsid w:val="00B93FEF"/>
    <w:rsid w:val="00B96704"/>
    <w:rsid w:val="00BF4F9E"/>
    <w:rsid w:val="00C062F0"/>
    <w:rsid w:val="00C53759"/>
    <w:rsid w:val="00C666B3"/>
    <w:rsid w:val="00C764F4"/>
    <w:rsid w:val="00C855B4"/>
    <w:rsid w:val="00CC4414"/>
    <w:rsid w:val="00D04F8A"/>
    <w:rsid w:val="00D439F4"/>
    <w:rsid w:val="00D572FF"/>
    <w:rsid w:val="00DD65C7"/>
    <w:rsid w:val="00E06ADE"/>
    <w:rsid w:val="00E25D6F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811806"/>
  <w15:chartTrackingRefBased/>
  <w15:docId w15:val="{39BF2C14-1EDC-274B-96AE-672DD30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CEFC0-23C9-5443-9F43-2C92E82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824</Characters>
  <Application>Microsoft Office Word</Application>
  <DocSecurity>0</DocSecurity>
  <Lines>51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 Vorlage Katholisch</vt:lpstr>
    </vt:vector>
  </TitlesOfParts>
  <Manager/>
  <Company>https://briefvorlagen.ch/</Company>
  <LinksUpToDate>false</LinksUpToDate>
  <CharactersWithSpaces>917</CharactersWithSpaces>
  <SharedDoc>false</SharedDoc>
  <HyperlinkBase>https://briefvorlagen.ch/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Kirchenaustritt Vorlage Katholisch</dc:title>
  <dc:subject/>
  <dc:creator> </dc:creator>
  <cp:keywords/>
  <dc:description>Kirchenaustritt Vorlage
https://briefvorlagen.ch/</dc:description>
  <cp:lastModifiedBy>Michael Muther</cp:lastModifiedBy>
  <cp:revision>2</cp:revision>
  <cp:lastPrinted>2022-10-22T11:01:00Z</cp:lastPrinted>
  <dcterms:created xsi:type="dcterms:W3CDTF">2022-10-22T11:03:00Z</dcterms:created>
  <dcterms:modified xsi:type="dcterms:W3CDTF">2022-10-22T11:03:00Z</dcterms:modified>
  <cp:category/>
</cp:coreProperties>
</file>