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0225" w14:textId="2498DEBE" w:rsidR="00CB7E4F" w:rsidRDefault="00AF358C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F80D3" wp14:editId="59974FD6">
                <wp:simplePos x="0" y="0"/>
                <wp:positionH relativeFrom="column">
                  <wp:posOffset>4279106</wp:posOffset>
                </wp:positionH>
                <wp:positionV relativeFrom="paragraph">
                  <wp:posOffset>-371475</wp:posOffset>
                </wp:positionV>
                <wp:extent cx="1385180" cy="878186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180" cy="878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E3CC7" w14:textId="77777777" w:rsidR="00AF358C" w:rsidRPr="00D72405" w:rsidRDefault="00AF358C" w:rsidP="00AF358C">
                            <w:pPr>
                              <w:jc w:val="center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 w:rsidRPr="00D72405">
                              <w:rPr>
                                <w:color w:val="A6A6A6" w:themeColor="background1" w:themeShade="A6"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F80D3" id="Rechteck 2" o:spid="_x0000_s1026" style="position:absolute;margin-left:336.95pt;margin-top:-29.25pt;width:109.05pt;height:6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" fillcolor="#f2f2f2 [3052]" stroked="f" strokeweight="1pt">
                <v:textbox>
                  <w:txbxContent>
                    <w:p w14:paraId="185E3CC7" w14:textId="77777777" w:rsidR="00AF358C" w:rsidRPr="00D72405" w:rsidRDefault="00AF358C" w:rsidP="00AF358C">
                      <w:pPr>
                        <w:jc w:val="center"/>
                        <w:rPr>
                          <w:color w:val="A6A6A6" w:themeColor="background1" w:themeShade="A6"/>
                          <w:sz w:val="36"/>
                        </w:rPr>
                      </w:pPr>
                      <w:r w:rsidRPr="00D72405">
                        <w:rPr>
                          <w:color w:val="A6A6A6" w:themeColor="background1" w:themeShade="A6"/>
                          <w:sz w:val="3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39131757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2C732C8A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59806BFE" w14:textId="1E93789A" w:rsidR="00AB4788" w:rsidRPr="00480A61" w:rsidRDefault="00E4170C" w:rsidP="00AB4788">
      <w:pPr>
        <w:pStyle w:val="Kopfzeile"/>
        <w:tabs>
          <w:tab w:val="clear" w:pos="4536"/>
          <w:tab w:val="left" w:pos="5103"/>
        </w:tabs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Arbeitszeugnis für </w:t>
      </w:r>
      <w:r w:rsidR="00480A61">
        <w:rPr>
          <w:rFonts w:cs="Arial"/>
          <w:sz w:val="32"/>
          <w:szCs w:val="28"/>
        </w:rPr>
        <w:t>[Vorname] [Name]</w:t>
      </w:r>
    </w:p>
    <w:p w14:paraId="2EBBE284" w14:textId="77777777" w:rsidR="00AB4788" w:rsidRDefault="00AB4788" w:rsidP="00AB4788">
      <w:pPr>
        <w:tabs>
          <w:tab w:val="left" w:pos="5103"/>
        </w:tabs>
      </w:pPr>
    </w:p>
    <w:p w14:paraId="448B9AC6" w14:textId="770DE4CA" w:rsidR="00AF358C" w:rsidRDefault="00AF358C" w:rsidP="00AF358C">
      <w:pPr>
        <w:tabs>
          <w:tab w:val="left" w:pos="5103"/>
        </w:tabs>
        <w:spacing w:line="276" w:lineRule="auto"/>
      </w:pPr>
      <w:r>
        <w:t xml:space="preserve">Die Firma [Firmenname] ist Marktführerin im Bereich von [was]. Die Abteilung [Abteilungsname] ist für die reibungslose Abwicklung [von was] sowie für [was] zuständig. </w:t>
      </w:r>
    </w:p>
    <w:p w14:paraId="3ABD893A" w14:textId="77777777" w:rsidR="00AF358C" w:rsidRDefault="00AF358C" w:rsidP="00AF358C">
      <w:pPr>
        <w:tabs>
          <w:tab w:val="left" w:pos="5103"/>
        </w:tabs>
        <w:spacing w:line="276" w:lineRule="auto"/>
      </w:pPr>
    </w:p>
    <w:p w14:paraId="1446541C" w14:textId="77777777" w:rsidR="00AF358C" w:rsidRDefault="00AF358C" w:rsidP="00AF358C">
      <w:pPr>
        <w:tabs>
          <w:tab w:val="left" w:pos="5103"/>
        </w:tabs>
        <w:spacing w:line="276" w:lineRule="auto"/>
      </w:pPr>
      <w:r>
        <w:t>[Vorname] [Nachname], [Geburtsdatum], [Heimatort], hat vom [Datum] bis am [Datum], als [Jobbezeichnung] in der Abteilung [Abteilungsname] mit einem Arbeitspensum von [Prozent] in unserem Unternehmen gearbeitet.</w:t>
      </w:r>
    </w:p>
    <w:p w14:paraId="06AB5C78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7070A48" w14:textId="2EC40988" w:rsidR="00AB4788" w:rsidRDefault="00AB4788" w:rsidP="00E4170C">
      <w:pPr>
        <w:tabs>
          <w:tab w:val="left" w:pos="5103"/>
        </w:tabs>
        <w:spacing w:line="276" w:lineRule="auto"/>
      </w:pPr>
      <w:r>
        <w:t>Zu</w:t>
      </w:r>
      <w:r w:rsidR="00E4170C">
        <w:t xml:space="preserve">m </w:t>
      </w:r>
      <w:r>
        <w:t>Aufgabenbereich gehören folgende Tätigkeiten:</w:t>
      </w:r>
    </w:p>
    <w:p w14:paraId="6422702E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183670A7" w14:textId="77777777" w:rsid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7B8C654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16078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6C2B521B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F9B903" w14:textId="77777777" w:rsidR="00480A61" w:rsidRP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3A5C8330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0A21A859" w14:textId="5E4A5AAD" w:rsidR="00AB4788" w:rsidRPr="00AF358C" w:rsidRDefault="00AB4788" w:rsidP="00E4170C">
      <w:pPr>
        <w:tabs>
          <w:tab w:val="left" w:pos="5103"/>
        </w:tabs>
        <w:spacing w:line="276" w:lineRule="auto"/>
      </w:pPr>
      <w:r>
        <w:t xml:space="preserve">Dank </w:t>
      </w:r>
      <w:r w:rsidR="00E4170C">
        <w:t>seiner</w:t>
      </w:r>
      <w:r>
        <w:t xml:space="preserve"> Ausbildung als</w:t>
      </w:r>
      <w:r w:rsidR="00AF358C">
        <w:t xml:space="preserve"> [was]</w:t>
      </w:r>
      <w:r w:rsidR="00E4170C">
        <w:t xml:space="preserve"> </w:t>
      </w:r>
      <w:r>
        <w:t xml:space="preserve">erledigt </w:t>
      </w:r>
      <w:r w:rsidR="00E4170C">
        <w:t>er</w:t>
      </w:r>
      <w:r>
        <w:t xml:space="preserve"> die zugewiesenen Aufgaben mit ausgesprochen hoher Fachkompetenz. </w:t>
      </w:r>
      <w:r w:rsidR="00E4170C">
        <w:t>Er</w:t>
      </w:r>
      <w:r>
        <w:t xml:space="preserve"> arbeitet effizient, lösungsorientiert und zielgerichtet. </w:t>
      </w:r>
      <w:r w:rsidR="00E4170C">
        <w:t>Seine</w:t>
      </w:r>
      <w:r w:rsidR="00AF358C">
        <w:t xml:space="preserve">/ihre </w:t>
      </w:r>
      <w:r>
        <w:t>hohe Flexibilität garantiert</w:t>
      </w:r>
      <w:r w:rsidR="00E4170C">
        <w:t>e stets</w:t>
      </w:r>
      <w:r>
        <w:t xml:space="preserve"> einen reibungslosen Ablauf de</w:t>
      </w:r>
      <w:r w:rsidR="00E4170C">
        <w:t xml:space="preserve">s </w:t>
      </w:r>
      <w:r>
        <w:t>Tagesgeschäft</w:t>
      </w:r>
      <w:r w:rsidR="00E4170C">
        <w:t>s</w:t>
      </w:r>
      <w:r>
        <w:t xml:space="preserve">. </w:t>
      </w:r>
      <w:r w:rsidR="00E4170C">
        <w:t>[Vorname] [Nachname]</w:t>
      </w:r>
      <w:r>
        <w:t xml:space="preserve"> </w:t>
      </w:r>
      <w:r>
        <w:rPr>
          <w:rFonts w:cs="Arial"/>
          <w:szCs w:val="22"/>
        </w:rPr>
        <w:t xml:space="preserve">hält Termine stets zuverlässig ein. Qualitativ wie quantitativ sind </w:t>
      </w:r>
      <w:r w:rsidR="00E4170C">
        <w:rPr>
          <w:rFonts w:cs="Arial"/>
          <w:szCs w:val="22"/>
        </w:rPr>
        <w:t>seine</w:t>
      </w:r>
      <w:r w:rsidR="00AF358C">
        <w:rPr>
          <w:rFonts w:cs="Arial"/>
          <w:szCs w:val="22"/>
        </w:rPr>
        <w:t xml:space="preserve">/ihre </w:t>
      </w:r>
      <w:r>
        <w:rPr>
          <w:rFonts w:cs="Arial"/>
          <w:szCs w:val="22"/>
        </w:rPr>
        <w:t>Leistungen auf einem konstant hohen Niveau.</w:t>
      </w:r>
    </w:p>
    <w:p w14:paraId="484424FD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94BE2C3" w14:textId="23157D5D" w:rsidR="00AB4788" w:rsidRDefault="00AB4788" w:rsidP="00E4170C">
      <w:pPr>
        <w:tabs>
          <w:tab w:val="left" w:pos="5103"/>
        </w:tabs>
        <w:spacing w:line="276" w:lineRule="auto"/>
      </w:pPr>
      <w:r>
        <w:t xml:space="preserve">Im Nebenamt ist </w:t>
      </w:r>
      <w:r w:rsidR="00AF358C">
        <w:t>[Anrede]</w:t>
      </w:r>
      <w:r>
        <w:t xml:space="preserve"> </w:t>
      </w:r>
      <w:r w:rsidR="00480A61">
        <w:t>[Name]</w:t>
      </w:r>
      <w:r>
        <w:t xml:space="preserve"> bei uns hauptverantwortliche</w:t>
      </w:r>
      <w:r w:rsidR="00E4170C">
        <w:t>r</w:t>
      </w:r>
      <w:r>
        <w:t xml:space="preserve"> Berufsbildner für </w:t>
      </w:r>
      <w:r w:rsidR="00AF358C">
        <w:t>[was]</w:t>
      </w:r>
      <w:r w:rsidR="00E4170C">
        <w:t>.</w:t>
      </w:r>
      <w:r>
        <w:t xml:space="preserve"> </w:t>
      </w:r>
      <w:r w:rsidR="00E4170C">
        <w:t>Er</w:t>
      </w:r>
      <w:r w:rsidR="00AF358C">
        <w:t xml:space="preserve">/Sie </w:t>
      </w:r>
      <w:r>
        <w:t xml:space="preserve">hat in dieser Funktion mehrere Lernende erfolgreich zum Abschluss der </w:t>
      </w:r>
      <w:r w:rsidR="00480A61">
        <w:t>Berufslehre</w:t>
      </w:r>
      <w:r>
        <w:t xml:space="preserve"> </w:t>
      </w:r>
      <w:r w:rsidR="00480A61">
        <w:t>begleitet</w:t>
      </w:r>
      <w:r>
        <w:t xml:space="preserve">. </w:t>
      </w:r>
    </w:p>
    <w:p w14:paraId="5A346228" w14:textId="26A68315" w:rsidR="00AF358C" w:rsidRDefault="00AF358C" w:rsidP="00E4170C">
      <w:pPr>
        <w:tabs>
          <w:tab w:val="left" w:pos="5103"/>
        </w:tabs>
        <w:spacing w:line="276" w:lineRule="auto"/>
      </w:pPr>
    </w:p>
    <w:p w14:paraId="5CFF7B58" w14:textId="4AD0D82D" w:rsidR="00AF358C" w:rsidRDefault="00AF358C" w:rsidP="00E4170C">
      <w:pPr>
        <w:tabs>
          <w:tab w:val="left" w:pos="5103"/>
        </w:tabs>
        <w:spacing w:line="276" w:lineRule="auto"/>
      </w:pPr>
      <w:r>
        <w:t xml:space="preserve">[Vorname] [Name] ist ein/e freundliche/r, teamorientierte/r und hoch belastbare/r Mitarbeiter/in, der/die dank seinem sehr entgegenkommenden und gewinnenden Verhalten von Kunden, Mitarbeitenden und Vorgesetzten gleichermassen sehr geschätzt wird. </w:t>
      </w:r>
    </w:p>
    <w:p w14:paraId="6F473F69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2D4B601B" w14:textId="1282A7A9" w:rsidR="00CB7E4F" w:rsidRDefault="00AF358C" w:rsidP="00E4170C">
      <w:pPr>
        <w:tabs>
          <w:tab w:val="left" w:pos="5103"/>
        </w:tabs>
        <w:spacing w:line="276" w:lineRule="auto"/>
      </w:pPr>
      <w:r>
        <w:t>[Anrede]</w:t>
      </w:r>
      <w:r w:rsidR="00E4170C">
        <w:t xml:space="preserve"> [Nachname] verlässt unser Unternehmen auf eigenen Wunsch. </w:t>
      </w:r>
      <w:r w:rsidR="00E4170C" w:rsidRPr="00E4170C">
        <w:t xml:space="preserve">Wir danken </w:t>
      </w:r>
      <w:r w:rsidR="00E4170C">
        <w:t>ihm</w:t>
      </w:r>
      <w:r>
        <w:t>/ihr</w:t>
      </w:r>
      <w:r w:rsidR="00E4170C">
        <w:t xml:space="preserve"> </w:t>
      </w:r>
      <w:r w:rsidR="00E4170C" w:rsidRPr="00E4170C">
        <w:t>für sein</w:t>
      </w:r>
      <w:r>
        <w:t>e/ihre</w:t>
      </w:r>
      <w:r w:rsidR="00E4170C" w:rsidRPr="00E4170C">
        <w:t xml:space="preserve"> wertvolle Mitarbeit und bedauern ihn</w:t>
      </w:r>
      <w:r>
        <w:t xml:space="preserve">/sie </w:t>
      </w:r>
      <w:r w:rsidR="00E4170C" w:rsidRPr="00E4170C">
        <w:t>als Mitarbeiter</w:t>
      </w:r>
      <w:r>
        <w:t>/in</w:t>
      </w:r>
      <w:r w:rsidR="00E4170C" w:rsidRPr="00E4170C">
        <w:t xml:space="preserve"> zu verlieren. Für seinen</w:t>
      </w:r>
      <w:r>
        <w:t xml:space="preserve">/ihren </w:t>
      </w:r>
      <w:r w:rsidR="00E4170C" w:rsidRPr="00E4170C">
        <w:t>weiteren Berufs- und Lebensweg wünschen wir ihm</w:t>
      </w:r>
      <w:r>
        <w:t>/ihr</w:t>
      </w:r>
      <w:r w:rsidR="00E4170C" w:rsidRPr="00E4170C">
        <w:t xml:space="preserve"> alles Gute und weiterhin viel Erfolg.</w:t>
      </w:r>
    </w:p>
    <w:p w14:paraId="1BD488DA" w14:textId="4392DD99" w:rsidR="00E4170C" w:rsidRDefault="00E4170C" w:rsidP="00E4170C">
      <w:pPr>
        <w:tabs>
          <w:tab w:val="left" w:pos="5103"/>
        </w:tabs>
        <w:spacing w:line="276" w:lineRule="auto"/>
      </w:pPr>
    </w:p>
    <w:p w14:paraId="744C1E94" w14:textId="77777777" w:rsidR="00E4170C" w:rsidRDefault="00E4170C" w:rsidP="00CB7E4F">
      <w:pPr>
        <w:tabs>
          <w:tab w:val="left" w:pos="5103"/>
        </w:tabs>
        <w:spacing w:line="276" w:lineRule="auto"/>
      </w:pPr>
    </w:p>
    <w:p w14:paraId="3FB2A774" w14:textId="77777777" w:rsidR="00CB7E4F" w:rsidRDefault="00CB7E4F" w:rsidP="00CB7E4F">
      <w:pPr>
        <w:tabs>
          <w:tab w:val="left" w:pos="5103"/>
        </w:tabs>
        <w:spacing w:line="276" w:lineRule="auto"/>
      </w:pPr>
    </w:p>
    <w:p w14:paraId="43CED718" w14:textId="77777777" w:rsidR="00CB7E4F" w:rsidRDefault="00CB7E4F" w:rsidP="00CB7E4F">
      <w:pPr>
        <w:tabs>
          <w:tab w:val="left" w:pos="5103"/>
        </w:tabs>
        <w:spacing w:line="276" w:lineRule="auto"/>
      </w:pPr>
      <w:r>
        <w:t>Freundliche Grüsse</w:t>
      </w:r>
    </w:p>
    <w:p w14:paraId="711E9845" w14:textId="59B6366B" w:rsidR="00CB7E4F" w:rsidRDefault="00CB7E4F" w:rsidP="00AB4788">
      <w:pPr>
        <w:tabs>
          <w:tab w:val="left" w:pos="5103"/>
        </w:tabs>
      </w:pPr>
    </w:p>
    <w:p w14:paraId="2BBF7D42" w14:textId="77777777" w:rsidR="00E4170C" w:rsidRDefault="00E4170C" w:rsidP="00AB4788">
      <w:pPr>
        <w:tabs>
          <w:tab w:val="left" w:pos="5103"/>
        </w:tabs>
      </w:pPr>
    </w:p>
    <w:p w14:paraId="3DC48621" w14:textId="77777777" w:rsidR="00CB7E4F" w:rsidRDefault="00480A61" w:rsidP="00AB4788">
      <w:pPr>
        <w:tabs>
          <w:tab w:val="left" w:pos="5103"/>
        </w:tabs>
      </w:pPr>
      <w:r>
        <w:t>[Vorname] [Nachname]</w:t>
      </w:r>
    </w:p>
    <w:p w14:paraId="375A6B97" w14:textId="49AFD8A1" w:rsidR="003F4C12" w:rsidRPr="003F4C12" w:rsidRDefault="00480A61" w:rsidP="00CB7E4F">
      <w:pPr>
        <w:tabs>
          <w:tab w:val="left" w:pos="5103"/>
        </w:tabs>
        <w:rPr>
          <w:sz w:val="18"/>
        </w:rPr>
      </w:pPr>
      <w:r>
        <w:rPr>
          <w:sz w:val="18"/>
        </w:rPr>
        <w:t>[Funktion]</w:t>
      </w:r>
      <w:r w:rsidR="00E21064">
        <w:rPr>
          <w:sz w:val="18"/>
        </w:rPr>
        <w:tab/>
      </w:r>
      <w:r w:rsidR="00E21064">
        <w:rPr>
          <w:sz w:val="18"/>
        </w:rPr>
        <w:tab/>
      </w:r>
      <w:r w:rsidR="00E21064">
        <w:rPr>
          <w:sz w:val="18"/>
        </w:rPr>
        <w:tab/>
      </w:r>
      <w:r>
        <w:rPr>
          <w:sz w:val="18"/>
        </w:rPr>
        <w:t>[PLZ] [Ort],</w:t>
      </w:r>
      <w:r w:rsidR="00E21064">
        <w:rPr>
          <w:sz w:val="18"/>
        </w:rPr>
        <w:t xml:space="preserve"> </w:t>
      </w:r>
      <w:r w:rsidR="003F4C12">
        <w:rPr>
          <w:sz w:val="18"/>
        </w:rPr>
        <w:fldChar w:fldCharType="begin"/>
      </w:r>
      <w:r w:rsidR="003F4C12">
        <w:rPr>
          <w:sz w:val="18"/>
        </w:rPr>
        <w:instrText xml:space="preserve"> TIME \@ "dd.MM.yyyy" </w:instrText>
      </w:r>
      <w:r w:rsidR="003F4C12">
        <w:rPr>
          <w:sz w:val="18"/>
        </w:rPr>
        <w:fldChar w:fldCharType="separate"/>
      </w:r>
      <w:r w:rsidR="00CC4756">
        <w:rPr>
          <w:noProof/>
          <w:sz w:val="18"/>
        </w:rPr>
        <w:t>31.10.2022</w:t>
      </w:r>
      <w:r w:rsidR="003F4C12">
        <w:rPr>
          <w:sz w:val="18"/>
        </w:rPr>
        <w:fldChar w:fldCharType="end"/>
      </w:r>
    </w:p>
    <w:sectPr w:rsidR="003F4C12" w:rsidRPr="003F4C12" w:rsidSect="00CB7E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02B"/>
    <w:multiLevelType w:val="hybridMultilevel"/>
    <w:tmpl w:val="C7AC8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7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88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86423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4C12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80A61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4788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AF358C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B7E4F"/>
    <w:rsid w:val="00CC304F"/>
    <w:rsid w:val="00CC4756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064"/>
    <w:rsid w:val="00E21FEE"/>
    <w:rsid w:val="00E254D4"/>
    <w:rsid w:val="00E31952"/>
    <w:rsid w:val="00E4170C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92FE82"/>
  <w15:chartTrackingRefBased/>
  <w15:docId w15:val="{55F8BB87-A1E1-4FE4-BA3A-EB78FB4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478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478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B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1597</Characters>
  <Application>Microsoft Office Word</Application>
  <DocSecurity>0</DocSecurity>
  <Lines>46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Arbeitszeugnis Vorlage</vt:lpstr>
    </vt:vector>
  </TitlesOfParts>
  <Manager/>
  <Company>https://Briefvorlagen.ch</Company>
  <LinksUpToDate>false</LinksUpToDate>
  <CharactersWithSpaces>1807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</dc:title>
  <dc:subject/>
  <dc:creator>https://Briefvorlagen.ch</dc:creator>
  <cp:keywords/>
  <dc:description>Arbeitszeugnis Vorlage Sehr gute Leistungen
https://Briefvorlagen.ch</dc:description>
  <cp:lastModifiedBy>Michael Muther</cp:lastModifiedBy>
  <cp:revision>8</cp:revision>
  <cp:lastPrinted>2019-12-18T18:45:00Z</cp:lastPrinted>
  <dcterms:created xsi:type="dcterms:W3CDTF">2018-08-16T09:32:00Z</dcterms:created>
  <dcterms:modified xsi:type="dcterms:W3CDTF">2022-10-31T12:21:00Z</dcterms:modified>
  <cp:category/>
</cp:coreProperties>
</file>