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225" w14:textId="0ADF9F38" w:rsidR="00CB7E4F" w:rsidRDefault="00960538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32612F" wp14:editId="1D3FE179">
                <wp:simplePos x="0" y="0"/>
                <wp:positionH relativeFrom="column">
                  <wp:posOffset>4229100</wp:posOffset>
                </wp:positionH>
                <wp:positionV relativeFrom="paragraph">
                  <wp:posOffset>-435769</wp:posOffset>
                </wp:positionV>
                <wp:extent cx="1385180" cy="878186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6FB30" w14:textId="77777777" w:rsidR="00960538" w:rsidRPr="00D72405" w:rsidRDefault="00960538" w:rsidP="00960538">
                            <w:pPr>
                              <w:jc w:val="center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D72405">
                              <w:rPr>
                                <w:color w:val="A6A6A6" w:themeColor="background1" w:themeShade="A6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612F" id="Rechteck 2" o:spid="_x0000_s1026" style="position:absolute;margin-left:333pt;margin-top:-34.3pt;width:109.05pt;height:6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" fillcolor="#f2f2f2 [3052]" stroked="f" strokeweight="1pt">
                <v:textbox>
                  <w:txbxContent>
                    <w:p w14:paraId="3006FB30" w14:textId="77777777" w:rsidR="00960538" w:rsidRPr="00D72405" w:rsidRDefault="00960538" w:rsidP="00960538">
                      <w:pPr>
                        <w:jc w:val="center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D72405">
                        <w:rPr>
                          <w:color w:val="A6A6A6" w:themeColor="background1" w:themeShade="A6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3FE229D9" w14:textId="77777777" w:rsidR="00960538" w:rsidRDefault="00960538" w:rsidP="00960538">
      <w:pPr>
        <w:tabs>
          <w:tab w:val="left" w:pos="5103"/>
        </w:tabs>
        <w:spacing w:line="276" w:lineRule="auto"/>
      </w:pPr>
      <w:r>
        <w:t xml:space="preserve">Die Firma [Firmenname] ist Marktführerin im Bereich Beratung von [was]. Die Abteilung [Abteilungsname] ist für die reibungslose Abwicklung [von was] sowie für [was] zuständig. </w:t>
      </w:r>
    </w:p>
    <w:p w14:paraId="626C3535" w14:textId="77777777" w:rsidR="00960538" w:rsidRDefault="00960538" w:rsidP="00960538">
      <w:pPr>
        <w:tabs>
          <w:tab w:val="left" w:pos="5103"/>
        </w:tabs>
        <w:spacing w:line="276" w:lineRule="auto"/>
      </w:pPr>
    </w:p>
    <w:p w14:paraId="6C42281D" w14:textId="77777777" w:rsidR="00960538" w:rsidRDefault="00960538" w:rsidP="00960538">
      <w:pPr>
        <w:tabs>
          <w:tab w:val="left" w:pos="5103"/>
        </w:tabs>
        <w:spacing w:line="276" w:lineRule="auto"/>
      </w:pPr>
      <w:r>
        <w:t>[Vorname] [Nachname], [Geburtsdatum], [Heimatort], hat vom [Datum] bis am [Datum], als [Jobbezeichnung] in der Abteilung [Abteilungsname] mit einem Arbeitspensum von [Prozent] in unserem Unternehmen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3A5C8330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20265FF8" w14:textId="4676B530" w:rsidR="00CC334E" w:rsidRDefault="00960538" w:rsidP="00E4170C">
      <w:pPr>
        <w:tabs>
          <w:tab w:val="left" w:pos="5103"/>
        </w:tabs>
        <w:spacing w:line="276" w:lineRule="auto"/>
      </w:pPr>
      <w:r>
        <w:t>[Anrede]</w:t>
      </w:r>
      <w:r w:rsidRPr="00CC334E">
        <w:t xml:space="preserve"> </w:t>
      </w:r>
      <w:r>
        <w:t xml:space="preserve">[Nachname] </w:t>
      </w:r>
      <w:r w:rsidR="00CC334E" w:rsidRPr="00CC334E">
        <w:t xml:space="preserve">wendete sein Fachwissen </w:t>
      </w:r>
      <w:r w:rsidR="00CC334E">
        <w:t xml:space="preserve">als </w:t>
      </w:r>
      <w:r>
        <w:t>[Funktionsbezeichnung]</w:t>
      </w:r>
      <w:r w:rsidR="00CC334E">
        <w:t xml:space="preserve"> </w:t>
      </w:r>
      <w:r w:rsidR="00CC334E" w:rsidRPr="00CC334E">
        <w:t>mit Erfolg in seinem Arbeitsgebiet an.</w:t>
      </w:r>
      <w:r w:rsidR="00CC334E">
        <w:t xml:space="preserve"> </w:t>
      </w:r>
      <w:r>
        <w:t>[Anrede]</w:t>
      </w:r>
      <w:r w:rsidR="00CC334E" w:rsidRPr="00CC334E">
        <w:t xml:space="preserve"> </w:t>
      </w:r>
      <w:r w:rsidR="00CC334E">
        <w:t xml:space="preserve">[Nachname] </w:t>
      </w:r>
      <w:r w:rsidR="00CC334E" w:rsidRPr="00CC334E">
        <w:t>war motiviert und zeigte auch bei schwierigen Aufgaben Initiative und Engagement</w:t>
      </w:r>
      <w:r w:rsidR="00CC334E">
        <w:t xml:space="preserve">. Zugewiesene </w:t>
      </w:r>
      <w:r w:rsidR="00CC334E" w:rsidRPr="00CC334E">
        <w:t>Aufgaben</w:t>
      </w:r>
      <w:r w:rsidR="00CC334E">
        <w:t xml:space="preserve"> wurden stets</w:t>
      </w:r>
      <w:r w:rsidR="00CC334E" w:rsidRPr="00CC334E">
        <w:t xml:space="preserve"> sorgfältig und planvoll aus</w:t>
      </w:r>
      <w:r w:rsidR="00CC334E">
        <w:t xml:space="preserve">geführt. </w:t>
      </w:r>
      <w:r w:rsidR="00CC334E" w:rsidRPr="00CC334E">
        <w:t xml:space="preserve">Auch bei hohem Arbeitsanfall erwies sich </w:t>
      </w:r>
      <w:r>
        <w:t>[Anrede]</w:t>
      </w:r>
      <w:r w:rsidR="00CC334E" w:rsidRPr="00CC334E">
        <w:t xml:space="preserve"> </w:t>
      </w:r>
      <w:r w:rsidR="00CC334E">
        <w:t xml:space="preserve">[Nachname] </w:t>
      </w:r>
      <w:r w:rsidR="00CC334E" w:rsidRPr="00CC334E">
        <w:t>als belastbarer Mitarbeiter.</w:t>
      </w:r>
      <w:r w:rsidR="00CC334E">
        <w:t xml:space="preserve"> Insgesamt waren seine</w:t>
      </w:r>
      <w:r w:rsidR="00CC334E" w:rsidRPr="00CC334E">
        <w:t xml:space="preserve"> Arbeitsergebnisse von guter Qualität.</w:t>
      </w:r>
    </w:p>
    <w:p w14:paraId="484424FD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6F473F69" w14:textId="3853145D" w:rsidR="00AB4788" w:rsidRDefault="00960538" w:rsidP="00E4170C">
      <w:pPr>
        <w:tabs>
          <w:tab w:val="left" w:pos="5103"/>
        </w:tabs>
        <w:spacing w:line="276" w:lineRule="auto"/>
      </w:pPr>
      <w:r>
        <w:t>[Anrede]</w:t>
      </w:r>
      <w:r w:rsidR="00CC334E" w:rsidRPr="00CC334E">
        <w:t xml:space="preserve"> </w:t>
      </w:r>
      <w:r w:rsidR="00CC334E">
        <w:t xml:space="preserve">[Nachname] </w:t>
      </w:r>
      <w:r w:rsidR="00CC334E" w:rsidRPr="00CC334E">
        <w:t xml:space="preserve">erfüllte in seiner Funktion </w:t>
      </w:r>
      <w:r>
        <w:t>als [Funktionsbezeichnung]</w:t>
      </w:r>
      <w:r w:rsidR="00CC334E" w:rsidRPr="00CC334E">
        <w:t xml:space="preserve"> unsere Erwartungen und erzielte Erfolge bei umgesetzten Projekten. Er verstand es, das Tagesgeschäft seiner Abteilung zu koordinieren.</w:t>
      </w:r>
    </w:p>
    <w:p w14:paraId="664109A7" w14:textId="77777777" w:rsidR="00960538" w:rsidRDefault="00960538" w:rsidP="00E4170C">
      <w:pPr>
        <w:tabs>
          <w:tab w:val="left" w:pos="5103"/>
        </w:tabs>
        <w:spacing w:line="276" w:lineRule="auto"/>
      </w:pPr>
    </w:p>
    <w:p w14:paraId="37AE6485" w14:textId="4E91249E" w:rsidR="00960538" w:rsidRDefault="00960538" w:rsidP="00960538">
      <w:pPr>
        <w:tabs>
          <w:tab w:val="left" w:pos="5103"/>
        </w:tabs>
        <w:spacing w:line="276" w:lineRule="auto"/>
      </w:pPr>
      <w:r>
        <w:t xml:space="preserve">[Vorname] [Nachname] war ein freundlicher und teamorientierter Mitarbeiter, der dank seinem entgegenkommenden Verhalten von Kunden, Mitarbeitenden und Vorgesetzten </w:t>
      </w:r>
      <w:r>
        <w:t xml:space="preserve">gleichermassen </w:t>
      </w:r>
      <w:r>
        <w:t xml:space="preserve">geschätzt wurde. </w:t>
      </w:r>
    </w:p>
    <w:p w14:paraId="098B6C18" w14:textId="77777777" w:rsidR="00CC334E" w:rsidRDefault="00CC334E" w:rsidP="00E4170C">
      <w:pPr>
        <w:tabs>
          <w:tab w:val="left" w:pos="5103"/>
        </w:tabs>
        <w:spacing w:line="276" w:lineRule="auto"/>
      </w:pPr>
    </w:p>
    <w:p w14:paraId="2D4B601B" w14:textId="40A3F6CF" w:rsidR="00CB7E4F" w:rsidRDefault="00960538" w:rsidP="00E4170C">
      <w:pPr>
        <w:tabs>
          <w:tab w:val="left" w:pos="5103"/>
        </w:tabs>
        <w:spacing w:line="276" w:lineRule="auto"/>
      </w:pPr>
      <w:r>
        <w:t>[Anrede]</w:t>
      </w:r>
      <w:r w:rsidR="00E4170C">
        <w:t xml:space="preserve"> [Nachname] verlässt unser Unternehmen auf eigenen Wunsch. </w:t>
      </w:r>
      <w:r w:rsidR="00CC334E" w:rsidRPr="00CC334E">
        <w:t>Wir danken Herrn Muster für die erbrachte Leistung und wünschen ihm für die Zukunft weiterhin alles Gute.</w:t>
      </w:r>
    </w:p>
    <w:p w14:paraId="1BD488DA" w14:textId="4392DD99" w:rsidR="00E4170C" w:rsidRDefault="00E4170C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1931CD3A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960538">
        <w:rPr>
          <w:noProof/>
          <w:sz w:val="18"/>
        </w:rPr>
        <w:t>31.10.2022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1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0538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334E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1505</Characters>
  <Application>Microsoft Office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</vt:lpstr>
    </vt:vector>
  </TitlesOfParts>
  <Manager/>
  <Company>https://Briefvorlagen.ch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https://Briefvorlagen.ch</dc:creator>
  <cp:keywords/>
  <dc:description>Arbeitszeugnis Vorlage gute bis mittelmässige Leistungen
https://Briefvorlagen.ch</dc:description>
  <cp:lastModifiedBy>Michael Muther</cp:lastModifiedBy>
  <cp:revision>8</cp:revision>
  <cp:lastPrinted>2019-12-18T18:45:00Z</cp:lastPrinted>
  <dcterms:created xsi:type="dcterms:W3CDTF">2018-08-16T09:32:00Z</dcterms:created>
  <dcterms:modified xsi:type="dcterms:W3CDTF">2022-10-31T12:16:00Z</dcterms:modified>
  <cp:category/>
</cp:coreProperties>
</file>