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BA39079" w14:textId="77777777" w:rsidR="00DE5549" w:rsidRPr="00ED3440" w:rsidRDefault="00DE5549" w:rsidP="00355A1F">
            <w:pPr>
              <w:spacing w:line="260" w:lineRule="auto"/>
              <w:ind w:left="34"/>
              <w:rPr>
                <w:sz w:val="20"/>
              </w:rPr>
            </w:pPr>
            <w:r>
              <w:rPr>
                <w:sz w:val="32"/>
              </w:rPr>
              <w:t>Firmenlogo</w:t>
            </w:r>
          </w:p>
        </w:tc>
      </w:tr>
    </w:tbl>
    <w:p w14:paraId="7181F8C4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06C59764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DE5549" w:rsidRPr="00E805F2" w14:paraId="2458B45B" w14:textId="77777777" w:rsidTr="00355A1F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5630AC8E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 xml:space="preserve">Musterfirma · </w:t>
            </w:r>
            <w:proofErr w:type="spellStart"/>
            <w:r>
              <w:rPr>
                <w:rFonts w:cs="Arial"/>
                <w:sz w:val="16"/>
              </w:rPr>
              <w:t>Musterstrasse</w:t>
            </w:r>
            <w:proofErr w:type="spellEnd"/>
            <w:r w:rsidRPr="002F7BD9">
              <w:rPr>
                <w:rFonts w:cs="Arial"/>
                <w:sz w:val="16"/>
              </w:rPr>
              <w:t xml:space="preserve"> ·</w:t>
            </w:r>
            <w:r>
              <w:rPr>
                <w:rFonts w:cs="Arial"/>
                <w:sz w:val="16"/>
              </w:rPr>
              <w:t xml:space="preserve"> 9999</w:t>
            </w:r>
            <w:r w:rsidRPr="002F7BD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Musterort</w:t>
            </w:r>
          </w:p>
        </w:tc>
      </w:tr>
      <w:tr w:rsidR="00DE5549" w:rsidRPr="00E805F2" w14:paraId="001DF770" w14:textId="77777777" w:rsidTr="00355A1F">
        <w:trPr>
          <w:cantSplit/>
          <w:trHeight w:hRule="exact" w:val="720"/>
        </w:trPr>
        <w:tc>
          <w:tcPr>
            <w:tcW w:w="4533" w:type="dxa"/>
          </w:tcPr>
          <w:p w14:paraId="3C9A222D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E5549" w:rsidRPr="00E805F2" w14:paraId="321DF58F" w14:textId="77777777" w:rsidTr="00355A1F">
        <w:trPr>
          <w:cantSplit/>
          <w:trHeight w:hRule="exact" w:val="1548"/>
        </w:trPr>
        <w:tc>
          <w:tcPr>
            <w:tcW w:w="4533" w:type="dxa"/>
          </w:tcPr>
          <w:p w14:paraId="18AA240F" w14:textId="77777777" w:rsidR="00DE5549" w:rsidRPr="006349D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6349DF">
              <w:rPr>
                <w:sz w:val="20"/>
              </w:rPr>
              <w:t>Anrede</w:t>
            </w:r>
          </w:p>
          <w:p w14:paraId="523618E9" w14:textId="77777777" w:rsidR="00DE5549" w:rsidRPr="006349D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6349DF">
              <w:rPr>
                <w:sz w:val="20"/>
              </w:rPr>
              <w:t>Name</w:t>
            </w:r>
          </w:p>
          <w:p w14:paraId="0066731A" w14:textId="77777777" w:rsidR="00DE5549" w:rsidRPr="006349D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proofErr w:type="spellStart"/>
            <w:r w:rsidRPr="006349DF">
              <w:rPr>
                <w:sz w:val="20"/>
              </w:rPr>
              <w:t>Strasse</w:t>
            </w:r>
            <w:proofErr w:type="spellEnd"/>
          </w:p>
          <w:p w14:paraId="755A6AEF" w14:textId="77777777" w:rsidR="00DE5549" w:rsidRPr="006349D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6349DF">
              <w:rPr>
                <w:sz w:val="20"/>
              </w:rPr>
              <w:t>PLZ Ort</w:t>
            </w: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E5549" w:rsidRPr="00E805F2" w14:paraId="0E20F4E0" w14:textId="77777777" w:rsidTr="00355A1F">
        <w:trPr>
          <w:cantSplit/>
          <w:trHeight w:hRule="exact" w:val="284"/>
        </w:trPr>
        <w:tc>
          <w:tcPr>
            <w:tcW w:w="4245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355A1F">
        <w:trPr>
          <w:cantSplit/>
          <w:trHeight w:val="2268"/>
        </w:trPr>
        <w:tc>
          <w:tcPr>
            <w:tcW w:w="4245" w:type="dxa"/>
          </w:tcPr>
          <w:p w14:paraId="50670184" w14:textId="4E0A8FD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063CF789" w14:textId="1AEE9B91" w:rsidR="006349DF" w:rsidRDefault="006349DF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4ED2D4D4" w14:textId="77777777" w:rsidR="006349DF" w:rsidRPr="00FF317B" w:rsidRDefault="006349DF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</w:p>
          <w:p w14:paraId="3BCD294B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</w:p>
          <w:p w14:paraId="48B6072D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</w:p>
          <w:p w14:paraId="0A3E1687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Telefax:</w:t>
            </w:r>
            <w:r w:rsidRPr="00FF317B">
              <w:rPr>
                <w:sz w:val="20"/>
              </w:rPr>
              <w:tab/>
            </w:r>
          </w:p>
          <w:p w14:paraId="0AF2EFF8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24ECB60B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DA6CD4">
              <w:rPr>
                <w:sz w:val="16"/>
              </w:rPr>
              <w:t>Datum:</w:t>
            </w:r>
            <w:r>
              <w:rPr>
                <w:sz w:val="20"/>
              </w:rPr>
              <w:tab/>
            </w:r>
          </w:p>
          <w:p w14:paraId="28107946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14:paraId="49D79D41" w14:textId="77777777" w:rsidR="00DE5549" w:rsidRPr="00E805F2" w:rsidRDefault="00DE5549" w:rsidP="00DE5549">
      <w:pPr>
        <w:spacing w:line="260" w:lineRule="auto"/>
        <w:rPr>
          <w:sz w:val="20"/>
        </w:rPr>
      </w:pPr>
    </w:p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5ADB5739" w14:textId="77777777" w:rsidR="006349DF" w:rsidRPr="006349DF" w:rsidRDefault="006349DF" w:rsidP="006D0469">
      <w:pPr>
        <w:spacing w:line="276" w:lineRule="auto"/>
        <w:rPr>
          <w:rFonts w:cs="Arial"/>
          <w:b/>
          <w:sz w:val="24"/>
          <w:szCs w:val="24"/>
        </w:rPr>
      </w:pPr>
      <w:r w:rsidRPr="006349DF">
        <w:rPr>
          <w:rFonts w:cs="Arial"/>
          <w:b/>
          <w:sz w:val="24"/>
          <w:szCs w:val="24"/>
        </w:rPr>
        <w:t>Zahlungserinnerung</w:t>
      </w:r>
      <w:bookmarkStart w:id="0" w:name="_GoBack"/>
      <w:bookmarkEnd w:id="0"/>
    </w:p>
    <w:p w14:paraId="2BAE192C" w14:textId="7C866201" w:rsidR="006349DF" w:rsidRPr="006349DF" w:rsidRDefault="006349DF" w:rsidP="006349DF">
      <w:pPr>
        <w:rPr>
          <w:rFonts w:cs="Arial"/>
          <w:szCs w:val="22"/>
        </w:rPr>
      </w:pPr>
      <w:r>
        <w:rPr>
          <w:rFonts w:cs="Arial"/>
          <w:szCs w:val="22"/>
        </w:rPr>
        <w:br/>
        <w:t>Rechnung Nr.: [Rech-</w:t>
      </w:r>
      <w:proofErr w:type="spellStart"/>
      <w:r>
        <w:rPr>
          <w:rFonts w:cs="Arial"/>
          <w:szCs w:val="22"/>
        </w:rPr>
        <w:t>Nr</w:t>
      </w:r>
      <w:proofErr w:type="spellEnd"/>
      <w:r>
        <w:rPr>
          <w:rFonts w:cs="Arial"/>
          <w:szCs w:val="22"/>
        </w:rPr>
        <w:t>]</w:t>
      </w:r>
      <w:r>
        <w:rPr>
          <w:rFonts w:cs="Arial"/>
          <w:szCs w:val="22"/>
        </w:rPr>
        <w:tab/>
        <w:t>vom: [Datum]</w:t>
      </w:r>
      <w:r>
        <w:rPr>
          <w:rFonts w:cs="Arial"/>
          <w:szCs w:val="22"/>
        </w:rPr>
        <w:tab/>
      </w:r>
      <w:r w:rsidRPr="006349DF">
        <w:rPr>
          <w:rFonts w:cs="Arial"/>
          <w:szCs w:val="22"/>
        </w:rPr>
        <w:t>Ihre Kunden-Nr.:</w:t>
      </w:r>
      <w:r>
        <w:rPr>
          <w:rFonts w:cs="Arial"/>
          <w:szCs w:val="22"/>
        </w:rPr>
        <w:t xml:space="preserve"> [Nummer]</w:t>
      </w:r>
    </w:p>
    <w:p w14:paraId="5108834D" w14:textId="77777777" w:rsidR="006349DF" w:rsidRPr="006349DF" w:rsidRDefault="006349DF" w:rsidP="006349DF">
      <w:pPr>
        <w:spacing w:line="260" w:lineRule="exact"/>
        <w:rPr>
          <w:rFonts w:cs="Arial"/>
          <w:szCs w:val="22"/>
        </w:rPr>
      </w:pPr>
    </w:p>
    <w:p w14:paraId="4EA20467" w14:textId="77777777" w:rsidR="006349DF" w:rsidRPr="006349DF" w:rsidRDefault="006349DF" w:rsidP="006349DF">
      <w:pPr>
        <w:spacing w:line="260" w:lineRule="exact"/>
        <w:rPr>
          <w:rFonts w:cs="Arial"/>
          <w:szCs w:val="22"/>
        </w:rPr>
      </w:pPr>
    </w:p>
    <w:p w14:paraId="388FBEAE" w14:textId="5199C827" w:rsidR="006349DF" w:rsidRPr="006349DF" w:rsidRDefault="006349DF" w:rsidP="006349DF">
      <w:pPr>
        <w:spacing w:line="260" w:lineRule="exact"/>
        <w:rPr>
          <w:rFonts w:cs="Arial"/>
          <w:szCs w:val="22"/>
        </w:rPr>
      </w:pPr>
      <w:r>
        <w:rPr>
          <w:rFonts w:cs="Arial"/>
          <w:szCs w:val="22"/>
        </w:rPr>
        <w:t>Sehr geehrte[r] [Anrede] [Nachname]</w:t>
      </w:r>
    </w:p>
    <w:p w14:paraId="7D92FC30" w14:textId="77777777" w:rsidR="006349DF" w:rsidRPr="006349DF" w:rsidRDefault="006349DF" w:rsidP="006349DF">
      <w:pPr>
        <w:spacing w:line="260" w:lineRule="exact"/>
        <w:rPr>
          <w:rFonts w:cs="Arial"/>
          <w:szCs w:val="22"/>
        </w:rPr>
      </w:pPr>
    </w:p>
    <w:p w14:paraId="0AE1BB9F" w14:textId="42F513D8" w:rsidR="006349DF" w:rsidRDefault="006349DF" w:rsidP="006349DF">
      <w:pPr>
        <w:tabs>
          <w:tab w:val="left" w:pos="945"/>
        </w:tabs>
        <w:spacing w:line="276" w:lineRule="auto"/>
        <w:rPr>
          <w:rFonts w:cs="Arial"/>
          <w:szCs w:val="22"/>
        </w:rPr>
      </w:pPr>
      <w:bookmarkStart w:id="1" w:name="_Hlk100228676"/>
      <w:r w:rsidRPr="006349DF">
        <w:rPr>
          <w:rFonts w:cs="Arial"/>
          <w:szCs w:val="22"/>
        </w:rPr>
        <w:t xml:space="preserve">In der Hektik des Alltags geht manches </w:t>
      </w:r>
      <w:r>
        <w:rPr>
          <w:rFonts w:cs="Arial"/>
          <w:szCs w:val="22"/>
        </w:rPr>
        <w:t>schnell vergessen</w:t>
      </w:r>
      <w:r w:rsidRPr="006349DF">
        <w:rPr>
          <w:rFonts w:cs="Arial"/>
          <w:szCs w:val="22"/>
        </w:rPr>
        <w:t xml:space="preserve">. Deshalb haben wir diesem Schreiben eine Kopie der ausstehenden Rechnung vom </w:t>
      </w:r>
      <w:r>
        <w:rPr>
          <w:rFonts w:cs="Arial"/>
          <w:szCs w:val="22"/>
        </w:rPr>
        <w:t>[Datum]</w:t>
      </w:r>
      <w:r w:rsidRPr="006349DF">
        <w:rPr>
          <w:rFonts w:cs="Arial"/>
          <w:szCs w:val="22"/>
        </w:rPr>
        <w:t xml:space="preserve"> beigelegt.</w:t>
      </w:r>
    </w:p>
    <w:p w14:paraId="180D2D5C" w14:textId="77777777" w:rsidR="006349DF" w:rsidRPr="006349DF" w:rsidRDefault="006349DF" w:rsidP="006349DF">
      <w:pPr>
        <w:tabs>
          <w:tab w:val="left" w:pos="945"/>
        </w:tabs>
        <w:spacing w:line="276" w:lineRule="auto"/>
        <w:rPr>
          <w:rFonts w:cs="Arial"/>
          <w:szCs w:val="22"/>
        </w:rPr>
      </w:pPr>
    </w:p>
    <w:bookmarkEnd w:id="1"/>
    <w:p w14:paraId="10E771BF" w14:textId="1237E0DB" w:rsidR="006349DF" w:rsidRDefault="006349DF" w:rsidP="006349DF">
      <w:pPr>
        <w:tabs>
          <w:tab w:val="left" w:pos="945"/>
        </w:tabs>
        <w:spacing w:line="276" w:lineRule="auto"/>
        <w:rPr>
          <w:rFonts w:cs="Arial"/>
          <w:szCs w:val="22"/>
        </w:rPr>
      </w:pPr>
      <w:r w:rsidRPr="006349DF">
        <w:rPr>
          <w:rFonts w:cs="Arial"/>
          <w:szCs w:val="22"/>
        </w:rPr>
        <w:t>Bitte überweisen Sie den fälligen Betrag von CHF </w:t>
      </w:r>
      <w:r>
        <w:rPr>
          <w:rFonts w:cs="Arial"/>
          <w:szCs w:val="22"/>
        </w:rPr>
        <w:t>[Betrag]</w:t>
      </w:r>
      <w:r w:rsidRPr="006349DF">
        <w:rPr>
          <w:rFonts w:cs="Arial"/>
          <w:szCs w:val="22"/>
        </w:rPr>
        <w:t xml:space="preserve"> ohne Abzüge in den nächsten Tagen auf das untenstehende Bankkonto.</w:t>
      </w:r>
    </w:p>
    <w:p w14:paraId="50FAA3C3" w14:textId="77777777" w:rsidR="006349DF" w:rsidRPr="006349DF" w:rsidRDefault="006349DF" w:rsidP="006349DF">
      <w:pPr>
        <w:tabs>
          <w:tab w:val="left" w:pos="945"/>
        </w:tabs>
        <w:spacing w:line="276" w:lineRule="auto"/>
        <w:rPr>
          <w:rFonts w:cs="Arial"/>
          <w:szCs w:val="22"/>
        </w:rPr>
      </w:pPr>
    </w:p>
    <w:p w14:paraId="1A035B98" w14:textId="0E32ADC6" w:rsidR="006349DF" w:rsidRDefault="006349DF" w:rsidP="006349DF">
      <w:pPr>
        <w:tabs>
          <w:tab w:val="left" w:pos="945"/>
        </w:tabs>
        <w:spacing w:line="276" w:lineRule="auto"/>
        <w:rPr>
          <w:rFonts w:cs="Arial"/>
          <w:szCs w:val="22"/>
        </w:rPr>
      </w:pPr>
      <w:r w:rsidRPr="006349DF">
        <w:rPr>
          <w:rFonts w:cs="Arial"/>
          <w:szCs w:val="22"/>
        </w:rPr>
        <w:t>Bei Fragen können Sie sich jederzeit gerne an uns wenden.</w:t>
      </w:r>
    </w:p>
    <w:p w14:paraId="49414FC8" w14:textId="77777777" w:rsidR="006349DF" w:rsidRPr="006349DF" w:rsidRDefault="006349DF" w:rsidP="006349DF">
      <w:pPr>
        <w:tabs>
          <w:tab w:val="left" w:pos="945"/>
        </w:tabs>
        <w:spacing w:line="276" w:lineRule="auto"/>
        <w:rPr>
          <w:rFonts w:cs="Arial"/>
          <w:szCs w:val="22"/>
        </w:rPr>
      </w:pPr>
    </w:p>
    <w:p w14:paraId="0DDD9A55" w14:textId="6FDABA0A" w:rsidR="006349DF" w:rsidRDefault="006349DF" w:rsidP="006349DF">
      <w:pPr>
        <w:tabs>
          <w:tab w:val="left" w:pos="945"/>
        </w:tabs>
        <w:spacing w:line="276" w:lineRule="auto"/>
        <w:rPr>
          <w:rFonts w:cs="Arial"/>
          <w:szCs w:val="22"/>
        </w:rPr>
      </w:pPr>
      <w:r w:rsidRPr="006349DF">
        <w:rPr>
          <w:rFonts w:cs="Arial"/>
          <w:szCs w:val="22"/>
        </w:rPr>
        <w:t>Falls Sie die Rechnung in der Zwischenzeit beglichen haben, betrachten Sie dieses Schreiben bitte als gegenstandslos.</w:t>
      </w:r>
    </w:p>
    <w:p w14:paraId="35200DF1" w14:textId="77777777" w:rsidR="006349DF" w:rsidRPr="006349DF" w:rsidRDefault="006349DF" w:rsidP="006349DF">
      <w:pPr>
        <w:tabs>
          <w:tab w:val="left" w:pos="945"/>
        </w:tabs>
        <w:spacing w:line="276" w:lineRule="auto"/>
        <w:rPr>
          <w:rFonts w:cs="Arial"/>
          <w:szCs w:val="22"/>
        </w:rPr>
      </w:pPr>
    </w:p>
    <w:p w14:paraId="097666A1" w14:textId="77777777" w:rsidR="006349DF" w:rsidRPr="006349DF" w:rsidRDefault="006349DF" w:rsidP="006349DF">
      <w:pPr>
        <w:spacing w:line="260" w:lineRule="exact"/>
        <w:rPr>
          <w:rFonts w:cs="Arial"/>
          <w:szCs w:val="22"/>
        </w:rPr>
      </w:pPr>
    </w:p>
    <w:p w14:paraId="1E4BE75C" w14:textId="3156A674" w:rsidR="006349DF" w:rsidRDefault="006349DF" w:rsidP="006349DF">
      <w:pPr>
        <w:spacing w:line="260" w:lineRule="exact"/>
        <w:rPr>
          <w:rFonts w:cs="Arial"/>
          <w:szCs w:val="22"/>
        </w:rPr>
      </w:pPr>
      <w:r w:rsidRPr="006349DF">
        <w:rPr>
          <w:rFonts w:cs="Arial"/>
          <w:szCs w:val="22"/>
        </w:rPr>
        <w:t xml:space="preserve">Freundliche </w:t>
      </w:r>
      <w:proofErr w:type="spellStart"/>
      <w:r w:rsidRPr="006349DF">
        <w:rPr>
          <w:rFonts w:cs="Arial"/>
          <w:szCs w:val="22"/>
        </w:rPr>
        <w:t>Grüsse</w:t>
      </w:r>
      <w:proofErr w:type="spellEnd"/>
    </w:p>
    <w:p w14:paraId="643C8615" w14:textId="4D0CE54D" w:rsidR="006349DF" w:rsidRDefault="006349DF" w:rsidP="006349DF">
      <w:pPr>
        <w:spacing w:line="260" w:lineRule="exact"/>
        <w:rPr>
          <w:rFonts w:cs="Arial"/>
          <w:szCs w:val="22"/>
        </w:rPr>
      </w:pPr>
    </w:p>
    <w:p w14:paraId="02C58BC0" w14:textId="77777777" w:rsidR="006349DF" w:rsidRPr="006349DF" w:rsidRDefault="006349DF" w:rsidP="006349DF">
      <w:pPr>
        <w:spacing w:line="260" w:lineRule="exact"/>
        <w:rPr>
          <w:rFonts w:cs="Arial"/>
          <w:szCs w:val="22"/>
        </w:rPr>
      </w:pPr>
    </w:p>
    <w:p w14:paraId="77321D38" w14:textId="3BF14CD7" w:rsidR="00DE5549" w:rsidRPr="006349DF" w:rsidRDefault="006349DF" w:rsidP="006349DF">
      <w:pPr>
        <w:spacing w:line="260" w:lineRule="exact"/>
        <w:rPr>
          <w:rFonts w:cs="Arial"/>
          <w:b/>
          <w:szCs w:val="22"/>
        </w:rPr>
      </w:pPr>
      <w:r>
        <w:rPr>
          <w:rFonts w:cs="Arial"/>
          <w:szCs w:val="22"/>
        </w:rPr>
        <w:t>Peter Muster</w:t>
      </w:r>
      <w:r>
        <w:rPr>
          <w:rFonts w:cs="Arial"/>
          <w:szCs w:val="22"/>
        </w:rPr>
        <w:br/>
      </w:r>
    </w:p>
    <w:p w14:paraId="5897EF58" w14:textId="77777777" w:rsidR="00DE5549" w:rsidRPr="006349DF" w:rsidRDefault="00DE5549" w:rsidP="00DE5549">
      <w:pPr>
        <w:spacing w:line="260" w:lineRule="exact"/>
        <w:ind w:right="-3"/>
        <w:rPr>
          <w:rFonts w:cs="Arial"/>
          <w:b/>
          <w:szCs w:val="22"/>
        </w:rPr>
      </w:pPr>
    </w:p>
    <w:p w14:paraId="57C5E280" w14:textId="77777777" w:rsidR="00DE5549" w:rsidRPr="006349DF" w:rsidRDefault="00DE5549" w:rsidP="00DE5549">
      <w:pPr>
        <w:spacing w:line="260" w:lineRule="exact"/>
        <w:ind w:right="-3"/>
        <w:rPr>
          <w:rFonts w:cs="Arial"/>
          <w:b/>
          <w:szCs w:val="22"/>
        </w:rPr>
      </w:pPr>
    </w:p>
    <w:p w14:paraId="5D8F390A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A8C2E17" w14:textId="77777777" w:rsidR="00DE5549" w:rsidRPr="00D94015" w:rsidRDefault="00DE5549" w:rsidP="00DE5549">
      <w:pPr>
        <w:spacing w:line="260" w:lineRule="exact"/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Beilagen</w:t>
      </w:r>
    </w:p>
    <w:p w14:paraId="4ED1130E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5D4CCBD" w14:textId="2375E8FE" w:rsidR="00A30663" w:rsidRDefault="006349DF">
      <w:r w:rsidRPr="006349DF">
        <w:rPr>
          <w:rFonts w:cs="Arial"/>
          <w:szCs w:val="22"/>
        </w:rPr>
        <w:t xml:space="preserve">Rechnung vom </w:t>
      </w:r>
      <w:r>
        <w:rPr>
          <w:rFonts w:cs="Arial"/>
          <w:szCs w:val="22"/>
        </w:rPr>
        <w:t>[Datum]</w:t>
      </w:r>
    </w:p>
    <w:sectPr w:rsidR="00A30663" w:rsidSect="00DE5549">
      <w:footerReference w:type="default" r:id="rId6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9E36D" w14:textId="77777777" w:rsidR="00402E7C" w:rsidRDefault="00402E7C">
      <w:r>
        <w:separator/>
      </w:r>
    </w:p>
  </w:endnote>
  <w:endnote w:type="continuationSeparator" w:id="0">
    <w:p w14:paraId="6FC49886" w14:textId="77777777" w:rsidR="00402E7C" w:rsidRDefault="0040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1ABA" w14:textId="351A091E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D0469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D0469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04533F7E" w14:textId="77777777" w:rsidR="00CC1A1E" w:rsidRPr="00ED3440" w:rsidRDefault="00DE5549">
          <w:pPr>
            <w:pStyle w:val="Fuzeile"/>
            <w:rPr>
              <w:sz w:val="16"/>
            </w:rPr>
          </w:pPr>
          <w:r>
            <w:rPr>
              <w:sz w:val="16"/>
            </w:rPr>
            <w:t>Firmenname</w:t>
          </w:r>
          <w:r>
            <w:rPr>
              <w:sz w:val="16"/>
            </w:rPr>
            <w:br/>
          </w:r>
          <w:proofErr w:type="spellStart"/>
          <w:r>
            <w:rPr>
              <w:sz w:val="16"/>
            </w:rPr>
            <w:t>Musterstrasse</w:t>
          </w:r>
          <w:proofErr w:type="spellEnd"/>
          <w:r>
            <w:rPr>
              <w:sz w:val="16"/>
            </w:rPr>
            <w:t xml:space="preserve"> 00</w:t>
          </w:r>
          <w:r>
            <w:rPr>
              <w:sz w:val="16"/>
            </w:rPr>
            <w:br/>
            <w:t>0</w:t>
          </w:r>
          <w:r w:rsidRPr="00ED3440">
            <w:rPr>
              <w:sz w:val="16"/>
            </w:rPr>
            <w:t xml:space="preserve">0000 </w:t>
          </w:r>
          <w:r>
            <w:rPr>
              <w:sz w:val="16"/>
            </w:rPr>
            <w:t>Mustero</w:t>
          </w:r>
          <w:r w:rsidRPr="00ED3440">
            <w:rPr>
              <w:sz w:val="16"/>
            </w:rPr>
            <w:t>rt</w:t>
          </w:r>
        </w:p>
      </w:tc>
      <w:tc>
        <w:tcPr>
          <w:tcW w:w="2330" w:type="dxa"/>
        </w:tcPr>
        <w:p w14:paraId="08B78A3C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>
            <w:rPr>
              <w:sz w:val="16"/>
            </w:rPr>
            <w:t>0041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555 55 55</w:t>
          </w:r>
        </w:p>
        <w:p w14:paraId="043EE1E3" w14:textId="77777777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Telefax </w:t>
          </w:r>
          <w:r>
            <w:rPr>
              <w:sz w:val="16"/>
            </w:rPr>
            <w:t>0041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555 55 51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CC1A1E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XXX Kantonalbank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402E7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C42E" w14:textId="77777777" w:rsidR="00402E7C" w:rsidRDefault="00402E7C">
      <w:r>
        <w:separator/>
      </w:r>
    </w:p>
  </w:footnote>
  <w:footnote w:type="continuationSeparator" w:id="0">
    <w:p w14:paraId="1C1C7881" w14:textId="77777777" w:rsidR="00402E7C" w:rsidRDefault="0040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49"/>
    <w:rsid w:val="000A0911"/>
    <w:rsid w:val="00402E7C"/>
    <w:rsid w:val="004F0DF8"/>
    <w:rsid w:val="006349DF"/>
    <w:rsid w:val="00663D6F"/>
    <w:rsid w:val="006D0469"/>
    <w:rsid w:val="00A30663"/>
    <w:rsid w:val="00B77E9B"/>
    <w:rsid w:val="00CB6181"/>
    <w:rsid w:val="00DE5549"/>
    <w:rsid w:val="00DF22F5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Vorlage</vt:lpstr>
    </vt:vector>
  </TitlesOfParts>
  <Manager/>
  <Company>https://Briefvorlagen.ch</Company>
  <LinksUpToDate>false</LinksUpToDate>
  <CharactersWithSpaces>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Zahlungserinnerung Vorlage</dc:title>
  <dc:subject>Geschäftsbrief</dc:subject>
  <dc:creator>https://Briefvorlagen.ch</dc:creator>
  <cp:keywords/>
  <dc:description>https://Briefvorlagen.ch
Zahlungserinnerung Vorlage</dc:description>
  <cp:lastModifiedBy>Muther Michael</cp:lastModifiedBy>
  <cp:revision>6</cp:revision>
  <cp:lastPrinted>2017-03-26T09:39:00Z</cp:lastPrinted>
  <dcterms:created xsi:type="dcterms:W3CDTF">2017-03-26T09:37:00Z</dcterms:created>
  <dcterms:modified xsi:type="dcterms:W3CDTF">2022-09-28T14:13:00Z</dcterms:modified>
  <cp:category/>
</cp:coreProperties>
</file>