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4D42" w14:textId="77777777" w:rsidR="00A429A0" w:rsidRDefault="00A429A0" w:rsidP="00A429A0">
      <w:pPr>
        <w:jc w:val="right"/>
        <w:rPr>
          <w:rFonts w:ascii="Arial" w:hAnsi="Arial"/>
        </w:rPr>
      </w:pPr>
    </w:p>
    <w:p w14:paraId="4EE9A3B5" w14:textId="77777777" w:rsidR="001F63D1" w:rsidRDefault="001F63D1" w:rsidP="00A429A0">
      <w:pPr>
        <w:jc w:val="right"/>
        <w:rPr>
          <w:rFonts w:ascii="Arial" w:hAnsi="Arial"/>
        </w:rPr>
      </w:pPr>
    </w:p>
    <w:p w14:paraId="743A4293" w14:textId="77777777" w:rsidR="001F63D1" w:rsidRDefault="001F63D1" w:rsidP="00A429A0">
      <w:pPr>
        <w:jc w:val="right"/>
        <w:rPr>
          <w:rFonts w:ascii="Arial" w:hAnsi="Arial"/>
        </w:rPr>
      </w:pPr>
    </w:p>
    <w:p w14:paraId="7A18E9D9" w14:textId="77777777" w:rsidR="00A429A0" w:rsidRDefault="00A429A0" w:rsidP="00A429A0">
      <w:pPr>
        <w:rPr>
          <w:rFonts w:ascii="Arial" w:hAnsi="Arial"/>
        </w:rPr>
      </w:pPr>
    </w:p>
    <w:p w14:paraId="28D03221" w14:textId="77777777" w:rsidR="00A429A0" w:rsidRDefault="00A429A0" w:rsidP="00A429A0">
      <w:pPr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61FDF0C" w14:textId="77777777" w:rsidR="003B7937" w:rsidRPr="00E805F2" w:rsidRDefault="00A429A0" w:rsidP="003B7937">
      <w:pPr>
        <w:spacing w:line="260" w:lineRule="exact"/>
        <w:jc w:val="both"/>
        <w:rPr>
          <w:sz w:val="20"/>
        </w:rPr>
      </w:pPr>
      <w:r>
        <w:rPr>
          <w:rFonts w:ascii="Arial" w:hAnsi="Arial"/>
        </w:rPr>
        <w:tab/>
      </w:r>
    </w:p>
    <w:p w14:paraId="1FBCBF01" w14:textId="77777777" w:rsidR="003B7937" w:rsidRPr="00E805F2" w:rsidRDefault="003B7937" w:rsidP="003B7937">
      <w:pPr>
        <w:spacing w:line="260" w:lineRule="exact"/>
        <w:jc w:val="both"/>
        <w:rPr>
          <w:sz w:val="20"/>
        </w:rPr>
      </w:pPr>
    </w:p>
    <w:p w14:paraId="26F85591" w14:textId="77777777" w:rsidR="003B7937" w:rsidRDefault="003B7937" w:rsidP="003B7937">
      <w:pPr>
        <w:spacing w:line="260" w:lineRule="exact"/>
        <w:jc w:val="both"/>
        <w:rPr>
          <w:sz w:val="20"/>
        </w:rPr>
      </w:pPr>
    </w:p>
    <w:p w14:paraId="1FF76B1A" w14:textId="77777777" w:rsidR="003B7937" w:rsidRDefault="003B7937" w:rsidP="003B7937">
      <w:pPr>
        <w:spacing w:line="260" w:lineRule="exact"/>
        <w:jc w:val="both"/>
        <w:rPr>
          <w:sz w:val="20"/>
        </w:rPr>
      </w:pPr>
    </w:p>
    <w:p w14:paraId="71D48C99" w14:textId="77777777" w:rsidR="003B7937" w:rsidRDefault="003B7937" w:rsidP="003B7937">
      <w:pPr>
        <w:spacing w:line="260" w:lineRule="exact"/>
        <w:jc w:val="both"/>
        <w:rPr>
          <w:sz w:val="20"/>
        </w:rPr>
      </w:pPr>
    </w:p>
    <w:p w14:paraId="0222C6B7" w14:textId="77777777" w:rsidR="003B7937" w:rsidRDefault="003B7937" w:rsidP="003B7937">
      <w:pPr>
        <w:spacing w:line="260" w:lineRule="exact"/>
        <w:jc w:val="both"/>
        <w:rPr>
          <w:sz w:val="18"/>
        </w:rPr>
      </w:pPr>
    </w:p>
    <w:p w14:paraId="0B2E1B26" w14:textId="77777777" w:rsidR="003B7937" w:rsidRPr="00CE48BC" w:rsidRDefault="003B7937" w:rsidP="003B7937">
      <w:pPr>
        <w:spacing w:line="260" w:lineRule="exact"/>
        <w:jc w:val="both"/>
        <w:rPr>
          <w:sz w:val="18"/>
        </w:rPr>
      </w:pPr>
    </w:p>
    <w:p w14:paraId="02D42AEC" w14:textId="77777777" w:rsidR="003B7937" w:rsidRDefault="003B7937" w:rsidP="003B7937">
      <w:pPr>
        <w:tabs>
          <w:tab w:val="left" w:pos="7088"/>
        </w:tabs>
        <w:spacing w:line="260" w:lineRule="exact"/>
        <w:rPr>
          <w:sz w:val="20"/>
        </w:rPr>
      </w:pPr>
    </w:p>
    <w:p w14:paraId="207F46FD" w14:textId="77777777" w:rsidR="003B7937" w:rsidRPr="0002655F" w:rsidRDefault="003B7937" w:rsidP="003B7937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3B7937" w:rsidRPr="00E805F2" w14:paraId="38E79DDF" w14:textId="77777777" w:rsidTr="00996FD7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4DD32963" w14:textId="6790D07E" w:rsidR="003B7937" w:rsidRDefault="005F3474" w:rsidP="00996FD7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Muster</w:t>
            </w:r>
            <w:r w:rsidR="007445A2">
              <w:rPr>
                <w:rFonts w:cs="Arial"/>
                <w:sz w:val="16"/>
              </w:rPr>
              <w:t xml:space="preserve"> GmbH</w:t>
            </w:r>
            <w:r w:rsidR="003B7937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Musterweg</w:t>
            </w:r>
            <w:r w:rsidR="007445A2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1</w:t>
            </w:r>
            <w:r w:rsidR="007445A2">
              <w:rPr>
                <w:rFonts w:cs="Arial"/>
                <w:sz w:val="16"/>
              </w:rPr>
              <w:t>99</w:t>
            </w:r>
            <w:r w:rsidR="003B7937" w:rsidRPr="002F7BD9">
              <w:rPr>
                <w:rFonts w:cs="Arial"/>
                <w:sz w:val="16"/>
              </w:rPr>
              <w:t xml:space="preserve"> ·</w:t>
            </w:r>
            <w:r w:rsidR="003B7937">
              <w:rPr>
                <w:rFonts w:cs="Arial"/>
                <w:sz w:val="16"/>
              </w:rPr>
              <w:t xml:space="preserve"> 9999</w:t>
            </w:r>
            <w:r w:rsidR="003B7937" w:rsidRPr="002F7BD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Musterstadt</w:t>
            </w:r>
          </w:p>
        </w:tc>
      </w:tr>
      <w:tr w:rsidR="003B7937" w:rsidRPr="00E805F2" w14:paraId="2973EF13" w14:textId="77777777" w:rsidTr="00DC0BEB">
        <w:trPr>
          <w:cantSplit/>
          <w:trHeight w:hRule="exact" w:val="1281"/>
        </w:trPr>
        <w:tc>
          <w:tcPr>
            <w:tcW w:w="4533" w:type="dxa"/>
          </w:tcPr>
          <w:p w14:paraId="28A044DC" w14:textId="77777777" w:rsidR="003B7937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277E8563" w14:textId="77777777" w:rsidR="00DC0BEB" w:rsidRPr="00181E2C" w:rsidRDefault="00DC0BEB" w:rsidP="00DC0BEB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 w:rsidRPr="00181E2C">
              <w:rPr>
                <w:szCs w:val="22"/>
              </w:rPr>
              <w:t>Anrede</w:t>
            </w:r>
          </w:p>
          <w:p w14:paraId="3BCFFC29" w14:textId="77777777" w:rsidR="00DC0BEB" w:rsidRPr="00181E2C" w:rsidRDefault="00DC0BEB" w:rsidP="00DC0BEB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 xml:space="preserve">Vorname </w:t>
            </w:r>
            <w:r w:rsidRPr="00181E2C">
              <w:rPr>
                <w:szCs w:val="22"/>
              </w:rPr>
              <w:t>Name</w:t>
            </w:r>
          </w:p>
          <w:p w14:paraId="35097887" w14:textId="6D7C644C" w:rsidR="00DC0BEB" w:rsidRPr="00181E2C" w:rsidRDefault="00DC0BEB" w:rsidP="00DC0BEB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proofErr w:type="spellStart"/>
            <w:r w:rsidRPr="00181E2C">
              <w:rPr>
                <w:szCs w:val="22"/>
              </w:rPr>
              <w:t>Strasse</w:t>
            </w:r>
            <w:proofErr w:type="spellEnd"/>
            <w:r>
              <w:rPr>
                <w:szCs w:val="22"/>
              </w:rPr>
              <w:t xml:space="preserve"> </w:t>
            </w:r>
            <w:r w:rsidR="005F3474">
              <w:rPr>
                <w:szCs w:val="22"/>
              </w:rPr>
              <w:t>Hausnummer</w:t>
            </w:r>
          </w:p>
          <w:p w14:paraId="47619F65" w14:textId="77777777" w:rsidR="00DC0BEB" w:rsidRPr="00181E2C" w:rsidRDefault="00DC0BEB" w:rsidP="00DC0BEB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proofErr w:type="gramStart"/>
            <w:r w:rsidRPr="00181E2C">
              <w:rPr>
                <w:szCs w:val="22"/>
              </w:rPr>
              <w:t>PLZ Ort</w:t>
            </w:r>
            <w:proofErr w:type="gramEnd"/>
          </w:p>
          <w:p w14:paraId="072CC30E" w14:textId="77777777" w:rsidR="003B7937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5B43B000" w14:textId="77777777" w:rsidR="003B7937" w:rsidRPr="009005EF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4EC3C784" w14:textId="77777777" w:rsidR="003B7937" w:rsidRPr="009005EF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47C9F2C9" w14:textId="77777777" w:rsidR="003B7937" w:rsidRPr="00E805F2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5FA76E83" w14:textId="77777777" w:rsidR="003B7937" w:rsidRPr="003B7937" w:rsidRDefault="003B7937" w:rsidP="003B7937">
      <w:pPr>
        <w:rPr>
          <w:sz w:val="20"/>
          <w:szCs w:val="20"/>
        </w:rPr>
      </w:pPr>
    </w:p>
    <w:tbl>
      <w:tblPr>
        <w:tblpPr w:vertAnchor="page" w:horzAnchor="margin" w:tblpX="5671" w:tblpY="2553"/>
        <w:tblOverlap w:val="never"/>
        <w:tblW w:w="3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</w:tblGrid>
      <w:tr w:rsidR="003B7937" w:rsidRPr="00E805F2" w14:paraId="381D20D6" w14:textId="77777777" w:rsidTr="003B7937">
        <w:trPr>
          <w:cantSplit/>
          <w:trHeight w:val="964"/>
        </w:trPr>
        <w:tc>
          <w:tcPr>
            <w:tcW w:w="3627" w:type="dxa"/>
          </w:tcPr>
          <w:p w14:paraId="354783CA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Offerte-</w:t>
            </w:r>
            <w:proofErr w:type="spellStart"/>
            <w:r w:rsidRPr="001F63D1">
              <w:rPr>
                <w:sz w:val="18"/>
                <w:szCs w:val="18"/>
              </w:rPr>
              <w:t>Nr</w:t>
            </w:r>
            <w:proofErr w:type="spellEnd"/>
            <w:r w:rsidRPr="001F63D1">
              <w:rPr>
                <w:sz w:val="18"/>
                <w:szCs w:val="18"/>
              </w:rPr>
              <w:t>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0"/>
          </w:p>
          <w:p w14:paraId="13979AF3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proofErr w:type="spellStart"/>
            <w:r w:rsidRPr="001F63D1">
              <w:rPr>
                <w:sz w:val="18"/>
                <w:szCs w:val="18"/>
              </w:rPr>
              <w:t>Offertdatum</w:t>
            </w:r>
            <w:proofErr w:type="spellEnd"/>
            <w:r w:rsidRPr="001F63D1">
              <w:rPr>
                <w:sz w:val="18"/>
                <w:szCs w:val="18"/>
              </w:rPr>
              <w:t>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1"/>
          </w:p>
          <w:p w14:paraId="3A202974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</w:p>
          <w:p w14:paraId="7EE3246C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Ansprechpartner: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2"/>
          </w:p>
          <w:p w14:paraId="6AF948E7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E-Mail: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3"/>
          </w:p>
          <w:p w14:paraId="786EC7EA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Telefon: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4"/>
          </w:p>
          <w:p w14:paraId="4CF861E7" w14:textId="77777777" w:rsidR="003B7937" w:rsidRPr="001F63D1" w:rsidRDefault="003B7937" w:rsidP="003B793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Telefax: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5"/>
          </w:p>
          <w:p w14:paraId="6FD0CB88" w14:textId="77777777" w:rsidR="00B60BC8" w:rsidRPr="00E805F2" w:rsidRDefault="00B60BC8" w:rsidP="003B793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1F63D1">
              <w:rPr>
                <w:sz w:val="18"/>
                <w:szCs w:val="18"/>
              </w:rPr>
              <w:t>UID: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</w:p>
        </w:tc>
      </w:tr>
    </w:tbl>
    <w:p w14:paraId="5081721B" w14:textId="05575E8F" w:rsidR="00A429A0" w:rsidRPr="003B7937" w:rsidRDefault="003B7937" w:rsidP="00A429A0">
      <w:pPr>
        <w:tabs>
          <w:tab w:val="left" w:pos="5529"/>
        </w:tabs>
        <w:rPr>
          <w:rFonts w:ascii="Arial" w:hAnsi="Arial"/>
          <w:b/>
          <w:sz w:val="22"/>
          <w:szCs w:val="22"/>
        </w:rPr>
      </w:pPr>
      <w:r w:rsidRPr="003B7937">
        <w:rPr>
          <w:rFonts w:ascii="Arial" w:hAnsi="Arial"/>
          <w:b/>
          <w:sz w:val="22"/>
          <w:szCs w:val="22"/>
        </w:rPr>
        <w:t>Offerte</w:t>
      </w:r>
      <w:r w:rsidR="00A429A0" w:rsidRPr="003B7937">
        <w:rPr>
          <w:rFonts w:ascii="Arial" w:hAnsi="Arial"/>
          <w:b/>
          <w:sz w:val="22"/>
          <w:szCs w:val="22"/>
        </w:rPr>
        <w:t>: Lieferung</w:t>
      </w:r>
      <w:r w:rsidR="00822990" w:rsidRPr="003B7937">
        <w:rPr>
          <w:rFonts w:ascii="Arial" w:hAnsi="Arial"/>
          <w:b/>
          <w:sz w:val="22"/>
          <w:szCs w:val="22"/>
        </w:rPr>
        <w:t xml:space="preserve"> und Installation</w:t>
      </w:r>
      <w:r w:rsidR="00A429A0" w:rsidRPr="003B7937">
        <w:rPr>
          <w:rFonts w:ascii="Arial" w:hAnsi="Arial"/>
          <w:b/>
          <w:sz w:val="22"/>
          <w:szCs w:val="22"/>
        </w:rPr>
        <w:t xml:space="preserve"> </w:t>
      </w:r>
      <w:r w:rsidR="005F3474">
        <w:rPr>
          <w:rFonts w:ascii="Arial" w:hAnsi="Arial"/>
          <w:b/>
          <w:sz w:val="22"/>
          <w:szCs w:val="22"/>
        </w:rPr>
        <w:t>Küchengeräte</w:t>
      </w:r>
    </w:p>
    <w:p w14:paraId="110350C6" w14:textId="77777777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473E8309" w14:textId="77777777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3B7937">
        <w:rPr>
          <w:rFonts w:ascii="Arial" w:hAnsi="Arial"/>
          <w:sz w:val="22"/>
          <w:szCs w:val="22"/>
        </w:rPr>
        <w:t>Sehr geehrte Damen und Herren</w:t>
      </w:r>
    </w:p>
    <w:p w14:paraId="4435D892" w14:textId="77777777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60C22CE2" w14:textId="2CCE0DA4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3B7937">
        <w:rPr>
          <w:rFonts w:ascii="Arial" w:hAnsi="Arial"/>
          <w:sz w:val="22"/>
          <w:szCs w:val="22"/>
        </w:rPr>
        <w:t xml:space="preserve">Vielen Dank für Ihre Offertanfrage </w:t>
      </w:r>
      <w:r w:rsidR="001F63D1">
        <w:rPr>
          <w:rFonts w:ascii="Arial" w:hAnsi="Arial"/>
          <w:sz w:val="22"/>
          <w:szCs w:val="22"/>
        </w:rPr>
        <w:t xml:space="preserve">vom </w:t>
      </w:r>
      <w:r w:rsidR="003C550F">
        <w:rPr>
          <w:rFonts w:ascii="Arial" w:hAnsi="Arial"/>
          <w:sz w:val="22"/>
          <w:szCs w:val="22"/>
        </w:rPr>
        <w:t>[Datum]</w:t>
      </w:r>
      <w:r w:rsidR="001F63D1">
        <w:rPr>
          <w:rFonts w:ascii="Arial" w:hAnsi="Arial"/>
          <w:sz w:val="22"/>
          <w:szCs w:val="22"/>
        </w:rPr>
        <w:t xml:space="preserve"> </w:t>
      </w:r>
      <w:r w:rsidRPr="003B7937">
        <w:rPr>
          <w:rFonts w:ascii="Arial" w:hAnsi="Arial"/>
          <w:sz w:val="22"/>
          <w:szCs w:val="22"/>
        </w:rPr>
        <w:t>betreffend Lieferung und Installatio</w:t>
      </w:r>
      <w:r w:rsidR="003B7937" w:rsidRPr="003B7937">
        <w:rPr>
          <w:rFonts w:ascii="Arial" w:hAnsi="Arial"/>
          <w:sz w:val="22"/>
          <w:szCs w:val="22"/>
        </w:rPr>
        <w:t xml:space="preserve">n </w:t>
      </w:r>
      <w:r w:rsidR="005F3474">
        <w:rPr>
          <w:rFonts w:ascii="Arial" w:hAnsi="Arial"/>
          <w:sz w:val="22"/>
          <w:szCs w:val="22"/>
        </w:rPr>
        <w:t>von Küchengeräten</w:t>
      </w:r>
      <w:r w:rsidR="003B7937" w:rsidRPr="003B7937">
        <w:rPr>
          <w:rFonts w:ascii="Arial" w:hAnsi="Arial"/>
          <w:sz w:val="22"/>
          <w:szCs w:val="22"/>
        </w:rPr>
        <w:t xml:space="preserve">. </w:t>
      </w:r>
    </w:p>
    <w:p w14:paraId="1440BDC2" w14:textId="77777777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12BC8549" w14:textId="77777777" w:rsidR="003B7937" w:rsidRPr="003B7937" w:rsidRDefault="003B7937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3B7937">
        <w:rPr>
          <w:rFonts w:ascii="Arial" w:hAnsi="Arial"/>
          <w:sz w:val="22"/>
          <w:szCs w:val="22"/>
        </w:rPr>
        <w:t>Gerne unterbreiten wir Ihnen folgendes Angebot:</w:t>
      </w:r>
    </w:p>
    <w:p w14:paraId="6551F1C5" w14:textId="77777777" w:rsidR="00A429A0" w:rsidRPr="003B7937" w:rsidRDefault="003B7937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"/>
        <w:gridCol w:w="1376"/>
        <w:gridCol w:w="4099"/>
        <w:gridCol w:w="672"/>
        <w:gridCol w:w="1027"/>
        <w:gridCol w:w="1337"/>
      </w:tblGrid>
      <w:tr w:rsidR="001F63D1" w:rsidRPr="003B7937" w14:paraId="2F21EBC8" w14:textId="77777777" w:rsidTr="005F3474">
        <w:trPr>
          <w:trHeight w:val="397"/>
        </w:trPr>
        <w:tc>
          <w:tcPr>
            <w:tcW w:w="560" w:type="dxa"/>
            <w:shd w:val="clear" w:color="auto" w:fill="4472C4" w:themeFill="accent1"/>
            <w:vAlign w:val="center"/>
          </w:tcPr>
          <w:p w14:paraId="13B511DF" w14:textId="77777777" w:rsidR="00A429A0" w:rsidRPr="005F3474" w:rsidRDefault="00A429A0" w:rsidP="007445A2">
            <w:pPr>
              <w:tabs>
                <w:tab w:val="left" w:pos="5529"/>
              </w:tabs>
              <w:rPr>
                <w:rFonts w:ascii="Arial" w:hAnsi="Arial"/>
                <w:color w:val="F2F2F2" w:themeColor="background1" w:themeShade="F2"/>
                <w:sz w:val="18"/>
                <w:szCs w:val="22"/>
              </w:rPr>
            </w:pPr>
            <w:r w:rsidRPr="005F3474">
              <w:rPr>
                <w:rFonts w:ascii="Arial" w:hAnsi="Arial"/>
                <w:color w:val="F2F2F2" w:themeColor="background1" w:themeShade="F2"/>
                <w:sz w:val="18"/>
                <w:szCs w:val="22"/>
              </w:rPr>
              <w:t>Pos</w:t>
            </w:r>
          </w:p>
        </w:tc>
        <w:tc>
          <w:tcPr>
            <w:tcW w:w="1385" w:type="dxa"/>
            <w:shd w:val="clear" w:color="auto" w:fill="4472C4" w:themeFill="accent1"/>
            <w:vAlign w:val="center"/>
          </w:tcPr>
          <w:p w14:paraId="247B62CB" w14:textId="77777777" w:rsidR="00A429A0" w:rsidRPr="001F63D1" w:rsidRDefault="00A429A0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 w:rsidRPr="005F3474">
              <w:rPr>
                <w:rFonts w:ascii="Arial" w:hAnsi="Arial"/>
                <w:color w:val="F2F2F2" w:themeColor="background1" w:themeShade="F2"/>
                <w:sz w:val="18"/>
                <w:szCs w:val="22"/>
              </w:rPr>
              <w:t>Artikel</w:t>
            </w:r>
          </w:p>
        </w:tc>
        <w:tc>
          <w:tcPr>
            <w:tcW w:w="4542" w:type="dxa"/>
            <w:shd w:val="clear" w:color="auto" w:fill="4472C4" w:themeFill="accent1"/>
            <w:vAlign w:val="center"/>
          </w:tcPr>
          <w:p w14:paraId="2C89C3DD" w14:textId="77777777" w:rsidR="00A429A0" w:rsidRPr="001F63D1" w:rsidRDefault="00A429A0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 w:rsidRPr="005F3474">
              <w:rPr>
                <w:rFonts w:ascii="Arial" w:hAnsi="Arial"/>
                <w:color w:val="F2F2F2" w:themeColor="background1" w:themeShade="F2"/>
                <w:sz w:val="18"/>
                <w:szCs w:val="22"/>
              </w:rPr>
              <w:t>Bezeichnung</w:t>
            </w:r>
          </w:p>
        </w:tc>
        <w:tc>
          <w:tcPr>
            <w:tcW w:w="666" w:type="dxa"/>
            <w:shd w:val="clear" w:color="auto" w:fill="4472C4" w:themeFill="accent1"/>
            <w:vAlign w:val="center"/>
          </w:tcPr>
          <w:p w14:paraId="3C2BBF04" w14:textId="77777777" w:rsidR="00A429A0" w:rsidRPr="001F63D1" w:rsidRDefault="00A429A0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 w:rsidRPr="005F3474">
              <w:rPr>
                <w:rFonts w:ascii="Arial" w:hAnsi="Arial"/>
                <w:color w:val="F2F2F2" w:themeColor="background1" w:themeShade="F2"/>
                <w:sz w:val="18"/>
                <w:szCs w:val="22"/>
              </w:rPr>
              <w:t>Anz</w:t>
            </w:r>
            <w:r w:rsidRPr="001F63D1">
              <w:rPr>
                <w:rFonts w:ascii="Arial" w:hAnsi="Arial"/>
                <w:sz w:val="18"/>
                <w:szCs w:val="22"/>
              </w:rPr>
              <w:t>.</w:t>
            </w:r>
          </w:p>
        </w:tc>
        <w:tc>
          <w:tcPr>
            <w:tcW w:w="1027" w:type="dxa"/>
            <w:shd w:val="clear" w:color="auto" w:fill="4472C4" w:themeFill="accent1"/>
            <w:vAlign w:val="center"/>
          </w:tcPr>
          <w:p w14:paraId="754BCC19" w14:textId="77777777" w:rsidR="00A429A0" w:rsidRPr="005F3474" w:rsidRDefault="00A429A0" w:rsidP="007445A2">
            <w:pPr>
              <w:tabs>
                <w:tab w:val="left" w:pos="5529"/>
              </w:tabs>
              <w:rPr>
                <w:rFonts w:ascii="Arial" w:hAnsi="Arial"/>
                <w:color w:val="F2F2F2" w:themeColor="background1" w:themeShade="F2"/>
                <w:sz w:val="18"/>
                <w:szCs w:val="22"/>
              </w:rPr>
            </w:pPr>
            <w:r w:rsidRPr="005F3474">
              <w:rPr>
                <w:rFonts w:ascii="Arial" w:hAnsi="Arial"/>
                <w:color w:val="F2F2F2" w:themeColor="background1" w:themeShade="F2"/>
                <w:sz w:val="18"/>
                <w:szCs w:val="22"/>
              </w:rPr>
              <w:t>Preis</w:t>
            </w:r>
            <w:r w:rsidR="001F63D1" w:rsidRPr="005F3474">
              <w:rPr>
                <w:rFonts w:ascii="Arial" w:hAnsi="Arial"/>
                <w:color w:val="F2F2F2" w:themeColor="background1" w:themeShade="F2"/>
                <w:sz w:val="18"/>
                <w:szCs w:val="22"/>
              </w:rPr>
              <w:t>/</w:t>
            </w:r>
            <w:proofErr w:type="spellStart"/>
            <w:r w:rsidR="001F63D1" w:rsidRPr="005F3474">
              <w:rPr>
                <w:rFonts w:ascii="Arial" w:hAnsi="Arial"/>
                <w:color w:val="F2F2F2" w:themeColor="background1" w:themeShade="F2"/>
                <w:sz w:val="18"/>
                <w:szCs w:val="22"/>
              </w:rPr>
              <w:t>Stck</w:t>
            </w:r>
            <w:proofErr w:type="spellEnd"/>
          </w:p>
        </w:tc>
        <w:tc>
          <w:tcPr>
            <w:tcW w:w="1102" w:type="dxa"/>
            <w:shd w:val="clear" w:color="auto" w:fill="4472C4" w:themeFill="accent1"/>
            <w:vAlign w:val="center"/>
          </w:tcPr>
          <w:p w14:paraId="77E1DE81" w14:textId="77777777" w:rsidR="00A429A0" w:rsidRPr="001F63D1" w:rsidRDefault="00880CDB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 w:rsidRPr="005F3474">
              <w:rPr>
                <w:rFonts w:ascii="Arial" w:hAnsi="Arial"/>
                <w:color w:val="F2F2F2" w:themeColor="background1" w:themeShade="F2"/>
                <w:sz w:val="18"/>
                <w:szCs w:val="22"/>
              </w:rPr>
              <w:t>Positionspreis</w:t>
            </w:r>
          </w:p>
        </w:tc>
      </w:tr>
      <w:tr w:rsidR="00822990" w:rsidRPr="00822990" w14:paraId="204AF8A5" w14:textId="77777777" w:rsidTr="002B619B">
        <w:tc>
          <w:tcPr>
            <w:tcW w:w="56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435F274E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85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3473B866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542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675EB75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66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04D6CF82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027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3FE36633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02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1D4804E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822990" w:rsidRPr="00822990" w14:paraId="0DF35905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B1AA1DE" w14:textId="77777777" w:rsidR="00A429A0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7319047" w14:textId="65EEF42F" w:rsidR="005F3474" w:rsidRPr="00697727" w:rsidRDefault="005F3474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378F8CA" w14:textId="7BD5193E" w:rsidR="00A429A0" w:rsidRPr="00697727" w:rsidRDefault="005F3474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CS-45M</w:t>
            </w: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3CDBBF6" w14:textId="40E32AD5" w:rsidR="00822990" w:rsidRPr="00697727" w:rsidRDefault="005F3474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3474">
              <w:rPr>
                <w:rFonts w:ascii="Arial" w:hAnsi="Arial" w:cs="Arial"/>
                <w:sz w:val="20"/>
                <w:szCs w:val="20"/>
                <w:lang w:val="en-US"/>
              </w:rPr>
              <w:t>CombiSteamer</w:t>
            </w:r>
            <w:proofErr w:type="spellEnd"/>
            <w:r w:rsidRPr="005F3474">
              <w:rPr>
                <w:rFonts w:ascii="Arial" w:hAnsi="Arial" w:cs="Arial"/>
                <w:sz w:val="20"/>
                <w:szCs w:val="20"/>
                <w:lang w:val="en-US"/>
              </w:rPr>
              <w:t xml:space="preserve"> V6000 45M</w:t>
            </w: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6B0AE72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32142B2" w14:textId="74D841C4" w:rsidR="00A429A0" w:rsidRPr="00697727" w:rsidRDefault="005F3474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45A2" w:rsidRPr="00697727">
              <w:rPr>
                <w:rFonts w:ascii="Arial" w:hAnsi="Arial" w:cs="Arial"/>
                <w:sz w:val="20"/>
                <w:szCs w:val="20"/>
              </w:rPr>
              <w:t>200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5E08AD75" w14:textId="249A3F30" w:rsidR="00A429A0" w:rsidRPr="00697727" w:rsidRDefault="005F3474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45A2" w:rsidRPr="00697727">
              <w:rPr>
                <w:rFonts w:ascii="Arial" w:hAnsi="Arial" w:cs="Arial"/>
                <w:sz w:val="20"/>
                <w:szCs w:val="20"/>
              </w:rPr>
              <w:t>200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</w:tr>
      <w:tr w:rsidR="00822990" w:rsidRPr="00822990" w14:paraId="43EDA27E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BAABD6D" w14:textId="77777777" w:rsidR="00A429A0" w:rsidRPr="00697727" w:rsidRDefault="003B7937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031E9AB" w14:textId="77FE11B0" w:rsidR="00A429A0" w:rsidRPr="00697727" w:rsidRDefault="005F3474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5F3474">
              <w:rPr>
                <w:rFonts w:ascii="Arial" w:hAnsi="Arial" w:cs="Arial"/>
                <w:sz w:val="20"/>
                <w:szCs w:val="20"/>
              </w:rPr>
              <w:t>2104500003</w:t>
            </w: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575108C" w14:textId="77777777" w:rsidR="007445A2" w:rsidRDefault="005F3474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474">
              <w:rPr>
                <w:rFonts w:ascii="Arial" w:hAnsi="Arial" w:cs="Arial"/>
                <w:sz w:val="20"/>
                <w:szCs w:val="20"/>
              </w:rPr>
              <w:t>Combair</w:t>
            </w:r>
            <w:proofErr w:type="spellEnd"/>
            <w:r w:rsidRPr="005F3474">
              <w:rPr>
                <w:rFonts w:ascii="Arial" w:hAnsi="Arial" w:cs="Arial"/>
                <w:sz w:val="20"/>
                <w:szCs w:val="20"/>
              </w:rPr>
              <w:t xml:space="preserve"> V4000 60</w:t>
            </w:r>
          </w:p>
          <w:p w14:paraId="78954FA9" w14:textId="1E56DD50" w:rsidR="005F3474" w:rsidRPr="00697727" w:rsidRDefault="005F3474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31E046D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19C9129" w14:textId="2C60DA3B" w:rsidR="00A429A0" w:rsidRPr="00697727" w:rsidRDefault="005F3474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6E7970EA" w14:textId="3F2F18CB" w:rsidR="00A429A0" w:rsidRPr="00697727" w:rsidRDefault="005F3474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</w:tr>
      <w:tr w:rsidR="00822990" w:rsidRPr="00822990" w14:paraId="535BCB1E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E7F86EE" w14:textId="77777777" w:rsidR="00A429A0" w:rsidRPr="00697727" w:rsidRDefault="003B7937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D68130E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CAFDB93" w14:textId="637AA4B6" w:rsidR="00A429A0" w:rsidRPr="00697727" w:rsidRDefault="005F3474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Lieferung und Einbau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 Küchengeräte</w:t>
            </w:r>
          </w:p>
          <w:p w14:paraId="718767EC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2AABA8C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4h</w:t>
            </w: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AC389C4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180.--</w:t>
            </w: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5A88F640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720.--</w:t>
            </w:r>
          </w:p>
        </w:tc>
      </w:tr>
      <w:tr w:rsidR="00822990" w:rsidRPr="00822990" w14:paraId="0E46D69C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38C1DE3" w14:textId="77777777" w:rsidR="00A429A0" w:rsidRPr="00697727" w:rsidRDefault="003B7937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16334BA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5EAA44D" w14:textId="1C7FAA70" w:rsidR="00A429A0" w:rsidRPr="00697727" w:rsidRDefault="005F3474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Entsorgung der alten Geräte (Pauschal)</w:t>
            </w:r>
          </w:p>
          <w:p w14:paraId="55AE0AEB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0E5B742" w14:textId="4C264079" w:rsidR="00A429A0" w:rsidRPr="00697727" w:rsidRDefault="005F3474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57B4294E" w14:textId="5793F112" w:rsidR="00A429A0" w:rsidRPr="00697727" w:rsidRDefault="005F3474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5A1765E" w14:textId="7CFC0F1F" w:rsidR="00A429A0" w:rsidRPr="00697727" w:rsidRDefault="005F3474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</w:tr>
      <w:tr w:rsidR="00822990" w:rsidRPr="00822990" w14:paraId="1E272486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EA3C5B5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BE4A2F1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D4BF0DD" w14:textId="77777777" w:rsidR="00A429A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Zwischensumme</w:t>
            </w: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56404C2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59176256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124719A" w14:textId="221BEDE7" w:rsidR="00A429A0" w:rsidRPr="00697727" w:rsidRDefault="002B619B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6805</w:t>
            </w:r>
            <w:r w:rsidR="0082299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</w:tr>
      <w:tr w:rsidR="007445A2" w:rsidRPr="00822990" w14:paraId="4124E502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5EB0DAA8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1C13ECA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D92AA78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6EA28453" w14:textId="77777777" w:rsidR="007445A2" w:rsidRPr="00697727" w:rsidRDefault="007445A2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6BBB4FF9" w14:textId="77777777" w:rsidR="007445A2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BF7EBFC" w14:textId="77777777" w:rsidR="007445A2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A2" w:rsidRPr="00822990" w14:paraId="2D40AE85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F725BFD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13FBFB8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5AAC246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Rabatt</w:t>
            </w: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2EBB566" w14:textId="77777777" w:rsidR="007445A2" w:rsidRPr="00697727" w:rsidRDefault="007445A2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79AC5D9" w14:textId="77777777" w:rsidR="007445A2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7A4EDBA" w14:textId="6E1FCAC9" w:rsidR="007445A2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7727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="002B619B">
              <w:rPr>
                <w:rFonts w:ascii="Arial" w:hAnsi="Arial" w:cs="Arial"/>
                <w:color w:val="FF0000"/>
                <w:sz w:val="20"/>
                <w:szCs w:val="20"/>
              </w:rPr>
              <w:t>136</w:t>
            </w:r>
            <w:r w:rsidRPr="0069772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2B619B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697727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822990" w:rsidRPr="00822990" w14:paraId="27A7990F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573F5C4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6CA824AF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9944E88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9955BC0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1ED8BE6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611CC467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90" w:rsidRPr="00822990" w14:paraId="450F4C29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63A78EAB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E191522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34C791E" w14:textId="77777777" w:rsidR="00822990" w:rsidRPr="00697727" w:rsidRDefault="007445A2" w:rsidP="00B60BFE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Mehrwertsteuer</w:t>
            </w:r>
            <w:r w:rsidR="00822990" w:rsidRPr="006977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7CF3D7A" w14:textId="563ACF18" w:rsidR="00822990" w:rsidRPr="00697727" w:rsidRDefault="003C550F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  <w:r w:rsidR="007445A2" w:rsidRPr="006977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64765965" w14:textId="77777777" w:rsidR="00822990" w:rsidRPr="00697727" w:rsidRDefault="0082299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B505D12" w14:textId="3C8D5E0E" w:rsidR="00822990" w:rsidRPr="00697727" w:rsidRDefault="002B619B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550F">
              <w:rPr>
                <w:rFonts w:ascii="Arial" w:hAnsi="Arial" w:cs="Arial"/>
                <w:sz w:val="20"/>
                <w:szCs w:val="20"/>
              </w:rPr>
              <w:t>40</w:t>
            </w:r>
            <w:r w:rsidR="007445A2" w:rsidRPr="00697727">
              <w:rPr>
                <w:rFonts w:ascii="Arial" w:hAnsi="Arial" w:cs="Arial"/>
                <w:sz w:val="20"/>
                <w:szCs w:val="20"/>
              </w:rPr>
              <w:t>.</w:t>
            </w:r>
            <w:r w:rsidR="003C55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2990" w:rsidRPr="00822990" w14:paraId="675A5085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6E9ABD0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D71527B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F7625B3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2914F51" w14:textId="77777777" w:rsidR="00822990" w:rsidRPr="00697727" w:rsidRDefault="0082299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B9CCA0A" w14:textId="77777777" w:rsidR="00822990" w:rsidRPr="00697727" w:rsidRDefault="0082299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58FFC5F6" w14:textId="77777777" w:rsidR="00822990" w:rsidRPr="00697727" w:rsidRDefault="0082299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90" w:rsidRPr="00822990" w14:paraId="53EC6F38" w14:textId="77777777" w:rsidTr="002B619B">
        <w:tc>
          <w:tcPr>
            <w:tcW w:w="56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ECFFC93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5C194959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511FD324" w14:textId="7C50DF1D" w:rsidR="00822990" w:rsidRPr="00697727" w:rsidRDefault="002B619B" w:rsidP="00822990">
            <w:pPr>
              <w:tabs>
                <w:tab w:val="left" w:pos="55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Endpreis</w:t>
            </w:r>
          </w:p>
        </w:tc>
        <w:tc>
          <w:tcPr>
            <w:tcW w:w="66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CF3F6ED" w14:textId="77777777" w:rsidR="00822990" w:rsidRPr="00697727" w:rsidRDefault="0082299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654BCB0" w14:textId="77777777" w:rsidR="00822990" w:rsidRPr="00697727" w:rsidRDefault="0082299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BD77691" w14:textId="7BC2ED92" w:rsidR="00822990" w:rsidRPr="00697727" w:rsidRDefault="002B619B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C550F">
              <w:rPr>
                <w:rFonts w:ascii="Arial" w:hAnsi="Arial" w:cs="Arial"/>
                <w:b/>
                <w:sz w:val="20"/>
                <w:szCs w:val="20"/>
              </w:rPr>
              <w:t>209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C550F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30738951" w14:textId="77777777" w:rsidR="00A429A0" w:rsidRDefault="00A429A0" w:rsidP="00A429A0">
      <w:pPr>
        <w:tabs>
          <w:tab w:val="left" w:pos="5529"/>
        </w:tabs>
        <w:rPr>
          <w:rFonts w:ascii="Arial" w:hAnsi="Arial"/>
          <w:sz w:val="20"/>
          <w:szCs w:val="20"/>
        </w:rPr>
      </w:pPr>
    </w:p>
    <w:p w14:paraId="5B67B753" w14:textId="3938C559" w:rsidR="00A40E76" w:rsidRPr="003B7937" w:rsidRDefault="00A40E76" w:rsidP="00A40E76">
      <w:pPr>
        <w:tabs>
          <w:tab w:val="left" w:pos="5529"/>
        </w:tabs>
        <w:rPr>
          <w:rFonts w:ascii="Arial" w:hAnsi="Arial"/>
          <w:sz w:val="16"/>
          <w:szCs w:val="16"/>
        </w:rPr>
      </w:pPr>
      <w:r w:rsidRPr="003B7937">
        <w:rPr>
          <w:rFonts w:ascii="Arial" w:hAnsi="Arial"/>
          <w:sz w:val="16"/>
          <w:szCs w:val="16"/>
        </w:rPr>
        <w:t xml:space="preserve">Der Endpreis versteht sich inkl. </w:t>
      </w:r>
      <w:r w:rsidR="003C550F">
        <w:rPr>
          <w:rFonts w:ascii="Arial" w:hAnsi="Arial"/>
          <w:sz w:val="16"/>
          <w:szCs w:val="16"/>
        </w:rPr>
        <w:t>8.1</w:t>
      </w:r>
      <w:r w:rsidRPr="003B7937">
        <w:rPr>
          <w:rFonts w:ascii="Arial" w:hAnsi="Arial"/>
          <w:sz w:val="16"/>
          <w:szCs w:val="16"/>
        </w:rPr>
        <w:t xml:space="preserve">% </w:t>
      </w:r>
      <w:proofErr w:type="spellStart"/>
      <w:r w:rsidRPr="003B7937">
        <w:rPr>
          <w:rFonts w:ascii="Arial" w:hAnsi="Arial"/>
          <w:sz w:val="16"/>
          <w:szCs w:val="16"/>
        </w:rPr>
        <w:t>MwSt</w:t>
      </w:r>
      <w:proofErr w:type="spellEnd"/>
      <w:r w:rsidRPr="003B7937">
        <w:rPr>
          <w:rFonts w:ascii="Arial" w:hAnsi="Arial"/>
          <w:sz w:val="16"/>
          <w:szCs w:val="16"/>
        </w:rPr>
        <w:t xml:space="preserve"> in CHF</w:t>
      </w:r>
    </w:p>
    <w:p w14:paraId="34F0CF42" w14:textId="4CCB857E" w:rsidR="00A40E76" w:rsidRDefault="00A40E76" w:rsidP="00A429A0">
      <w:pPr>
        <w:tabs>
          <w:tab w:val="left" w:pos="5529"/>
        </w:tabs>
        <w:rPr>
          <w:rFonts w:ascii="Arial" w:hAnsi="Arial"/>
          <w:sz w:val="20"/>
          <w:szCs w:val="20"/>
        </w:rPr>
      </w:pPr>
    </w:p>
    <w:p w14:paraId="36CD11C9" w14:textId="77777777" w:rsidR="002B619B" w:rsidRDefault="002B619B" w:rsidP="00A429A0">
      <w:pPr>
        <w:tabs>
          <w:tab w:val="left" w:pos="5529"/>
        </w:tabs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49"/>
      </w:tblGrid>
      <w:tr w:rsidR="00A40E76" w14:paraId="5A50BB01" w14:textId="77777777" w:rsidTr="00A40E76">
        <w:tc>
          <w:tcPr>
            <w:tcW w:w="4603" w:type="dxa"/>
          </w:tcPr>
          <w:p w14:paraId="154BE43B" w14:textId="77777777" w:rsidR="00A40E76" w:rsidRPr="00A40E76" w:rsidRDefault="00A40E76" w:rsidP="00A40E76">
            <w:pPr>
              <w:tabs>
                <w:tab w:val="left" w:pos="552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40E76">
              <w:rPr>
                <w:rFonts w:ascii="Arial" w:hAnsi="Arial"/>
                <w:b/>
                <w:sz w:val="22"/>
                <w:szCs w:val="22"/>
              </w:rPr>
              <w:t>Gültigkeit der Offerte:</w:t>
            </w:r>
          </w:p>
          <w:p w14:paraId="1B7F6954" w14:textId="416235D2" w:rsidR="00A40E76" w:rsidRPr="00A40E76" w:rsidRDefault="00A40E76" w:rsidP="00A40E76">
            <w:pPr>
              <w:tabs>
                <w:tab w:val="left" w:pos="5529"/>
              </w:tabs>
              <w:rPr>
                <w:rFonts w:ascii="Arial" w:hAnsi="Arial"/>
                <w:sz w:val="22"/>
                <w:szCs w:val="22"/>
              </w:rPr>
            </w:pPr>
            <w:r w:rsidRPr="00A40E76">
              <w:rPr>
                <w:rFonts w:ascii="Arial" w:hAnsi="Arial"/>
                <w:sz w:val="22"/>
                <w:szCs w:val="22"/>
              </w:rPr>
              <w:t xml:space="preserve">Bis </w:t>
            </w:r>
            <w:r w:rsidR="003C550F">
              <w:rPr>
                <w:rFonts w:ascii="Arial" w:hAnsi="Arial"/>
                <w:sz w:val="22"/>
                <w:szCs w:val="22"/>
              </w:rPr>
              <w:t>[Datum]</w:t>
            </w:r>
          </w:p>
          <w:p w14:paraId="01F87058" w14:textId="77777777" w:rsidR="00A40E76" w:rsidRDefault="00A40E76" w:rsidP="00A429A0">
            <w:pPr>
              <w:tabs>
                <w:tab w:val="left" w:pos="552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2FA959E" w14:textId="77777777" w:rsidR="00A40E76" w:rsidRPr="00A40E76" w:rsidRDefault="00A40E76" w:rsidP="00A40E76">
            <w:pPr>
              <w:tabs>
                <w:tab w:val="left" w:pos="552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40E76">
              <w:rPr>
                <w:rFonts w:ascii="Arial" w:hAnsi="Arial"/>
                <w:b/>
                <w:sz w:val="22"/>
                <w:szCs w:val="22"/>
              </w:rPr>
              <w:t xml:space="preserve">Zahlungskonditionen: </w:t>
            </w:r>
          </w:p>
          <w:p w14:paraId="524AAA56" w14:textId="2854026D" w:rsidR="00A40E76" w:rsidRPr="00A40E76" w:rsidRDefault="00A40E76" w:rsidP="00A40E76">
            <w:pPr>
              <w:tabs>
                <w:tab w:val="left" w:pos="5529"/>
              </w:tabs>
              <w:rPr>
                <w:rFonts w:ascii="Arial" w:hAnsi="Arial"/>
                <w:sz w:val="22"/>
                <w:szCs w:val="22"/>
              </w:rPr>
            </w:pPr>
            <w:r w:rsidRPr="00A40E76">
              <w:rPr>
                <w:rFonts w:ascii="Arial" w:hAnsi="Arial"/>
                <w:sz w:val="22"/>
                <w:szCs w:val="22"/>
              </w:rPr>
              <w:t>Zahlung innert</w:t>
            </w:r>
            <w:r w:rsidR="003C550F">
              <w:rPr>
                <w:rFonts w:ascii="Arial" w:hAnsi="Arial"/>
                <w:sz w:val="22"/>
                <w:szCs w:val="22"/>
              </w:rPr>
              <w:t xml:space="preserve"> 10 </w:t>
            </w:r>
            <w:r w:rsidRPr="00A40E76">
              <w:rPr>
                <w:rFonts w:ascii="Arial" w:hAnsi="Arial"/>
                <w:sz w:val="22"/>
                <w:szCs w:val="22"/>
              </w:rPr>
              <w:t>Tagen</w:t>
            </w:r>
          </w:p>
          <w:p w14:paraId="15759137" w14:textId="77777777" w:rsidR="00A40E76" w:rsidRDefault="00A40E76" w:rsidP="00A429A0">
            <w:pPr>
              <w:tabs>
                <w:tab w:val="left" w:pos="5529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622EEE7" w14:textId="77777777" w:rsidR="00B419E0" w:rsidRPr="00B419E0" w:rsidRDefault="00B419E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6533F014" w14:textId="77777777" w:rsidR="00A429A0" w:rsidRPr="00B419E0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B419E0">
        <w:rPr>
          <w:rFonts w:ascii="Arial" w:hAnsi="Arial"/>
          <w:sz w:val="22"/>
          <w:szCs w:val="22"/>
        </w:rPr>
        <w:t xml:space="preserve">Wir würden uns freuen, </w:t>
      </w:r>
      <w:r w:rsidR="00B60BFE" w:rsidRPr="00B419E0">
        <w:rPr>
          <w:rFonts w:ascii="Arial" w:hAnsi="Arial"/>
          <w:sz w:val="22"/>
          <w:szCs w:val="22"/>
        </w:rPr>
        <w:t>diesen Auftrag für Sie auszuführen.</w:t>
      </w:r>
    </w:p>
    <w:p w14:paraId="148E1924" w14:textId="77777777" w:rsidR="00B60BFE" w:rsidRDefault="00B60BFE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2A6746CE" w14:textId="77777777" w:rsidR="007445A2" w:rsidRDefault="007445A2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571426AD" w14:textId="77777777" w:rsidR="00BB17AE" w:rsidRPr="00B419E0" w:rsidRDefault="00BB17AE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3B1C8C85" w14:textId="77777777" w:rsidR="00A429A0" w:rsidRPr="00B419E0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B419E0">
        <w:rPr>
          <w:rFonts w:ascii="Arial" w:hAnsi="Arial"/>
          <w:sz w:val="22"/>
          <w:szCs w:val="22"/>
        </w:rPr>
        <w:t xml:space="preserve">Freundliche </w:t>
      </w:r>
      <w:proofErr w:type="spellStart"/>
      <w:r w:rsidRPr="00B419E0">
        <w:rPr>
          <w:rFonts w:ascii="Arial" w:hAnsi="Arial"/>
          <w:sz w:val="22"/>
          <w:szCs w:val="22"/>
        </w:rPr>
        <w:t>Grüsse</w:t>
      </w:r>
      <w:proofErr w:type="spellEnd"/>
    </w:p>
    <w:p w14:paraId="5147A3B5" w14:textId="77777777" w:rsidR="00B60BFE" w:rsidRPr="00B419E0" w:rsidRDefault="00B60BFE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446024FB" w14:textId="77777777" w:rsidR="003B7937" w:rsidRPr="00B419E0" w:rsidRDefault="003B7937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37777CF0" w14:textId="2B99F7FE" w:rsidR="00A429A0" w:rsidRPr="00B419E0" w:rsidRDefault="00B419E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Peter </w:t>
      </w:r>
      <w:r w:rsidR="002B619B">
        <w:rPr>
          <w:rFonts w:ascii="Arial" w:hAnsi="Arial"/>
          <w:sz w:val="22"/>
          <w:szCs w:val="22"/>
        </w:rPr>
        <w:t>Kaufmann</w:t>
      </w:r>
    </w:p>
    <w:p w14:paraId="7E00CF29" w14:textId="77777777" w:rsidR="00A429A0" w:rsidRPr="002B619B" w:rsidRDefault="00A429A0" w:rsidP="00A429A0">
      <w:pPr>
        <w:tabs>
          <w:tab w:val="left" w:pos="5529"/>
        </w:tabs>
        <w:rPr>
          <w:rFonts w:ascii="Arial" w:hAnsi="Arial"/>
          <w:sz w:val="18"/>
          <w:szCs w:val="21"/>
        </w:rPr>
      </w:pPr>
      <w:r w:rsidRPr="002B619B">
        <w:rPr>
          <w:rFonts w:ascii="Arial" w:hAnsi="Arial"/>
          <w:i/>
          <w:sz w:val="18"/>
          <w:szCs w:val="21"/>
        </w:rPr>
        <w:t xml:space="preserve">Geschäftsführer </w:t>
      </w:r>
      <w:r w:rsidR="00B419E0" w:rsidRPr="002B619B">
        <w:rPr>
          <w:rFonts w:ascii="Arial" w:hAnsi="Arial"/>
          <w:i/>
          <w:sz w:val="18"/>
          <w:szCs w:val="21"/>
        </w:rPr>
        <w:t>Muster GmbH</w:t>
      </w:r>
    </w:p>
    <w:sectPr w:rsidR="00A429A0" w:rsidRPr="002B619B" w:rsidSect="00F24FEE">
      <w:headerReference w:type="default" r:id="rId6"/>
      <w:pgSz w:w="11900" w:h="16840"/>
      <w:pgMar w:top="993" w:right="1417" w:bottom="6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F49D" w14:textId="77777777" w:rsidR="00F24FEE" w:rsidRDefault="00F24FEE" w:rsidP="001F63D1">
      <w:r>
        <w:separator/>
      </w:r>
    </w:p>
  </w:endnote>
  <w:endnote w:type="continuationSeparator" w:id="0">
    <w:p w14:paraId="06B0B812" w14:textId="77777777" w:rsidR="00F24FEE" w:rsidRDefault="00F24FEE" w:rsidP="001F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0578" w14:textId="77777777" w:rsidR="00F24FEE" w:rsidRDefault="00F24FEE" w:rsidP="001F63D1">
      <w:r>
        <w:separator/>
      </w:r>
    </w:p>
  </w:footnote>
  <w:footnote w:type="continuationSeparator" w:id="0">
    <w:p w14:paraId="6D0015E9" w14:textId="77777777" w:rsidR="00F24FEE" w:rsidRDefault="00F24FEE" w:rsidP="001F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E31C" w14:textId="70DF6316" w:rsidR="001F63D1" w:rsidRPr="001F63D1" w:rsidRDefault="005F3474" w:rsidP="005F3474">
    <w:pPr>
      <w:pStyle w:val="Kopfzeile"/>
      <w:jc w:val="right"/>
      <w:rPr>
        <w:sz w:val="36"/>
        <w:lang w:val="de-CH"/>
      </w:rPr>
    </w:pPr>
    <w:r>
      <w:rPr>
        <w:sz w:val="36"/>
        <w:lang w:val="de-CH"/>
      </w:rPr>
      <w:t>Muster</w:t>
    </w:r>
    <w:r w:rsidR="001F63D1" w:rsidRPr="001F63D1">
      <w:rPr>
        <w:sz w:val="36"/>
        <w:lang w:val="de-CH"/>
      </w:rPr>
      <w:t xml:space="preserve"> </w:t>
    </w:r>
    <w:r w:rsidR="001F63D1">
      <w:rPr>
        <w:sz w:val="36"/>
        <w:lang w:val="de-CH"/>
      </w:rPr>
      <w:t>GmbH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A0"/>
    <w:rsid w:val="000336CB"/>
    <w:rsid w:val="000558DF"/>
    <w:rsid w:val="00095FF5"/>
    <w:rsid w:val="00195E9D"/>
    <w:rsid w:val="001F63D1"/>
    <w:rsid w:val="002B619B"/>
    <w:rsid w:val="003B7937"/>
    <w:rsid w:val="003C550F"/>
    <w:rsid w:val="003D67FF"/>
    <w:rsid w:val="005F3474"/>
    <w:rsid w:val="00697727"/>
    <w:rsid w:val="006E5B1E"/>
    <w:rsid w:val="007445A2"/>
    <w:rsid w:val="007A530F"/>
    <w:rsid w:val="00822990"/>
    <w:rsid w:val="00842034"/>
    <w:rsid w:val="00880CDB"/>
    <w:rsid w:val="00882400"/>
    <w:rsid w:val="0092373C"/>
    <w:rsid w:val="00996FD7"/>
    <w:rsid w:val="00A40E76"/>
    <w:rsid w:val="00A429A0"/>
    <w:rsid w:val="00B419E0"/>
    <w:rsid w:val="00B60BC8"/>
    <w:rsid w:val="00B60BFE"/>
    <w:rsid w:val="00BB17AE"/>
    <w:rsid w:val="00D6649F"/>
    <w:rsid w:val="00D721B0"/>
    <w:rsid w:val="00DC0BEB"/>
    <w:rsid w:val="00E07D47"/>
    <w:rsid w:val="00F12563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6F1500"/>
  <w14:defaultImageDpi w14:val="300"/>
  <w15:chartTrackingRefBased/>
  <w15:docId w15:val="{2081B689-9957-8944-99D3-B5E5CDDB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B793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</w:rPr>
  </w:style>
  <w:style w:type="character" w:customStyle="1" w:styleId="KopfzeileZchn">
    <w:name w:val="Kopfzeile Zchn"/>
    <w:link w:val="Kopfzeile"/>
    <w:rsid w:val="003B7937"/>
    <w:rPr>
      <w:rFonts w:ascii="Arial" w:eastAsia="Times New Roman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F6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3D1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898</Characters>
  <Application>Microsoft Office Word</Application>
  <DocSecurity>0</DocSecurity>
  <Lines>144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 Vorlage</vt:lpstr>
    </vt:vector>
  </TitlesOfParts>
  <Manager/>
  <Company>https://briefvorlagen.ch/</Company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Vorlage</dc:title>
  <dc:subject/>
  <dc:creator>Briefvorlagen.ch</dc:creator>
  <cp:keywords/>
  <dc:description>https://briefvorlagen.ch/
Offerte Vorlage Word</dc:description>
  <cp:lastModifiedBy>Michael Muther</cp:lastModifiedBy>
  <cp:revision>7</cp:revision>
  <cp:lastPrinted>2022-09-25T11:52:00Z</cp:lastPrinted>
  <dcterms:created xsi:type="dcterms:W3CDTF">2020-05-18T18:19:00Z</dcterms:created>
  <dcterms:modified xsi:type="dcterms:W3CDTF">2024-01-08T18:01:00Z</dcterms:modified>
  <cp:category/>
</cp:coreProperties>
</file>