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1D4F" w14:textId="498CBDF5" w:rsidR="00426EE1" w:rsidRDefault="00426EE1" w:rsidP="00060D13">
      <w:pPr>
        <w:pStyle w:val="Lauftext"/>
        <w:rPr>
          <w:rFonts w:ascii="Arial" w:hAnsi="Arial" w:cs="Arial"/>
          <w:lang w:val="de-DE"/>
        </w:rPr>
      </w:pPr>
      <w:r>
        <w:rPr>
          <w:rFonts w:ascii="Arial" w:hAnsi="Arial" w:cs="Arial"/>
          <w:lang w:val="de-DE"/>
        </w:rPr>
        <w:t xml:space="preserve">Absender: </w:t>
      </w:r>
    </w:p>
    <w:p w14:paraId="449144BF" w14:textId="1DA5E3DB" w:rsidR="00E15E83" w:rsidRDefault="00E15E83" w:rsidP="00060D13">
      <w:pPr>
        <w:pStyle w:val="Lauftext"/>
        <w:rPr>
          <w:rFonts w:ascii="Arial" w:hAnsi="Arial" w:cs="Arial"/>
          <w:lang w:val="de-DE"/>
        </w:rPr>
      </w:pPr>
      <w:r>
        <w:rPr>
          <w:rFonts w:ascii="Arial" w:hAnsi="Arial" w:cs="Arial"/>
          <w:lang w:val="de-DE"/>
        </w:rPr>
        <w:t>Hanspeter Muster</w:t>
      </w:r>
    </w:p>
    <w:p w14:paraId="456569BE" w14:textId="6F59D264" w:rsidR="00E15E83" w:rsidRDefault="00E15E83" w:rsidP="00060D13">
      <w:pPr>
        <w:pStyle w:val="Lauftext"/>
        <w:rPr>
          <w:rFonts w:ascii="Arial" w:hAnsi="Arial" w:cs="Arial"/>
          <w:lang w:val="de-DE"/>
        </w:rPr>
      </w:pPr>
      <w:proofErr w:type="spellStart"/>
      <w:r>
        <w:rPr>
          <w:rFonts w:ascii="Arial" w:hAnsi="Arial" w:cs="Arial"/>
          <w:lang w:val="de-DE"/>
        </w:rPr>
        <w:t>Musterstrasse</w:t>
      </w:r>
      <w:proofErr w:type="spellEnd"/>
      <w:r>
        <w:rPr>
          <w:rFonts w:ascii="Arial" w:hAnsi="Arial" w:cs="Arial"/>
          <w:lang w:val="de-DE"/>
        </w:rPr>
        <w:t xml:space="preserve"> 12</w:t>
      </w:r>
    </w:p>
    <w:p w14:paraId="63E93AEA" w14:textId="5E27FD85" w:rsidR="00E15E83" w:rsidRDefault="00E15E83" w:rsidP="00060D13">
      <w:pPr>
        <w:pStyle w:val="Lauftext"/>
        <w:rPr>
          <w:rFonts w:ascii="Arial" w:hAnsi="Arial" w:cs="Arial"/>
          <w:lang w:val="de-DE"/>
        </w:rPr>
      </w:pPr>
      <w:r>
        <w:rPr>
          <w:rFonts w:ascii="Arial" w:hAnsi="Arial" w:cs="Arial"/>
          <w:lang w:val="de-DE"/>
        </w:rPr>
        <w:t>9999 Musterort</w:t>
      </w:r>
    </w:p>
    <w:p w14:paraId="03E5389B" w14:textId="77777777" w:rsidR="00E15E83" w:rsidRDefault="00E15E83" w:rsidP="00060D13">
      <w:pPr>
        <w:pStyle w:val="Lauftext"/>
        <w:rPr>
          <w:rFonts w:ascii="Arial" w:hAnsi="Arial" w:cs="Arial"/>
          <w:lang w:val="de-DE"/>
        </w:rPr>
      </w:pPr>
    </w:p>
    <w:p w14:paraId="2ED201EF" w14:textId="116CD8A6" w:rsidR="00CB101D" w:rsidRDefault="00E15E83" w:rsidP="008C0662">
      <w:pPr>
        <w:pStyle w:val="Lauftext"/>
        <w:tabs>
          <w:tab w:val="left" w:pos="5670"/>
        </w:tabs>
        <w:rPr>
          <w:rFonts w:ascii="Arial" w:hAnsi="Arial" w:cs="Arial"/>
          <w:b/>
          <w:bCs/>
          <w:lang w:val="de-DE"/>
        </w:rPr>
      </w:pPr>
      <w:r>
        <w:rPr>
          <w:rFonts w:ascii="Arial" w:hAnsi="Arial" w:cs="Arial"/>
          <w:lang w:val="de-DE"/>
        </w:rPr>
        <w:tab/>
      </w:r>
      <w:r w:rsidR="00CB101D" w:rsidRPr="00CB101D">
        <w:rPr>
          <w:rFonts w:ascii="Arial" w:hAnsi="Arial" w:cs="Arial"/>
          <w:b/>
          <w:bCs/>
          <w:lang w:val="de-DE"/>
        </w:rPr>
        <w:t>Einschreiben</w:t>
      </w:r>
    </w:p>
    <w:p w14:paraId="17C00F01" w14:textId="77777777" w:rsidR="00CB101D" w:rsidRPr="00CB101D" w:rsidRDefault="00CB101D" w:rsidP="008C0662">
      <w:pPr>
        <w:pStyle w:val="Lauftext"/>
        <w:tabs>
          <w:tab w:val="left" w:pos="5670"/>
        </w:tabs>
        <w:rPr>
          <w:rFonts w:ascii="Arial" w:hAnsi="Arial" w:cs="Arial"/>
          <w:b/>
          <w:bCs/>
          <w:sz w:val="8"/>
          <w:szCs w:val="8"/>
          <w:lang w:val="de-DE"/>
        </w:rPr>
      </w:pPr>
    </w:p>
    <w:p w14:paraId="0BB94CD5" w14:textId="49A10125" w:rsidR="00E15E83" w:rsidRDefault="00CB101D" w:rsidP="008C0662">
      <w:pPr>
        <w:pStyle w:val="Lauftext"/>
        <w:tabs>
          <w:tab w:val="left" w:pos="5670"/>
        </w:tabs>
        <w:rPr>
          <w:rFonts w:ascii="Arial" w:hAnsi="Arial" w:cs="Arial"/>
          <w:lang w:val="de-DE"/>
        </w:rPr>
      </w:pPr>
      <w:r>
        <w:rPr>
          <w:rFonts w:ascii="Arial" w:hAnsi="Arial" w:cs="Arial"/>
          <w:lang w:val="de-DE"/>
        </w:rPr>
        <w:tab/>
      </w:r>
      <w:r w:rsidR="00E15E83">
        <w:rPr>
          <w:rFonts w:ascii="Arial" w:hAnsi="Arial" w:cs="Arial"/>
          <w:lang w:val="de-DE"/>
        </w:rPr>
        <w:t>Musterfirma</w:t>
      </w:r>
    </w:p>
    <w:p w14:paraId="2FBAF11C" w14:textId="42BE10A7" w:rsidR="00E15E83" w:rsidRDefault="00E15E83" w:rsidP="008C0662">
      <w:pPr>
        <w:pStyle w:val="Lauftext"/>
        <w:tabs>
          <w:tab w:val="left" w:pos="5670"/>
        </w:tabs>
        <w:rPr>
          <w:rFonts w:ascii="Arial" w:hAnsi="Arial" w:cs="Arial"/>
          <w:lang w:val="de-DE"/>
        </w:rPr>
      </w:pPr>
      <w:r>
        <w:rPr>
          <w:rFonts w:ascii="Arial" w:hAnsi="Arial" w:cs="Arial"/>
          <w:lang w:val="de-DE"/>
        </w:rPr>
        <w:tab/>
        <w:t>Herr Peter Muster</w:t>
      </w:r>
    </w:p>
    <w:p w14:paraId="5EC53588" w14:textId="4D2A8E33" w:rsidR="00E15E83" w:rsidRDefault="00E15E83" w:rsidP="008C0662">
      <w:pPr>
        <w:pStyle w:val="Lauftext"/>
        <w:tabs>
          <w:tab w:val="left" w:pos="5670"/>
        </w:tabs>
        <w:rPr>
          <w:rFonts w:ascii="Arial" w:hAnsi="Arial" w:cs="Arial"/>
          <w:lang w:val="de-DE"/>
        </w:rPr>
      </w:pPr>
      <w:r>
        <w:rPr>
          <w:rFonts w:ascii="Arial" w:hAnsi="Arial" w:cs="Arial"/>
          <w:lang w:val="de-DE"/>
        </w:rPr>
        <w:tab/>
        <w:t>Musterweg 20</w:t>
      </w:r>
    </w:p>
    <w:p w14:paraId="115D8E58" w14:textId="7015A518" w:rsidR="00E15E83" w:rsidRDefault="00E15E83" w:rsidP="008C0662">
      <w:pPr>
        <w:pStyle w:val="Lauftext"/>
        <w:tabs>
          <w:tab w:val="left" w:pos="5670"/>
        </w:tabs>
        <w:rPr>
          <w:rFonts w:ascii="Arial" w:hAnsi="Arial" w:cs="Arial"/>
          <w:lang w:val="de-DE"/>
        </w:rPr>
      </w:pPr>
      <w:r>
        <w:rPr>
          <w:rFonts w:ascii="Arial" w:hAnsi="Arial" w:cs="Arial"/>
          <w:lang w:val="de-DE"/>
        </w:rPr>
        <w:tab/>
        <w:t>9999 Musterort</w:t>
      </w:r>
    </w:p>
    <w:p w14:paraId="37E09C7A" w14:textId="77777777" w:rsidR="004F3C40" w:rsidRDefault="004F3C40" w:rsidP="008C0662">
      <w:pPr>
        <w:pStyle w:val="Lauftext"/>
        <w:tabs>
          <w:tab w:val="left" w:pos="5670"/>
        </w:tabs>
        <w:rPr>
          <w:rFonts w:ascii="Arial" w:hAnsi="Arial" w:cs="Arial"/>
          <w:lang w:val="de-DE"/>
        </w:rPr>
      </w:pPr>
    </w:p>
    <w:p w14:paraId="749E1842" w14:textId="77777777" w:rsidR="00E15E83" w:rsidRDefault="00E15E83" w:rsidP="008C0662">
      <w:pPr>
        <w:pStyle w:val="Lauftext"/>
        <w:tabs>
          <w:tab w:val="left" w:pos="5670"/>
        </w:tabs>
        <w:rPr>
          <w:rFonts w:ascii="Arial" w:hAnsi="Arial" w:cs="Arial"/>
          <w:lang w:val="de-DE"/>
        </w:rPr>
      </w:pPr>
    </w:p>
    <w:p w14:paraId="096B7326" w14:textId="77777777" w:rsidR="00E15E83" w:rsidRDefault="00E15E83" w:rsidP="008C0662">
      <w:pPr>
        <w:pStyle w:val="Lauftext"/>
        <w:tabs>
          <w:tab w:val="left" w:pos="5670"/>
        </w:tabs>
        <w:rPr>
          <w:rFonts w:ascii="Arial" w:hAnsi="Arial" w:cs="Arial"/>
          <w:lang w:val="de-DE"/>
        </w:rPr>
      </w:pPr>
    </w:p>
    <w:p w14:paraId="2C6017D6" w14:textId="5E7D19EC" w:rsidR="00060D13" w:rsidRPr="00E15E83" w:rsidRDefault="00E15E83" w:rsidP="008C0662">
      <w:pPr>
        <w:pStyle w:val="Lauftext"/>
        <w:tabs>
          <w:tab w:val="left" w:pos="5670"/>
        </w:tabs>
        <w:rPr>
          <w:rFonts w:ascii="Arial" w:hAnsi="Arial" w:cs="Arial"/>
          <w:lang w:val="de-DE"/>
        </w:rPr>
      </w:pPr>
      <w:r>
        <w:rPr>
          <w:rFonts w:ascii="Arial" w:hAnsi="Arial" w:cs="Arial"/>
          <w:lang w:val="de-DE"/>
        </w:rPr>
        <w:tab/>
      </w:r>
      <w:r w:rsidR="005E1EAA">
        <w:rPr>
          <w:rFonts w:ascii="Arial" w:hAnsi="Arial" w:cs="Arial"/>
        </w:rPr>
        <w:t>Musterort</w:t>
      </w:r>
      <w:r w:rsidR="00BB1565">
        <w:t xml:space="preserve">, </w:t>
      </w:r>
      <w:r w:rsidR="002070D2" w:rsidRPr="00083603">
        <w:rPr>
          <w:rFonts w:ascii="Arial" w:hAnsi="Arial" w:cs="Arial"/>
        </w:rPr>
        <w:fldChar w:fldCharType="begin"/>
      </w:r>
      <w:r w:rsidR="002070D2" w:rsidRPr="00083603">
        <w:rPr>
          <w:rFonts w:ascii="Arial" w:hAnsi="Arial" w:cs="Arial"/>
        </w:rPr>
        <w:instrText xml:space="preserve"> DATE  \@ "d. MMMM yyyy"  \* MERGEFORMAT </w:instrText>
      </w:r>
      <w:r w:rsidR="002070D2" w:rsidRPr="00083603">
        <w:rPr>
          <w:rFonts w:ascii="Arial" w:hAnsi="Arial" w:cs="Arial"/>
        </w:rPr>
        <w:fldChar w:fldCharType="separate"/>
      </w:r>
      <w:r w:rsidR="00426EE1">
        <w:rPr>
          <w:rFonts w:ascii="Arial" w:hAnsi="Arial" w:cs="Arial"/>
          <w:noProof/>
        </w:rPr>
        <w:t>1. August 2022</w:t>
      </w:r>
      <w:r w:rsidR="002070D2" w:rsidRPr="00083603">
        <w:rPr>
          <w:rFonts w:ascii="Arial" w:hAnsi="Arial" w:cs="Arial"/>
          <w:noProof/>
        </w:rPr>
        <w:fldChar w:fldCharType="end"/>
      </w:r>
    </w:p>
    <w:p w14:paraId="15C69F2F" w14:textId="77777777" w:rsidR="00060D13" w:rsidRDefault="00060D13" w:rsidP="00060D13">
      <w:pPr>
        <w:pStyle w:val="Lauftext"/>
        <w:rPr>
          <w:rFonts w:ascii="Arial" w:hAnsi="Arial" w:cs="Arial"/>
          <w:noProof/>
        </w:rPr>
      </w:pPr>
    </w:p>
    <w:p w14:paraId="7FD592A1" w14:textId="77777777" w:rsidR="00060D13" w:rsidRDefault="00060D13" w:rsidP="00060D13">
      <w:pPr>
        <w:pStyle w:val="Lauftext"/>
        <w:rPr>
          <w:rFonts w:ascii="Arial" w:hAnsi="Arial" w:cs="Arial"/>
          <w:noProof/>
        </w:rPr>
      </w:pPr>
    </w:p>
    <w:p w14:paraId="7131F137" w14:textId="3F673269" w:rsidR="00060D13" w:rsidRPr="00060D13" w:rsidRDefault="003B562D" w:rsidP="00060D13">
      <w:pPr>
        <w:rPr>
          <w:rFonts w:ascii="Arial" w:hAnsi="Arial" w:cs="Arial"/>
          <w:b/>
        </w:rPr>
      </w:pPr>
      <w:r w:rsidRPr="00060D13">
        <w:rPr>
          <w:rFonts w:ascii="Arial" w:hAnsi="Arial" w:cs="Arial"/>
          <w:b/>
        </w:rPr>
        <w:t>Betreff</w:t>
      </w:r>
    </w:p>
    <w:p w14:paraId="7505ACCD" w14:textId="77777777" w:rsidR="00060D13" w:rsidRPr="00060D13" w:rsidRDefault="00060D13" w:rsidP="00060D13">
      <w:pPr>
        <w:rPr>
          <w:rFonts w:ascii="Arial" w:hAnsi="Arial" w:cs="Arial"/>
        </w:rPr>
      </w:pPr>
    </w:p>
    <w:p w14:paraId="75C31953" w14:textId="77777777" w:rsidR="00060D13" w:rsidRPr="00060D13" w:rsidRDefault="00060D13" w:rsidP="00060D13">
      <w:pPr>
        <w:rPr>
          <w:rFonts w:ascii="Arial" w:hAnsi="Arial" w:cs="Arial"/>
          <w:noProof/>
        </w:rPr>
      </w:pPr>
    </w:p>
    <w:p w14:paraId="748FE38C" w14:textId="1B6821F3" w:rsidR="00060D13" w:rsidRPr="00060D13" w:rsidRDefault="00083603" w:rsidP="00060D13">
      <w:pPr>
        <w:rPr>
          <w:rFonts w:ascii="Arial" w:hAnsi="Arial" w:cs="Arial"/>
        </w:rPr>
      </w:pPr>
      <w:r w:rsidRPr="00060D13">
        <w:rPr>
          <w:rFonts w:ascii="Arial" w:hAnsi="Arial" w:cs="Arial"/>
        </w:rPr>
        <w:t xml:space="preserve">Sehr geehrte Damen und Herren </w:t>
      </w:r>
    </w:p>
    <w:p w14:paraId="4F195F41" w14:textId="77777777" w:rsidR="00060D13" w:rsidRPr="00060D13" w:rsidRDefault="00060D13" w:rsidP="00060D13">
      <w:pPr>
        <w:rPr>
          <w:rFonts w:ascii="Arial" w:hAnsi="Arial" w:cs="Arial"/>
        </w:rPr>
      </w:pPr>
    </w:p>
    <w:p w14:paraId="42A5CE3D" w14:textId="537CC49F" w:rsidR="00083603" w:rsidRPr="00060D13" w:rsidRDefault="003B562D" w:rsidP="00060D13">
      <w:pPr>
        <w:rPr>
          <w:rFonts w:ascii="Arial" w:hAnsi="Arial" w:cs="Arial"/>
          <w:lang w:val="en"/>
        </w:rPr>
      </w:pPr>
      <w:r w:rsidRPr="00060D13">
        <w:rPr>
          <w:rFonts w:ascii="Arial" w:hAnsi="Arial" w:cs="Arial"/>
          <w:lang w:val="en"/>
        </w:rPr>
        <w:t>Text</w:t>
      </w:r>
      <w:r w:rsidR="00083603" w:rsidRPr="00060D13">
        <w:rPr>
          <w:rFonts w:ascii="Arial" w:hAnsi="Arial" w:cs="Arial"/>
          <w:lang w:val="en"/>
        </w:rPr>
        <w:t xml:space="preserve"> </w:t>
      </w:r>
      <w:proofErr w:type="spellStart"/>
      <w:r w:rsidR="00083603" w:rsidRPr="00060D13">
        <w:rPr>
          <w:rFonts w:ascii="Arial" w:hAnsi="Arial" w:cs="Arial"/>
          <w:lang w:val="en"/>
        </w:rPr>
        <w:t>Text</w:t>
      </w:r>
      <w:proofErr w:type="spellEnd"/>
      <w:r w:rsidR="00083603" w:rsidRPr="00060D13">
        <w:rPr>
          <w:rFonts w:ascii="Arial" w:hAnsi="Arial" w:cs="Arial"/>
          <w:lang w:val="en"/>
        </w:rPr>
        <w:t xml:space="preserve"> </w:t>
      </w:r>
      <w:proofErr w:type="spellStart"/>
      <w:r w:rsidR="00083603" w:rsidRPr="00060D13">
        <w:rPr>
          <w:rFonts w:ascii="Arial" w:hAnsi="Arial" w:cs="Arial"/>
          <w:lang w:val="en"/>
        </w:rPr>
        <w:t>Text</w:t>
      </w:r>
      <w:proofErr w:type="spellEnd"/>
      <w:r w:rsidR="00083603" w:rsidRPr="00060D13">
        <w:rPr>
          <w:rFonts w:ascii="Arial" w:hAnsi="Arial" w:cs="Arial"/>
          <w:lang w:val="en"/>
        </w:rPr>
        <w:t xml:space="preserve"> </w:t>
      </w:r>
      <w:proofErr w:type="spellStart"/>
      <w:r w:rsidR="00083603" w:rsidRPr="00060D13">
        <w:rPr>
          <w:rFonts w:ascii="Arial" w:hAnsi="Arial" w:cs="Arial"/>
          <w:lang w:val="en"/>
        </w:rPr>
        <w:t>Text</w:t>
      </w:r>
      <w:proofErr w:type="spellEnd"/>
      <w:r w:rsidR="00083603" w:rsidRPr="00060D13">
        <w:rPr>
          <w:rFonts w:ascii="Arial" w:hAnsi="Arial" w:cs="Arial"/>
          <w:lang w:val="en"/>
        </w:rPr>
        <w:t xml:space="preserve"> </w:t>
      </w:r>
      <w:proofErr w:type="spellStart"/>
      <w:r w:rsidR="00083603" w:rsidRPr="00060D13">
        <w:rPr>
          <w:rFonts w:ascii="Arial" w:hAnsi="Arial" w:cs="Arial"/>
          <w:lang w:val="en"/>
        </w:rPr>
        <w:t>Text</w:t>
      </w:r>
      <w:proofErr w:type="spellEnd"/>
      <w:r w:rsidR="00083603" w:rsidRPr="00060D13">
        <w:rPr>
          <w:rFonts w:ascii="Arial" w:hAnsi="Arial" w:cs="Arial"/>
          <w:lang w:val="en"/>
        </w:rPr>
        <w:t xml:space="preserve"> Text Text Text Text Text Text Text Text Text Text Text Text Text Text Text Text Text Text Text Text Text Text Text Text Text </w:t>
      </w:r>
    </w:p>
    <w:p w14:paraId="6DE5DEDC" w14:textId="77777777" w:rsidR="00083603" w:rsidRPr="00060D13" w:rsidRDefault="00083603" w:rsidP="00060D13">
      <w:pPr>
        <w:rPr>
          <w:rFonts w:ascii="Arial" w:hAnsi="Arial" w:cs="Arial"/>
          <w:lang w:val="en"/>
        </w:rPr>
      </w:pPr>
    </w:p>
    <w:p w14:paraId="26A3A2EC" w14:textId="77777777" w:rsidR="00083603" w:rsidRPr="00060D13" w:rsidRDefault="00083603" w:rsidP="00060D13">
      <w:pPr>
        <w:rPr>
          <w:rFonts w:ascii="Arial" w:hAnsi="Arial" w:cs="Arial"/>
          <w:lang w:val="en"/>
        </w:rPr>
      </w:pPr>
      <w:r w:rsidRPr="00060D13">
        <w:rPr>
          <w:rFonts w:ascii="Arial" w:hAnsi="Arial" w:cs="Arial"/>
          <w:lang w:val="en"/>
        </w:rPr>
        <w:t>Text Text Text Text Text Text Text Text Text Text Text Text Text Text Text Text Text Text Text Text Text Text Text Text Text Text Text Text Text Text Text Text Text Text Text Text Text Text Text Text</w:t>
      </w:r>
    </w:p>
    <w:p w14:paraId="6EADFB18" w14:textId="77777777" w:rsidR="00083603" w:rsidRPr="00060D13" w:rsidRDefault="00083603" w:rsidP="00060D13">
      <w:pPr>
        <w:rPr>
          <w:rFonts w:ascii="Arial" w:hAnsi="Arial" w:cs="Arial"/>
          <w:lang w:val="en"/>
        </w:rPr>
      </w:pPr>
    </w:p>
    <w:p w14:paraId="61733DCB" w14:textId="2C451D70" w:rsidR="00083603" w:rsidRPr="00A44057" w:rsidRDefault="00083603" w:rsidP="00060D13">
      <w:pPr>
        <w:rPr>
          <w:rFonts w:ascii="Arial" w:hAnsi="Arial" w:cs="Arial"/>
          <w:lang w:val="en"/>
        </w:rPr>
      </w:pPr>
      <w:r w:rsidRPr="00060D13">
        <w:rPr>
          <w:rFonts w:ascii="Arial" w:hAnsi="Arial" w:cs="Arial"/>
          <w:lang w:val="en"/>
        </w:rPr>
        <w:t xml:space="preserve">Text Text Text Text Text Text Text Text Text Text Text Text Text Text Text Text Text Text Text Text Text Text Text Text Text Text Text </w:t>
      </w:r>
      <w:proofErr w:type="spellStart"/>
      <w:r w:rsidRPr="00060D13">
        <w:rPr>
          <w:rFonts w:ascii="Arial" w:hAnsi="Arial" w:cs="Arial"/>
          <w:lang w:val="en"/>
        </w:rPr>
        <w:t>Text</w:t>
      </w:r>
      <w:proofErr w:type="spellEnd"/>
      <w:r w:rsidRPr="00060D13">
        <w:rPr>
          <w:rFonts w:ascii="Arial" w:hAnsi="Arial" w:cs="Arial"/>
          <w:lang w:val="en"/>
        </w:rPr>
        <w:t xml:space="preserve"> </w:t>
      </w:r>
      <w:proofErr w:type="spellStart"/>
      <w:r w:rsidRPr="00060D13">
        <w:rPr>
          <w:rFonts w:ascii="Arial" w:hAnsi="Arial" w:cs="Arial"/>
          <w:lang w:val="en"/>
        </w:rPr>
        <w:t>Text</w:t>
      </w:r>
      <w:proofErr w:type="spellEnd"/>
      <w:r w:rsidRPr="00060D13">
        <w:rPr>
          <w:rFonts w:ascii="Arial" w:hAnsi="Arial" w:cs="Arial"/>
          <w:lang w:val="en"/>
        </w:rPr>
        <w:t xml:space="preserve"> </w:t>
      </w:r>
      <w:proofErr w:type="spellStart"/>
      <w:r w:rsidRPr="00060D13">
        <w:rPr>
          <w:rFonts w:ascii="Arial" w:hAnsi="Arial" w:cs="Arial"/>
          <w:lang w:val="en"/>
        </w:rPr>
        <w:t>Text</w:t>
      </w:r>
      <w:proofErr w:type="spellEnd"/>
      <w:r w:rsidRPr="00060D13">
        <w:rPr>
          <w:rFonts w:ascii="Arial" w:hAnsi="Arial" w:cs="Arial"/>
          <w:lang w:val="en"/>
        </w:rPr>
        <w:t xml:space="preserve"> </w:t>
      </w:r>
      <w:proofErr w:type="spellStart"/>
      <w:r w:rsidRPr="00060D13">
        <w:rPr>
          <w:rFonts w:ascii="Arial" w:hAnsi="Arial" w:cs="Arial"/>
          <w:lang w:val="en"/>
        </w:rPr>
        <w:t>Text</w:t>
      </w:r>
      <w:proofErr w:type="spellEnd"/>
      <w:r w:rsidRPr="00060D13">
        <w:rPr>
          <w:rFonts w:ascii="Arial" w:hAnsi="Arial" w:cs="Arial"/>
          <w:lang w:val="en"/>
        </w:rPr>
        <w:t xml:space="preserve"> </w:t>
      </w:r>
      <w:proofErr w:type="spellStart"/>
      <w:r w:rsidRPr="00060D13">
        <w:rPr>
          <w:rFonts w:ascii="Arial" w:hAnsi="Arial" w:cs="Arial"/>
          <w:lang w:val="en"/>
        </w:rPr>
        <w:t>Text</w:t>
      </w:r>
      <w:proofErr w:type="spellEnd"/>
      <w:r w:rsidRPr="00060D13">
        <w:rPr>
          <w:rFonts w:ascii="Arial" w:hAnsi="Arial" w:cs="Arial"/>
          <w:lang w:val="en"/>
        </w:rPr>
        <w:t xml:space="preserve"> </w:t>
      </w:r>
      <w:proofErr w:type="spellStart"/>
      <w:r w:rsidRPr="00060D13">
        <w:rPr>
          <w:rFonts w:ascii="Arial" w:hAnsi="Arial" w:cs="Arial"/>
          <w:lang w:val="en"/>
        </w:rPr>
        <w:t>Text</w:t>
      </w:r>
      <w:proofErr w:type="spellEnd"/>
      <w:r w:rsidRPr="00060D13">
        <w:rPr>
          <w:rFonts w:ascii="Arial" w:hAnsi="Arial" w:cs="Arial"/>
          <w:lang w:val="en"/>
        </w:rPr>
        <w:t xml:space="preserve"> </w:t>
      </w:r>
      <w:proofErr w:type="spellStart"/>
      <w:r w:rsidRPr="00060D13">
        <w:rPr>
          <w:rFonts w:ascii="Arial" w:hAnsi="Arial" w:cs="Arial"/>
          <w:lang w:val="en"/>
        </w:rPr>
        <w:t>Text</w:t>
      </w:r>
      <w:proofErr w:type="spellEnd"/>
      <w:r w:rsidRPr="00060D13">
        <w:rPr>
          <w:rFonts w:ascii="Arial" w:hAnsi="Arial" w:cs="Arial"/>
          <w:lang w:val="en"/>
        </w:rPr>
        <w:t xml:space="preserve"> </w:t>
      </w:r>
      <w:proofErr w:type="spellStart"/>
      <w:r w:rsidRPr="00060D13">
        <w:rPr>
          <w:rFonts w:ascii="Arial" w:hAnsi="Arial" w:cs="Arial"/>
          <w:lang w:val="en"/>
        </w:rPr>
        <w:t>Text</w:t>
      </w:r>
      <w:proofErr w:type="spellEnd"/>
      <w:r w:rsidRPr="00060D13">
        <w:rPr>
          <w:rFonts w:ascii="Arial" w:hAnsi="Arial" w:cs="Arial"/>
          <w:lang w:val="en"/>
        </w:rPr>
        <w:t xml:space="preserve"> </w:t>
      </w:r>
      <w:proofErr w:type="spellStart"/>
      <w:r w:rsidRPr="00060D13">
        <w:rPr>
          <w:rFonts w:ascii="Arial" w:hAnsi="Arial" w:cs="Arial"/>
          <w:lang w:val="en"/>
        </w:rPr>
        <w:t>Text</w:t>
      </w:r>
      <w:proofErr w:type="spellEnd"/>
      <w:r w:rsidRPr="00060D13">
        <w:rPr>
          <w:rFonts w:ascii="Arial" w:hAnsi="Arial" w:cs="Arial"/>
          <w:lang w:val="en"/>
        </w:rPr>
        <w:t xml:space="preserve"> </w:t>
      </w:r>
      <w:proofErr w:type="spellStart"/>
      <w:r w:rsidRPr="00060D13">
        <w:rPr>
          <w:rFonts w:ascii="Arial" w:hAnsi="Arial" w:cs="Arial"/>
          <w:lang w:val="en"/>
        </w:rPr>
        <w:t>Text</w:t>
      </w:r>
      <w:proofErr w:type="spellEnd"/>
      <w:r w:rsidRPr="00060D13">
        <w:rPr>
          <w:rFonts w:ascii="Arial" w:hAnsi="Arial" w:cs="Arial"/>
          <w:lang w:val="en"/>
        </w:rPr>
        <w:t xml:space="preserve"> </w:t>
      </w:r>
      <w:proofErr w:type="spellStart"/>
      <w:r w:rsidRPr="00060D13">
        <w:rPr>
          <w:rFonts w:ascii="Arial" w:hAnsi="Arial" w:cs="Arial"/>
          <w:lang w:val="en"/>
        </w:rPr>
        <w:t>Text</w:t>
      </w:r>
      <w:proofErr w:type="spellEnd"/>
      <w:r w:rsidRPr="00060D13">
        <w:rPr>
          <w:rFonts w:ascii="Arial" w:hAnsi="Arial" w:cs="Arial"/>
          <w:lang w:val="en"/>
        </w:rPr>
        <w:t xml:space="preserve"> </w:t>
      </w:r>
      <w:proofErr w:type="spellStart"/>
      <w:r w:rsidRPr="00A44057">
        <w:rPr>
          <w:rFonts w:ascii="Arial" w:hAnsi="Arial" w:cs="Arial"/>
          <w:lang w:val="en"/>
        </w:rPr>
        <w:t>Text</w:t>
      </w:r>
      <w:proofErr w:type="spellEnd"/>
      <w:r w:rsidRPr="00A44057">
        <w:rPr>
          <w:rFonts w:ascii="Arial" w:hAnsi="Arial" w:cs="Arial"/>
          <w:lang w:val="en"/>
        </w:rPr>
        <w:t xml:space="preserve"> </w:t>
      </w:r>
      <w:proofErr w:type="spellStart"/>
      <w:r w:rsidRPr="00A44057">
        <w:rPr>
          <w:rFonts w:ascii="Arial" w:hAnsi="Arial" w:cs="Arial"/>
          <w:lang w:val="en"/>
        </w:rPr>
        <w:t>Text</w:t>
      </w:r>
      <w:proofErr w:type="spellEnd"/>
    </w:p>
    <w:p w14:paraId="1D167212" w14:textId="3E0C63C4" w:rsidR="00083603" w:rsidRDefault="00083603" w:rsidP="00060D13">
      <w:pPr>
        <w:rPr>
          <w:rFonts w:ascii="Arial" w:hAnsi="Arial" w:cs="Arial"/>
          <w:lang w:val="en"/>
        </w:rPr>
      </w:pPr>
    </w:p>
    <w:p w14:paraId="7C5C3E33" w14:textId="77777777" w:rsidR="00CB101D" w:rsidRPr="00A44057" w:rsidRDefault="00CB101D" w:rsidP="00060D13">
      <w:pPr>
        <w:rPr>
          <w:rFonts w:ascii="Arial" w:hAnsi="Arial" w:cs="Arial"/>
          <w:lang w:val="en"/>
        </w:rPr>
      </w:pPr>
    </w:p>
    <w:p w14:paraId="0122D749" w14:textId="77777777" w:rsidR="001163DE" w:rsidRPr="00A44057" w:rsidRDefault="001163DE" w:rsidP="00060D13">
      <w:pPr>
        <w:rPr>
          <w:rFonts w:ascii="Arial" w:hAnsi="Arial" w:cs="Arial"/>
        </w:rPr>
      </w:pPr>
      <w:r w:rsidRPr="00A44057">
        <w:rPr>
          <w:rFonts w:ascii="Arial" w:hAnsi="Arial" w:cs="Arial"/>
        </w:rPr>
        <w:t>Freundliche Grüsse</w:t>
      </w:r>
    </w:p>
    <w:p w14:paraId="30A9CE95" w14:textId="77777777" w:rsidR="00723E1D" w:rsidRPr="00A44057" w:rsidRDefault="00723E1D" w:rsidP="00060D13">
      <w:pPr>
        <w:rPr>
          <w:rFonts w:ascii="Arial" w:hAnsi="Arial" w:cs="Arial"/>
        </w:rPr>
      </w:pPr>
    </w:p>
    <w:p w14:paraId="7194DAD8" w14:textId="77777777" w:rsidR="00723E1D" w:rsidRPr="00A44057" w:rsidRDefault="00723E1D" w:rsidP="00060D13">
      <w:pPr>
        <w:rPr>
          <w:rFonts w:ascii="Arial" w:hAnsi="Arial" w:cs="Arial"/>
        </w:rPr>
      </w:pPr>
    </w:p>
    <w:p w14:paraId="769C9504" w14:textId="77777777" w:rsidR="00723E1D" w:rsidRPr="00A44057" w:rsidRDefault="00723E1D" w:rsidP="00060D13">
      <w:pPr>
        <w:rPr>
          <w:rFonts w:ascii="Arial" w:hAnsi="Arial" w:cs="Arial"/>
        </w:rPr>
      </w:pPr>
    </w:p>
    <w:p w14:paraId="700DA0BA" w14:textId="77777777" w:rsidR="001163DE" w:rsidRPr="00A44057" w:rsidRDefault="00B33C9B" w:rsidP="00060D13">
      <w:pPr>
        <w:rPr>
          <w:rFonts w:ascii="Arial" w:hAnsi="Arial" w:cs="Arial"/>
        </w:rPr>
      </w:pPr>
      <w:r w:rsidRPr="00A44057">
        <w:rPr>
          <w:rFonts w:ascii="Arial" w:hAnsi="Arial" w:cs="Arial"/>
        </w:rPr>
        <w:t>Vorname Name</w:t>
      </w:r>
    </w:p>
    <w:sectPr w:rsidR="001163DE" w:rsidRPr="00A44057" w:rsidSect="00E77CBB">
      <w:footerReference w:type="default" r:id="rId7"/>
      <w:pgSz w:w="11906" w:h="16838" w:code="9"/>
      <w:pgMar w:top="854" w:right="1134" w:bottom="1134" w:left="1366"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52F1E" w14:textId="77777777" w:rsidR="00C37BA7" w:rsidRDefault="00C37BA7" w:rsidP="00481865">
      <w:pPr>
        <w:spacing w:line="240" w:lineRule="auto"/>
      </w:pPr>
      <w:r>
        <w:separator/>
      </w:r>
    </w:p>
  </w:endnote>
  <w:endnote w:type="continuationSeparator" w:id="0">
    <w:p w14:paraId="745ECC9A" w14:textId="77777777" w:rsidR="00C37BA7" w:rsidRDefault="00C37BA7" w:rsidP="00481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C986" w14:textId="77777777" w:rsidR="00A26EDD" w:rsidRPr="00A26EDD" w:rsidRDefault="00B33C9B" w:rsidP="004D5141">
    <w:pPr>
      <w:pStyle w:val="Fuzeile"/>
      <w:tabs>
        <w:tab w:val="clear" w:pos="9072"/>
        <w:tab w:val="right" w:pos="9407"/>
      </w:tabs>
    </w:pPr>
    <w:r>
      <w:tab/>
    </w:r>
    <w:r w:rsidR="004D5141">
      <w:tab/>
    </w:r>
    <w:r w:rsidR="00A26EDD">
      <w:t xml:space="preserve">Seite </w:t>
    </w:r>
    <w:r w:rsidR="002070D2">
      <w:fldChar w:fldCharType="begin"/>
    </w:r>
    <w:r w:rsidR="002070D2">
      <w:instrText xml:space="preserve"> PAGE  \* Arabic  \* MERGEFORMAT </w:instrText>
    </w:r>
    <w:r w:rsidR="002070D2">
      <w:fldChar w:fldCharType="separate"/>
    </w:r>
    <w:r w:rsidR="00083603">
      <w:rPr>
        <w:noProof/>
      </w:rPr>
      <w:t>2</w:t>
    </w:r>
    <w:r w:rsidR="002070D2">
      <w:fldChar w:fldCharType="end"/>
    </w:r>
    <w:r w:rsidR="00540471">
      <w:t xml:space="preserve"> von </w:t>
    </w:r>
    <w:r w:rsidR="00C37BA7">
      <w:fldChar w:fldCharType="begin"/>
    </w:r>
    <w:r w:rsidR="00C37BA7">
      <w:instrText xml:space="preserve"> NUMPAGES  \* Arabic  \* MERGEFORMAT </w:instrText>
    </w:r>
    <w:r w:rsidR="00C37BA7">
      <w:fldChar w:fldCharType="separate"/>
    </w:r>
    <w:r w:rsidR="00DE20A9">
      <w:rPr>
        <w:noProof/>
      </w:rPr>
      <w:t>1</w:t>
    </w:r>
    <w:r w:rsidR="00C37BA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43687" w14:textId="77777777" w:rsidR="00C37BA7" w:rsidRDefault="00C37BA7" w:rsidP="00481865">
      <w:pPr>
        <w:spacing w:line="240" w:lineRule="auto"/>
      </w:pPr>
      <w:r>
        <w:separator/>
      </w:r>
    </w:p>
  </w:footnote>
  <w:footnote w:type="continuationSeparator" w:id="0">
    <w:p w14:paraId="020EB417" w14:textId="77777777" w:rsidR="00C37BA7" w:rsidRDefault="00C37BA7" w:rsidP="0048186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603"/>
    <w:rsid w:val="00010AEA"/>
    <w:rsid w:val="0002629B"/>
    <w:rsid w:val="00060D13"/>
    <w:rsid w:val="00077C3A"/>
    <w:rsid w:val="00083603"/>
    <w:rsid w:val="001163DE"/>
    <w:rsid w:val="00186249"/>
    <w:rsid w:val="001F5507"/>
    <w:rsid w:val="002070D2"/>
    <w:rsid w:val="0023661C"/>
    <w:rsid w:val="0024467A"/>
    <w:rsid w:val="002A5520"/>
    <w:rsid w:val="002E7A0E"/>
    <w:rsid w:val="00335396"/>
    <w:rsid w:val="003B401A"/>
    <w:rsid w:val="003B562D"/>
    <w:rsid w:val="003B65DB"/>
    <w:rsid w:val="004123FF"/>
    <w:rsid w:val="00426EE1"/>
    <w:rsid w:val="004574C5"/>
    <w:rsid w:val="004643BA"/>
    <w:rsid w:val="00481865"/>
    <w:rsid w:val="004D4DDD"/>
    <w:rsid w:val="004D5141"/>
    <w:rsid w:val="004F3C40"/>
    <w:rsid w:val="004F4949"/>
    <w:rsid w:val="00540471"/>
    <w:rsid w:val="00565571"/>
    <w:rsid w:val="00583E93"/>
    <w:rsid w:val="005C62AD"/>
    <w:rsid w:val="005D6017"/>
    <w:rsid w:val="005E1EAA"/>
    <w:rsid w:val="006054BA"/>
    <w:rsid w:val="00640855"/>
    <w:rsid w:val="006C3CAD"/>
    <w:rsid w:val="006D3C4F"/>
    <w:rsid w:val="00715E85"/>
    <w:rsid w:val="00723E1D"/>
    <w:rsid w:val="007A30D5"/>
    <w:rsid w:val="007E0B01"/>
    <w:rsid w:val="00833B94"/>
    <w:rsid w:val="00857414"/>
    <w:rsid w:val="00857510"/>
    <w:rsid w:val="008C0662"/>
    <w:rsid w:val="008F18F4"/>
    <w:rsid w:val="00907E3A"/>
    <w:rsid w:val="009D42BC"/>
    <w:rsid w:val="00A17FDA"/>
    <w:rsid w:val="00A26EDD"/>
    <w:rsid w:val="00A44057"/>
    <w:rsid w:val="00A678D8"/>
    <w:rsid w:val="00A84A15"/>
    <w:rsid w:val="00AD3766"/>
    <w:rsid w:val="00B33C9B"/>
    <w:rsid w:val="00B57B53"/>
    <w:rsid w:val="00BB1565"/>
    <w:rsid w:val="00C156D4"/>
    <w:rsid w:val="00C37BA7"/>
    <w:rsid w:val="00C46412"/>
    <w:rsid w:val="00C7744C"/>
    <w:rsid w:val="00CB101D"/>
    <w:rsid w:val="00D00ACB"/>
    <w:rsid w:val="00D26744"/>
    <w:rsid w:val="00D31AE2"/>
    <w:rsid w:val="00DE20A9"/>
    <w:rsid w:val="00DE2EC4"/>
    <w:rsid w:val="00E15E83"/>
    <w:rsid w:val="00E35E64"/>
    <w:rsid w:val="00E37CB3"/>
    <w:rsid w:val="00E77CBB"/>
    <w:rsid w:val="00F17FAD"/>
    <w:rsid w:val="00F4223E"/>
    <w:rsid w:val="00FC3CD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AC25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unhideWhenUsed/>
    <w:qFormat/>
    <w:rsid w:val="005D6017"/>
  </w:style>
  <w:style w:type="paragraph" w:styleId="berschrift1">
    <w:name w:val="heading 1"/>
    <w:basedOn w:val="Standard"/>
    <w:next w:val="Standard"/>
    <w:link w:val="berschrift1Zchn"/>
    <w:uiPriority w:val="9"/>
    <w:unhideWhenUsed/>
    <w:rsid w:val="001163DE"/>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5141"/>
    <w:rPr>
      <w:rFonts w:asciiTheme="majorHAnsi" w:eastAsiaTheme="majorEastAsia" w:hAnsiTheme="majorHAnsi" w:cstheme="majorBidi"/>
      <w:b/>
      <w:bCs/>
      <w:color w:val="AE9638" w:themeColor="accent1" w:themeShade="BF"/>
      <w:sz w:val="28"/>
      <w:szCs w:val="28"/>
    </w:rPr>
  </w:style>
  <w:style w:type="paragraph" w:styleId="Sprechblasentext">
    <w:name w:val="Balloon Text"/>
    <w:basedOn w:val="Standard"/>
    <w:link w:val="SprechblasentextZchn"/>
    <w:uiPriority w:val="99"/>
    <w:semiHidden/>
    <w:unhideWhenUsed/>
    <w:rsid w:val="00A84A1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4A15"/>
    <w:rPr>
      <w:rFonts w:ascii="Tahoma" w:hAnsi="Tahoma" w:cs="Tahoma"/>
      <w:sz w:val="16"/>
      <w:szCs w:val="16"/>
    </w:rPr>
  </w:style>
  <w:style w:type="paragraph" w:styleId="Anrede">
    <w:name w:val="Salutation"/>
    <w:basedOn w:val="Lauftext"/>
    <w:next w:val="Standard"/>
    <w:link w:val="AnredeZchn"/>
    <w:uiPriority w:val="1"/>
    <w:rsid w:val="005D6017"/>
    <w:pPr>
      <w:spacing w:after="180"/>
    </w:pPr>
  </w:style>
  <w:style w:type="paragraph" w:styleId="Kopfzeile">
    <w:name w:val="header"/>
    <w:basedOn w:val="Standard"/>
    <w:link w:val="KopfzeileZchn"/>
    <w:uiPriority w:val="99"/>
    <w:unhideWhenUsed/>
    <w:rsid w:val="00481865"/>
    <w:pPr>
      <w:tabs>
        <w:tab w:val="center" w:pos="4536"/>
        <w:tab w:val="right" w:pos="9072"/>
      </w:tabs>
      <w:spacing w:line="240" w:lineRule="auto"/>
    </w:pPr>
  </w:style>
  <w:style w:type="character" w:customStyle="1" w:styleId="AnredeZchn">
    <w:name w:val="Anrede Zchn"/>
    <w:basedOn w:val="Absatz-Standardschriftart"/>
    <w:link w:val="Anrede"/>
    <w:uiPriority w:val="1"/>
    <w:rsid w:val="005D6017"/>
  </w:style>
  <w:style w:type="character" w:customStyle="1" w:styleId="KopfzeileZchn">
    <w:name w:val="Kopfzeile Zchn"/>
    <w:basedOn w:val="Absatz-Standardschriftart"/>
    <w:link w:val="Kopfzeile"/>
    <w:uiPriority w:val="99"/>
    <w:rsid w:val="004D5141"/>
  </w:style>
  <w:style w:type="paragraph" w:styleId="Fuzeile">
    <w:name w:val="footer"/>
    <w:basedOn w:val="Standard"/>
    <w:link w:val="FuzeileZchn"/>
    <w:uiPriority w:val="99"/>
    <w:unhideWhenUsed/>
    <w:rsid w:val="0048186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D5141"/>
  </w:style>
  <w:style w:type="paragraph" w:customStyle="1" w:styleId="Lauftext">
    <w:name w:val="Lauftext"/>
    <w:basedOn w:val="Standard"/>
    <w:link w:val="LauftextZchn"/>
    <w:qFormat/>
    <w:rsid w:val="00723E1D"/>
  </w:style>
  <w:style w:type="paragraph" w:customStyle="1" w:styleId="Absendername">
    <w:name w:val="Absendername"/>
    <w:basedOn w:val="Standard"/>
    <w:next w:val="Standard"/>
    <w:link w:val="AbsendernameZchn"/>
    <w:uiPriority w:val="7"/>
    <w:qFormat/>
    <w:rsid w:val="00723E1D"/>
  </w:style>
  <w:style w:type="character" w:customStyle="1" w:styleId="LauftextZchn">
    <w:name w:val="Lauftext Zchn"/>
    <w:basedOn w:val="Absatz-Standardschriftart"/>
    <w:link w:val="Lauftext"/>
    <w:rsid w:val="00723E1D"/>
  </w:style>
  <w:style w:type="character" w:customStyle="1" w:styleId="AbsendernameZchn">
    <w:name w:val="Absendername Zchn"/>
    <w:basedOn w:val="LauftextZchn"/>
    <w:link w:val="Absendername"/>
    <w:uiPriority w:val="7"/>
    <w:rsid w:val="005D6017"/>
  </w:style>
  <w:style w:type="paragraph" w:customStyle="1" w:styleId="Betreff">
    <w:name w:val="Betreff"/>
    <w:basedOn w:val="Standard"/>
    <w:qFormat/>
    <w:rsid w:val="005D6017"/>
    <w:pPr>
      <w:spacing w:before="360" w:after="180"/>
    </w:pPr>
    <w:rPr>
      <w:rFonts w:ascii="Calibri" w:hAnsi="Calibri"/>
      <w:b/>
      <w:color w:val="69676D" w:themeColor="text2"/>
      <w:sz w:val="26"/>
      <w:szCs w:val="26"/>
    </w:rPr>
  </w:style>
  <w:style w:type="character" w:styleId="Platzhaltertext">
    <w:name w:val="Placeholder Text"/>
    <w:basedOn w:val="Absatz-Standardschriftart"/>
    <w:uiPriority w:val="99"/>
    <w:semiHidden/>
    <w:rsid w:val="00723E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aelmuther:Desktop:Briefvorlage.dotx" TargetMode="External"/></Relationships>
</file>

<file path=word/theme/theme1.xml><?xml version="1.0" encoding="utf-8"?>
<a:theme xmlns:a="http://schemas.openxmlformats.org/drawingml/2006/main" name="Larissa-Design">
  <a:themeElements>
    <a:clrScheme name="Ananke">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Style">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75657-19E2-CB4E-951A-D1122E90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Macintosh%20HD:Users:michaelmuther:Desktop:Briefvorlage.dotx</Template>
  <TotalTime>0</TotalTime>
  <Pages>1</Pages>
  <Words>115</Words>
  <Characters>731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Briefvorlage Schweiz Sichtfenster rechts</vt:lpstr>
    </vt:vector>
  </TitlesOfParts>
  <Manager/>
  <Company>https://briefvorlagen.ch</Company>
  <LinksUpToDate>false</LinksUpToDate>
  <CharactersWithSpaces>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Schweiz Einschreiben</dc:title>
  <dc:subject>Briefvorlage Schweiz Einschreiben</dc:subject>
  <dc:creator>Briefvorlagen.ch</dc:creator>
  <cp:keywords>Briefvorlage</cp:keywords>
  <dc:description>https://briefvorlagen.ch
Briefvorlage Schweiz Einschreiben</dc:description>
  <cp:lastModifiedBy>Michael Muther</cp:lastModifiedBy>
  <cp:revision>15</cp:revision>
  <cp:lastPrinted>2022-08-01T13:59:00Z</cp:lastPrinted>
  <dcterms:created xsi:type="dcterms:W3CDTF">2017-02-03T14:19:00Z</dcterms:created>
  <dcterms:modified xsi:type="dcterms:W3CDTF">2022-08-01T14:00:00Z</dcterms:modified>
  <cp:category/>
</cp:coreProperties>
</file>