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EC12" w14:textId="2B59C173" w:rsidR="00D7714B" w:rsidRPr="007A2AE8" w:rsidRDefault="007A2AE8" w:rsidP="00593CC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Einzelv</w:t>
      </w:r>
      <w:r w:rsidR="004E57FD" w:rsidRPr="007A2AE8">
        <w:rPr>
          <w:rFonts w:ascii="Arial" w:hAnsi="Arial" w:cs="Arial"/>
          <w:sz w:val="40"/>
        </w:rPr>
        <w:t>ollmacht</w:t>
      </w:r>
    </w:p>
    <w:p w14:paraId="0388556B" w14:textId="77777777" w:rsidR="00593CC6" w:rsidRDefault="00593CC6"/>
    <w:p w14:paraId="2041AC7C" w14:textId="77777777" w:rsidR="00593CC6" w:rsidRDefault="00593CC6"/>
    <w:p w14:paraId="1282D6E2" w14:textId="4F608FB5" w:rsidR="00593CC6" w:rsidRPr="004E57FD" w:rsidRDefault="00593CC6">
      <w:pPr>
        <w:rPr>
          <w:rFonts w:ascii="Arial" w:hAnsi="Arial" w:cs="Arial"/>
          <w:b/>
          <w:sz w:val="22"/>
          <w:szCs w:val="22"/>
        </w:rPr>
      </w:pPr>
      <w:r w:rsidRPr="004E57FD">
        <w:rPr>
          <w:rFonts w:ascii="Arial" w:hAnsi="Arial" w:cs="Arial"/>
          <w:b/>
          <w:sz w:val="22"/>
          <w:szCs w:val="22"/>
        </w:rPr>
        <w:t>Vollmachtgeber</w:t>
      </w:r>
      <w:r w:rsidR="004E57FD">
        <w:rPr>
          <w:rFonts w:ascii="Arial" w:hAnsi="Arial" w:cs="Arial"/>
          <w:b/>
          <w:sz w:val="22"/>
          <w:szCs w:val="22"/>
        </w:rPr>
        <w:t>*in</w:t>
      </w:r>
      <w:r w:rsidRPr="004E57FD">
        <w:rPr>
          <w:rFonts w:ascii="Arial" w:hAnsi="Arial" w:cs="Arial"/>
          <w:b/>
          <w:sz w:val="22"/>
          <w:szCs w:val="22"/>
        </w:rPr>
        <w:t>:</w:t>
      </w:r>
    </w:p>
    <w:p w14:paraId="407A5AAB" w14:textId="77777777" w:rsidR="00593CC6" w:rsidRPr="004E57FD" w:rsidRDefault="00593CC6">
      <w:pPr>
        <w:rPr>
          <w:rFonts w:ascii="Arial" w:hAnsi="Arial" w:cs="Arial"/>
          <w:sz w:val="22"/>
          <w:szCs w:val="22"/>
        </w:rPr>
      </w:pPr>
    </w:p>
    <w:p w14:paraId="30F51F4C" w14:textId="77777777" w:rsidR="00593CC6" w:rsidRPr="004E57FD" w:rsidRDefault="00593CC6" w:rsidP="00CF2138">
      <w:pPr>
        <w:spacing w:line="276" w:lineRule="auto"/>
        <w:rPr>
          <w:rFonts w:ascii="Arial" w:hAnsi="Arial" w:cs="Arial"/>
          <w:sz w:val="22"/>
          <w:szCs w:val="22"/>
        </w:rPr>
      </w:pPr>
      <w:r w:rsidRPr="004E57FD">
        <w:rPr>
          <w:rFonts w:ascii="Arial" w:hAnsi="Arial" w:cs="Arial"/>
          <w:sz w:val="22"/>
          <w:szCs w:val="22"/>
        </w:rPr>
        <w:t>Name, Vorname:</w:t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E57FD">
        <w:rPr>
          <w:rFonts w:ascii="Arial" w:hAnsi="Arial" w:cs="Arial"/>
          <w:sz w:val="22"/>
          <w:szCs w:val="22"/>
        </w:rPr>
        <w:instrText xml:space="preserve"> FORMTEXT </w:instrText>
      </w:r>
      <w:r w:rsidRPr="004E57FD">
        <w:rPr>
          <w:rFonts w:ascii="Arial" w:hAnsi="Arial" w:cs="Arial"/>
          <w:sz w:val="22"/>
          <w:szCs w:val="22"/>
        </w:rPr>
      </w:r>
      <w:r w:rsidRPr="004E57FD">
        <w:rPr>
          <w:rFonts w:ascii="Arial" w:hAnsi="Arial" w:cs="Arial"/>
          <w:sz w:val="22"/>
          <w:szCs w:val="22"/>
        </w:rPr>
        <w:fldChar w:fldCharType="separate"/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6BE83E5" w14:textId="77777777" w:rsidR="00593CC6" w:rsidRPr="004E57FD" w:rsidRDefault="00593CC6" w:rsidP="00CF2138">
      <w:pPr>
        <w:spacing w:line="276" w:lineRule="auto"/>
        <w:rPr>
          <w:rFonts w:ascii="Arial" w:hAnsi="Arial" w:cs="Arial"/>
          <w:sz w:val="22"/>
          <w:szCs w:val="22"/>
        </w:rPr>
      </w:pPr>
      <w:r w:rsidRPr="004E57FD">
        <w:rPr>
          <w:rFonts w:ascii="Arial" w:hAnsi="Arial" w:cs="Arial"/>
          <w:sz w:val="22"/>
          <w:szCs w:val="22"/>
        </w:rPr>
        <w:t>Geburtsdatum:</w:t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E57FD">
        <w:rPr>
          <w:rFonts w:ascii="Arial" w:hAnsi="Arial" w:cs="Arial"/>
          <w:sz w:val="22"/>
          <w:szCs w:val="22"/>
        </w:rPr>
        <w:instrText xml:space="preserve"> FORMTEXT </w:instrText>
      </w:r>
      <w:r w:rsidRPr="004E57FD">
        <w:rPr>
          <w:rFonts w:ascii="Arial" w:hAnsi="Arial" w:cs="Arial"/>
          <w:sz w:val="22"/>
          <w:szCs w:val="22"/>
        </w:rPr>
      </w:r>
      <w:r w:rsidRPr="004E57FD">
        <w:rPr>
          <w:rFonts w:ascii="Arial" w:hAnsi="Arial" w:cs="Arial"/>
          <w:sz w:val="22"/>
          <w:szCs w:val="22"/>
        </w:rPr>
        <w:fldChar w:fldCharType="separate"/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15D6C781" w14:textId="77777777" w:rsidR="00593CC6" w:rsidRPr="004E57FD" w:rsidRDefault="00593CC6" w:rsidP="00CF2138">
      <w:pPr>
        <w:spacing w:line="276" w:lineRule="auto"/>
        <w:rPr>
          <w:rFonts w:ascii="Arial" w:hAnsi="Arial" w:cs="Arial"/>
          <w:sz w:val="22"/>
          <w:szCs w:val="22"/>
        </w:rPr>
      </w:pPr>
      <w:r w:rsidRPr="004E57FD">
        <w:rPr>
          <w:rFonts w:ascii="Arial" w:hAnsi="Arial" w:cs="Arial"/>
          <w:sz w:val="22"/>
          <w:szCs w:val="22"/>
        </w:rPr>
        <w:t>Heimatort:</w:t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E57FD">
        <w:rPr>
          <w:rFonts w:ascii="Arial" w:hAnsi="Arial" w:cs="Arial"/>
          <w:sz w:val="22"/>
          <w:szCs w:val="22"/>
        </w:rPr>
        <w:instrText xml:space="preserve"> FORMTEXT </w:instrText>
      </w:r>
      <w:r w:rsidRPr="004E57FD">
        <w:rPr>
          <w:rFonts w:ascii="Arial" w:hAnsi="Arial" w:cs="Arial"/>
          <w:sz w:val="22"/>
          <w:szCs w:val="22"/>
        </w:rPr>
      </w:r>
      <w:r w:rsidRPr="004E57FD">
        <w:rPr>
          <w:rFonts w:ascii="Arial" w:hAnsi="Arial" w:cs="Arial"/>
          <w:sz w:val="22"/>
          <w:szCs w:val="22"/>
        </w:rPr>
        <w:fldChar w:fldCharType="separate"/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BB05523" w14:textId="77777777" w:rsidR="00593CC6" w:rsidRPr="004E57FD" w:rsidRDefault="00593CC6" w:rsidP="00CF2138">
      <w:pPr>
        <w:spacing w:line="276" w:lineRule="auto"/>
        <w:rPr>
          <w:rFonts w:ascii="Arial" w:hAnsi="Arial" w:cs="Arial"/>
          <w:sz w:val="22"/>
          <w:szCs w:val="22"/>
        </w:rPr>
      </w:pPr>
      <w:r w:rsidRPr="004E57FD">
        <w:rPr>
          <w:rFonts w:ascii="Arial" w:hAnsi="Arial" w:cs="Arial"/>
          <w:sz w:val="22"/>
          <w:szCs w:val="22"/>
        </w:rPr>
        <w:t>Adresse:</w:t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E57FD">
        <w:rPr>
          <w:rFonts w:ascii="Arial" w:hAnsi="Arial" w:cs="Arial"/>
          <w:sz w:val="22"/>
          <w:szCs w:val="22"/>
        </w:rPr>
        <w:instrText xml:space="preserve"> FORMTEXT </w:instrText>
      </w:r>
      <w:r w:rsidRPr="004E57FD">
        <w:rPr>
          <w:rFonts w:ascii="Arial" w:hAnsi="Arial" w:cs="Arial"/>
          <w:sz w:val="22"/>
          <w:szCs w:val="22"/>
        </w:rPr>
      </w:r>
      <w:r w:rsidRPr="004E57FD">
        <w:rPr>
          <w:rFonts w:ascii="Arial" w:hAnsi="Arial" w:cs="Arial"/>
          <w:sz w:val="22"/>
          <w:szCs w:val="22"/>
        </w:rPr>
        <w:fldChar w:fldCharType="separate"/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66BEFF2C" w14:textId="77777777" w:rsidR="00593CC6" w:rsidRPr="004E57FD" w:rsidRDefault="00593CC6">
      <w:pPr>
        <w:rPr>
          <w:rFonts w:ascii="Arial" w:hAnsi="Arial" w:cs="Arial"/>
          <w:sz w:val="22"/>
          <w:szCs w:val="22"/>
        </w:rPr>
      </w:pPr>
    </w:p>
    <w:p w14:paraId="485024B5" w14:textId="77777777" w:rsidR="00593CC6" w:rsidRPr="004E57FD" w:rsidRDefault="00593CC6">
      <w:pPr>
        <w:rPr>
          <w:rFonts w:ascii="Arial" w:hAnsi="Arial" w:cs="Arial"/>
          <w:sz w:val="22"/>
          <w:szCs w:val="22"/>
        </w:rPr>
      </w:pPr>
    </w:p>
    <w:p w14:paraId="459D18E8" w14:textId="77777777" w:rsidR="00593CC6" w:rsidRPr="004E57FD" w:rsidRDefault="00593CC6">
      <w:pPr>
        <w:rPr>
          <w:rFonts w:ascii="Arial" w:hAnsi="Arial" w:cs="Arial"/>
          <w:b/>
          <w:sz w:val="22"/>
          <w:szCs w:val="22"/>
        </w:rPr>
      </w:pPr>
      <w:r w:rsidRPr="004E57FD">
        <w:rPr>
          <w:rFonts w:ascii="Arial" w:hAnsi="Arial" w:cs="Arial"/>
          <w:b/>
          <w:sz w:val="22"/>
          <w:szCs w:val="22"/>
        </w:rPr>
        <w:t>Bevollmächtigte Person:</w:t>
      </w:r>
    </w:p>
    <w:p w14:paraId="36D15E5D" w14:textId="77777777" w:rsidR="00593CC6" w:rsidRPr="004E57FD" w:rsidRDefault="00593CC6">
      <w:pPr>
        <w:rPr>
          <w:rFonts w:ascii="Arial" w:hAnsi="Arial" w:cs="Arial"/>
          <w:sz w:val="22"/>
          <w:szCs w:val="22"/>
        </w:rPr>
      </w:pPr>
    </w:p>
    <w:p w14:paraId="191DE6B6" w14:textId="77777777" w:rsidR="00593CC6" w:rsidRPr="004E57FD" w:rsidRDefault="00593CC6" w:rsidP="00CF2138">
      <w:pPr>
        <w:spacing w:line="276" w:lineRule="auto"/>
        <w:rPr>
          <w:rFonts w:ascii="Arial" w:hAnsi="Arial" w:cs="Arial"/>
          <w:sz w:val="22"/>
          <w:szCs w:val="22"/>
        </w:rPr>
      </w:pPr>
      <w:r w:rsidRPr="004E57FD">
        <w:rPr>
          <w:rFonts w:ascii="Arial" w:hAnsi="Arial" w:cs="Arial"/>
          <w:sz w:val="22"/>
          <w:szCs w:val="22"/>
        </w:rPr>
        <w:t>Name, Vorname:</w:t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7FD">
        <w:rPr>
          <w:rFonts w:ascii="Arial" w:hAnsi="Arial" w:cs="Arial"/>
          <w:sz w:val="22"/>
          <w:szCs w:val="22"/>
        </w:rPr>
        <w:instrText xml:space="preserve"> FORMTEXT </w:instrText>
      </w:r>
      <w:r w:rsidRPr="004E57FD">
        <w:rPr>
          <w:rFonts w:ascii="Arial" w:hAnsi="Arial" w:cs="Arial"/>
          <w:sz w:val="22"/>
          <w:szCs w:val="22"/>
        </w:rPr>
      </w:r>
      <w:r w:rsidRPr="004E57FD">
        <w:rPr>
          <w:rFonts w:ascii="Arial" w:hAnsi="Arial" w:cs="Arial"/>
          <w:sz w:val="22"/>
          <w:szCs w:val="22"/>
        </w:rPr>
        <w:fldChar w:fldCharType="separate"/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sz w:val="22"/>
          <w:szCs w:val="22"/>
        </w:rPr>
        <w:fldChar w:fldCharType="end"/>
      </w:r>
    </w:p>
    <w:p w14:paraId="2B288E30" w14:textId="77777777" w:rsidR="00593CC6" w:rsidRPr="004E57FD" w:rsidRDefault="00593CC6" w:rsidP="00CF2138">
      <w:pPr>
        <w:spacing w:line="276" w:lineRule="auto"/>
        <w:rPr>
          <w:rFonts w:ascii="Arial" w:hAnsi="Arial" w:cs="Arial"/>
          <w:sz w:val="22"/>
          <w:szCs w:val="22"/>
        </w:rPr>
      </w:pPr>
      <w:r w:rsidRPr="004E57FD">
        <w:rPr>
          <w:rFonts w:ascii="Arial" w:hAnsi="Arial" w:cs="Arial"/>
          <w:sz w:val="22"/>
          <w:szCs w:val="22"/>
        </w:rPr>
        <w:t>Geburtsdatum:</w:t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57FD">
        <w:rPr>
          <w:rFonts w:ascii="Arial" w:hAnsi="Arial" w:cs="Arial"/>
          <w:sz w:val="22"/>
          <w:szCs w:val="22"/>
        </w:rPr>
        <w:instrText xml:space="preserve"> FORMTEXT </w:instrText>
      </w:r>
      <w:r w:rsidRPr="004E57FD">
        <w:rPr>
          <w:rFonts w:ascii="Arial" w:hAnsi="Arial" w:cs="Arial"/>
          <w:sz w:val="22"/>
          <w:szCs w:val="22"/>
        </w:rPr>
      </w:r>
      <w:r w:rsidRPr="004E57FD">
        <w:rPr>
          <w:rFonts w:ascii="Arial" w:hAnsi="Arial" w:cs="Arial"/>
          <w:sz w:val="22"/>
          <w:szCs w:val="22"/>
        </w:rPr>
        <w:fldChar w:fldCharType="separate"/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sz w:val="22"/>
          <w:szCs w:val="22"/>
        </w:rPr>
        <w:fldChar w:fldCharType="end"/>
      </w:r>
    </w:p>
    <w:p w14:paraId="4DE39882" w14:textId="77777777" w:rsidR="00593CC6" w:rsidRPr="004E57FD" w:rsidRDefault="00593CC6" w:rsidP="00CF2138">
      <w:pPr>
        <w:spacing w:line="276" w:lineRule="auto"/>
        <w:rPr>
          <w:rFonts w:ascii="Arial" w:hAnsi="Arial" w:cs="Arial"/>
          <w:sz w:val="22"/>
          <w:szCs w:val="22"/>
        </w:rPr>
      </w:pPr>
      <w:r w:rsidRPr="004E57FD">
        <w:rPr>
          <w:rFonts w:ascii="Arial" w:hAnsi="Arial" w:cs="Arial"/>
          <w:sz w:val="22"/>
          <w:szCs w:val="22"/>
        </w:rPr>
        <w:t>Heimatort:</w:t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57FD">
        <w:rPr>
          <w:rFonts w:ascii="Arial" w:hAnsi="Arial" w:cs="Arial"/>
          <w:sz w:val="22"/>
          <w:szCs w:val="22"/>
        </w:rPr>
        <w:instrText xml:space="preserve"> FORMTEXT </w:instrText>
      </w:r>
      <w:r w:rsidRPr="004E57FD">
        <w:rPr>
          <w:rFonts w:ascii="Arial" w:hAnsi="Arial" w:cs="Arial"/>
          <w:sz w:val="22"/>
          <w:szCs w:val="22"/>
        </w:rPr>
      </w:r>
      <w:r w:rsidRPr="004E57FD">
        <w:rPr>
          <w:rFonts w:ascii="Arial" w:hAnsi="Arial" w:cs="Arial"/>
          <w:sz w:val="22"/>
          <w:szCs w:val="22"/>
        </w:rPr>
        <w:fldChar w:fldCharType="separate"/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sz w:val="22"/>
          <w:szCs w:val="22"/>
        </w:rPr>
        <w:fldChar w:fldCharType="end"/>
      </w:r>
    </w:p>
    <w:p w14:paraId="2F5EA199" w14:textId="77777777" w:rsidR="00593CC6" w:rsidRPr="004E57FD" w:rsidRDefault="00593CC6" w:rsidP="00CF2138">
      <w:pPr>
        <w:spacing w:line="276" w:lineRule="auto"/>
        <w:rPr>
          <w:rFonts w:ascii="Arial" w:hAnsi="Arial" w:cs="Arial"/>
          <w:sz w:val="22"/>
          <w:szCs w:val="22"/>
        </w:rPr>
      </w:pPr>
      <w:r w:rsidRPr="004E57FD">
        <w:rPr>
          <w:rFonts w:ascii="Arial" w:hAnsi="Arial" w:cs="Arial"/>
          <w:sz w:val="22"/>
          <w:szCs w:val="22"/>
        </w:rPr>
        <w:t>Adresse:</w:t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E57FD">
        <w:rPr>
          <w:rFonts w:ascii="Arial" w:hAnsi="Arial" w:cs="Arial"/>
          <w:sz w:val="22"/>
          <w:szCs w:val="22"/>
        </w:rPr>
        <w:instrText xml:space="preserve"> FORMTEXT </w:instrText>
      </w:r>
      <w:r w:rsidRPr="004E57FD">
        <w:rPr>
          <w:rFonts w:ascii="Arial" w:hAnsi="Arial" w:cs="Arial"/>
          <w:sz w:val="22"/>
          <w:szCs w:val="22"/>
        </w:rPr>
      </w:r>
      <w:r w:rsidRPr="004E57FD">
        <w:rPr>
          <w:rFonts w:ascii="Arial" w:hAnsi="Arial" w:cs="Arial"/>
          <w:sz w:val="22"/>
          <w:szCs w:val="22"/>
        </w:rPr>
        <w:fldChar w:fldCharType="separate"/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sz w:val="22"/>
          <w:szCs w:val="22"/>
        </w:rPr>
        <w:fldChar w:fldCharType="end"/>
      </w:r>
    </w:p>
    <w:p w14:paraId="5C6A3369" w14:textId="77777777" w:rsidR="00593CC6" w:rsidRPr="004E57FD" w:rsidRDefault="00593CC6">
      <w:pPr>
        <w:rPr>
          <w:rFonts w:ascii="Arial" w:hAnsi="Arial" w:cs="Arial"/>
          <w:sz w:val="22"/>
          <w:szCs w:val="22"/>
        </w:rPr>
      </w:pPr>
    </w:p>
    <w:p w14:paraId="71433243" w14:textId="77777777" w:rsidR="00593CC6" w:rsidRPr="004E57FD" w:rsidRDefault="00593CC6">
      <w:pPr>
        <w:rPr>
          <w:rFonts w:ascii="Arial" w:hAnsi="Arial" w:cs="Arial"/>
          <w:sz w:val="22"/>
          <w:szCs w:val="22"/>
        </w:rPr>
      </w:pPr>
    </w:p>
    <w:p w14:paraId="2BA4CB0F" w14:textId="73460ED5" w:rsidR="004E57FD" w:rsidRPr="004E57FD" w:rsidRDefault="00593CC6" w:rsidP="007A2AE8">
      <w:pPr>
        <w:spacing w:line="276" w:lineRule="auto"/>
        <w:rPr>
          <w:rFonts w:ascii="Arial" w:hAnsi="Arial" w:cs="Arial"/>
          <w:sz w:val="22"/>
          <w:szCs w:val="22"/>
        </w:rPr>
      </w:pPr>
      <w:r w:rsidRPr="004E57FD">
        <w:rPr>
          <w:rFonts w:ascii="Arial" w:hAnsi="Arial" w:cs="Arial"/>
          <w:sz w:val="22"/>
          <w:szCs w:val="22"/>
        </w:rPr>
        <w:t xml:space="preserve">Hiermit bevollmächtige ich </w:t>
      </w:r>
      <w:r w:rsidRPr="004E57FD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E57FD">
        <w:rPr>
          <w:rFonts w:ascii="Arial" w:hAnsi="Arial" w:cs="Arial"/>
          <w:sz w:val="22"/>
          <w:szCs w:val="22"/>
        </w:rPr>
        <w:instrText xml:space="preserve"> FORMTEXT </w:instrText>
      </w:r>
      <w:r w:rsidRPr="004E57FD">
        <w:rPr>
          <w:rFonts w:ascii="Arial" w:hAnsi="Arial" w:cs="Arial"/>
          <w:sz w:val="22"/>
          <w:szCs w:val="22"/>
        </w:rPr>
      </w:r>
      <w:r w:rsidRPr="004E57FD">
        <w:rPr>
          <w:rFonts w:ascii="Arial" w:hAnsi="Arial" w:cs="Arial"/>
          <w:sz w:val="22"/>
          <w:szCs w:val="22"/>
        </w:rPr>
        <w:fldChar w:fldCharType="separate"/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sz w:val="22"/>
          <w:szCs w:val="22"/>
        </w:rPr>
        <w:fldChar w:fldCharType="end"/>
      </w:r>
      <w:bookmarkEnd w:id="4"/>
      <w:r w:rsidRPr="004E57FD">
        <w:rPr>
          <w:rFonts w:ascii="Arial" w:hAnsi="Arial" w:cs="Arial"/>
          <w:sz w:val="22"/>
          <w:szCs w:val="22"/>
        </w:rPr>
        <w:t xml:space="preserve"> </w:t>
      </w:r>
      <w:r w:rsidR="004E57FD" w:rsidRPr="004E57FD">
        <w:rPr>
          <w:rFonts w:ascii="Arial" w:hAnsi="Arial" w:cs="Arial"/>
          <w:sz w:val="22"/>
          <w:szCs w:val="22"/>
        </w:rPr>
        <w:t xml:space="preserve">um </w:t>
      </w:r>
      <w:r w:rsidRPr="004E57FD">
        <w:rPr>
          <w:rFonts w:ascii="Arial" w:hAnsi="Arial" w:cs="Arial"/>
          <w:sz w:val="22"/>
          <w:szCs w:val="22"/>
        </w:rPr>
        <w:t xml:space="preserve">mich </w:t>
      </w:r>
      <w:r w:rsidR="004E57FD" w:rsidRPr="004E57FD">
        <w:rPr>
          <w:rFonts w:ascii="Arial" w:hAnsi="Arial" w:cs="Arial"/>
          <w:sz w:val="22"/>
          <w:szCs w:val="22"/>
        </w:rPr>
        <w:t xml:space="preserve">beim </w:t>
      </w:r>
      <w:r w:rsidR="004E57FD" w:rsidRPr="004E57FD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E57FD" w:rsidRPr="004E57FD">
        <w:rPr>
          <w:rFonts w:ascii="Arial" w:hAnsi="Arial" w:cs="Arial"/>
          <w:sz w:val="22"/>
          <w:szCs w:val="22"/>
        </w:rPr>
        <w:instrText xml:space="preserve"> FORMTEXT </w:instrText>
      </w:r>
      <w:r w:rsidR="004E57FD" w:rsidRPr="004E57FD">
        <w:rPr>
          <w:rFonts w:ascii="Arial" w:hAnsi="Arial" w:cs="Arial"/>
          <w:sz w:val="22"/>
          <w:szCs w:val="22"/>
        </w:rPr>
      </w:r>
      <w:r w:rsidR="004E57FD" w:rsidRPr="004E57FD">
        <w:rPr>
          <w:rFonts w:ascii="Arial" w:hAnsi="Arial" w:cs="Arial"/>
          <w:sz w:val="22"/>
          <w:szCs w:val="22"/>
        </w:rPr>
        <w:fldChar w:fldCharType="separate"/>
      </w:r>
      <w:r w:rsidR="004E57FD" w:rsidRPr="004E57FD">
        <w:rPr>
          <w:rFonts w:ascii="Arial" w:hAnsi="Arial" w:cs="Arial"/>
          <w:noProof/>
          <w:sz w:val="22"/>
          <w:szCs w:val="22"/>
        </w:rPr>
        <w:t> </w:t>
      </w:r>
      <w:r w:rsidR="004E57FD" w:rsidRPr="004E57FD">
        <w:rPr>
          <w:rFonts w:ascii="Arial" w:hAnsi="Arial" w:cs="Arial"/>
          <w:noProof/>
          <w:sz w:val="22"/>
          <w:szCs w:val="22"/>
        </w:rPr>
        <w:t> </w:t>
      </w:r>
      <w:r w:rsidR="004E57FD" w:rsidRPr="004E57FD">
        <w:rPr>
          <w:rFonts w:ascii="Arial" w:hAnsi="Arial" w:cs="Arial"/>
          <w:noProof/>
          <w:sz w:val="22"/>
          <w:szCs w:val="22"/>
        </w:rPr>
        <w:t> </w:t>
      </w:r>
      <w:r w:rsidR="004E57FD" w:rsidRPr="004E57FD">
        <w:rPr>
          <w:rFonts w:ascii="Arial" w:hAnsi="Arial" w:cs="Arial"/>
          <w:noProof/>
          <w:sz w:val="22"/>
          <w:szCs w:val="22"/>
        </w:rPr>
        <w:t> </w:t>
      </w:r>
      <w:r w:rsidR="004E57FD" w:rsidRPr="004E57FD">
        <w:rPr>
          <w:rFonts w:ascii="Arial" w:hAnsi="Arial" w:cs="Arial"/>
          <w:noProof/>
          <w:sz w:val="22"/>
          <w:szCs w:val="22"/>
        </w:rPr>
        <w:t> </w:t>
      </w:r>
      <w:r w:rsidR="004E57FD" w:rsidRPr="004E57FD">
        <w:rPr>
          <w:rFonts w:ascii="Arial" w:hAnsi="Arial" w:cs="Arial"/>
          <w:sz w:val="22"/>
          <w:szCs w:val="22"/>
        </w:rPr>
        <w:fldChar w:fldCharType="end"/>
      </w:r>
      <w:r w:rsidR="004E57FD" w:rsidRPr="004E57FD">
        <w:rPr>
          <w:rFonts w:ascii="Arial" w:hAnsi="Arial" w:cs="Arial"/>
          <w:sz w:val="22"/>
          <w:szCs w:val="22"/>
        </w:rPr>
        <w:t xml:space="preserve"> </w:t>
      </w:r>
      <w:r w:rsidR="004E57FD" w:rsidRPr="004E57FD">
        <w:rPr>
          <w:rFonts w:ascii="Arial" w:hAnsi="Arial" w:cs="Arial"/>
          <w:sz w:val="22"/>
          <w:szCs w:val="22"/>
        </w:rPr>
        <w:t>zu vertreten</w:t>
      </w:r>
      <w:r w:rsidR="004E57FD" w:rsidRPr="004E57FD">
        <w:rPr>
          <w:rFonts w:ascii="Arial" w:hAnsi="Arial" w:cs="Arial"/>
          <w:sz w:val="22"/>
          <w:szCs w:val="22"/>
        </w:rPr>
        <w:t xml:space="preserve">. </w:t>
      </w:r>
    </w:p>
    <w:p w14:paraId="320DD3D5" w14:textId="77777777" w:rsidR="00593CC6" w:rsidRPr="004E57FD" w:rsidRDefault="00593CC6" w:rsidP="007A2AE8">
      <w:pPr>
        <w:spacing w:line="276" w:lineRule="auto"/>
        <w:rPr>
          <w:rFonts w:ascii="Arial" w:hAnsi="Arial" w:cs="Arial"/>
          <w:sz w:val="22"/>
          <w:szCs w:val="22"/>
        </w:rPr>
      </w:pPr>
    </w:p>
    <w:p w14:paraId="0D441D03" w14:textId="7EC19DB2" w:rsidR="00593CC6" w:rsidRPr="004E57FD" w:rsidRDefault="00593CC6" w:rsidP="007A2AE8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4E57FD">
        <w:rPr>
          <w:rFonts w:ascii="Arial" w:hAnsi="Arial" w:cs="Arial"/>
          <w:sz w:val="22"/>
          <w:szCs w:val="22"/>
        </w:rPr>
        <w:t xml:space="preserve">Der </w:t>
      </w:r>
      <w:r w:rsidR="007A2AE8">
        <w:rPr>
          <w:rFonts w:ascii="Arial" w:hAnsi="Arial" w:cs="Arial"/>
          <w:sz w:val="22"/>
          <w:szCs w:val="22"/>
        </w:rPr>
        <w:t>b</w:t>
      </w:r>
      <w:r w:rsidRPr="004E57FD">
        <w:rPr>
          <w:rFonts w:ascii="Arial" w:hAnsi="Arial" w:cs="Arial"/>
          <w:sz w:val="22"/>
          <w:szCs w:val="22"/>
        </w:rPr>
        <w:t xml:space="preserve">evollmächtigte </w:t>
      </w:r>
      <w:r w:rsidR="007A2AE8">
        <w:rPr>
          <w:rFonts w:ascii="Arial" w:hAnsi="Arial" w:cs="Arial"/>
          <w:sz w:val="22"/>
          <w:szCs w:val="22"/>
        </w:rPr>
        <w:t>Person</w:t>
      </w:r>
      <w:proofErr w:type="gramEnd"/>
      <w:r w:rsidR="007A2AE8">
        <w:rPr>
          <w:rFonts w:ascii="Arial" w:hAnsi="Arial" w:cs="Arial"/>
          <w:sz w:val="22"/>
          <w:szCs w:val="22"/>
        </w:rPr>
        <w:t xml:space="preserve"> </w:t>
      </w:r>
      <w:r w:rsidRPr="004E57FD">
        <w:rPr>
          <w:rFonts w:ascii="Arial" w:hAnsi="Arial" w:cs="Arial"/>
          <w:sz w:val="22"/>
          <w:szCs w:val="22"/>
        </w:rPr>
        <w:t xml:space="preserve">ist ermächtigt, die </w:t>
      </w:r>
      <w:r w:rsidR="004E57FD" w:rsidRPr="004E57FD">
        <w:rPr>
          <w:rFonts w:ascii="Arial" w:hAnsi="Arial" w:cs="Arial"/>
          <w:sz w:val="22"/>
          <w:szCs w:val="22"/>
        </w:rPr>
        <w:t xml:space="preserve">für das obgenannte Geschäft notwendigen </w:t>
      </w:r>
      <w:r w:rsidRPr="004E57FD">
        <w:rPr>
          <w:rFonts w:ascii="Arial" w:hAnsi="Arial" w:cs="Arial"/>
          <w:sz w:val="22"/>
          <w:szCs w:val="22"/>
        </w:rPr>
        <w:t>administrativen und finanziellen Angelegenheiten zu besorgen</w:t>
      </w:r>
      <w:r w:rsidR="007A2AE8">
        <w:rPr>
          <w:rFonts w:ascii="Arial" w:hAnsi="Arial" w:cs="Arial"/>
          <w:sz w:val="22"/>
          <w:szCs w:val="22"/>
        </w:rPr>
        <w:t xml:space="preserve">. </w:t>
      </w:r>
    </w:p>
    <w:p w14:paraId="5E890DCD" w14:textId="77777777" w:rsidR="00593CC6" w:rsidRPr="004E57FD" w:rsidRDefault="00593CC6" w:rsidP="007A2AE8">
      <w:pPr>
        <w:spacing w:line="276" w:lineRule="auto"/>
        <w:rPr>
          <w:rFonts w:ascii="Arial" w:hAnsi="Arial" w:cs="Arial"/>
          <w:sz w:val="22"/>
          <w:szCs w:val="22"/>
        </w:rPr>
      </w:pPr>
    </w:p>
    <w:p w14:paraId="45AE6334" w14:textId="5D14BF3A" w:rsidR="004E57FD" w:rsidRPr="004E57FD" w:rsidRDefault="004E57FD" w:rsidP="007A2AE8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E57FD">
        <w:rPr>
          <w:rFonts w:ascii="Arial" w:hAnsi="Arial" w:cs="Arial"/>
          <w:b/>
          <w:bCs/>
          <w:sz w:val="22"/>
          <w:szCs w:val="22"/>
        </w:rPr>
        <w:t xml:space="preserve">Rechte und </w:t>
      </w:r>
      <w:r w:rsidR="007A2AE8">
        <w:rPr>
          <w:rFonts w:ascii="Arial" w:hAnsi="Arial" w:cs="Arial"/>
          <w:b/>
          <w:bCs/>
          <w:sz w:val="22"/>
          <w:szCs w:val="22"/>
        </w:rPr>
        <w:t>Pflichten</w:t>
      </w:r>
    </w:p>
    <w:p w14:paraId="248E8B82" w14:textId="77777777" w:rsidR="007A2AE8" w:rsidRDefault="004E57FD" w:rsidP="007A2AE8">
      <w:pPr>
        <w:spacing w:line="276" w:lineRule="auto"/>
        <w:rPr>
          <w:rFonts w:ascii="Arial" w:hAnsi="Arial" w:cs="Arial"/>
          <w:sz w:val="22"/>
          <w:szCs w:val="22"/>
        </w:rPr>
      </w:pPr>
      <w:r w:rsidRPr="004E57FD">
        <w:rPr>
          <w:rFonts w:ascii="Arial" w:hAnsi="Arial" w:cs="Arial"/>
          <w:sz w:val="22"/>
          <w:szCs w:val="22"/>
        </w:rPr>
        <w:t xml:space="preserve">Der Vollmachtgeber anerkennt alle, gestützt auf diese Vollmacht vorgenommenen Rechtshandlungen und Rechtsgeschäfte als verbindlich. </w:t>
      </w:r>
    </w:p>
    <w:p w14:paraId="35812A50" w14:textId="77777777" w:rsidR="007A2AE8" w:rsidRDefault="007A2AE8" w:rsidP="007A2AE8">
      <w:pPr>
        <w:spacing w:line="276" w:lineRule="auto"/>
        <w:rPr>
          <w:rFonts w:ascii="Arial" w:hAnsi="Arial" w:cs="Arial"/>
          <w:sz w:val="22"/>
          <w:szCs w:val="22"/>
        </w:rPr>
      </w:pPr>
    </w:p>
    <w:p w14:paraId="5FF64362" w14:textId="063189D3" w:rsidR="004E57FD" w:rsidRPr="004E57FD" w:rsidRDefault="004E57FD" w:rsidP="007A2AE8">
      <w:pPr>
        <w:spacing w:line="276" w:lineRule="auto"/>
        <w:rPr>
          <w:rFonts w:ascii="Arial" w:hAnsi="Arial" w:cs="Arial"/>
          <w:sz w:val="22"/>
          <w:szCs w:val="22"/>
        </w:rPr>
      </w:pPr>
      <w:r w:rsidRPr="004E57FD">
        <w:rPr>
          <w:rFonts w:ascii="Arial" w:hAnsi="Arial" w:cs="Arial"/>
          <w:sz w:val="22"/>
          <w:szCs w:val="22"/>
        </w:rPr>
        <w:t xml:space="preserve">Der Vollmachtgeber </w:t>
      </w:r>
      <w:r w:rsidRPr="004E57FD">
        <w:rPr>
          <w:rFonts w:ascii="Arial" w:hAnsi="Arial" w:cs="Arial"/>
          <w:sz w:val="22"/>
          <w:szCs w:val="22"/>
        </w:rPr>
        <w:t>ist zum Ersatz der daraus entstehenden Kosten verpflichtet.</w:t>
      </w:r>
    </w:p>
    <w:p w14:paraId="656F9EF2" w14:textId="77777777" w:rsidR="007A2AE8" w:rsidRDefault="007A2AE8" w:rsidP="007A2AE8">
      <w:pPr>
        <w:spacing w:line="276" w:lineRule="auto"/>
        <w:rPr>
          <w:rFonts w:ascii="Arial" w:hAnsi="Arial" w:cs="Arial"/>
          <w:sz w:val="22"/>
          <w:szCs w:val="22"/>
        </w:rPr>
      </w:pPr>
    </w:p>
    <w:p w14:paraId="6C41DF79" w14:textId="0B8AC336" w:rsidR="00CF2138" w:rsidRDefault="004E57FD" w:rsidP="007A2AE8">
      <w:pPr>
        <w:spacing w:line="276" w:lineRule="auto"/>
        <w:rPr>
          <w:rFonts w:ascii="Arial" w:hAnsi="Arial" w:cs="Arial"/>
          <w:sz w:val="22"/>
          <w:szCs w:val="22"/>
        </w:rPr>
      </w:pPr>
      <w:r w:rsidRPr="004E57FD">
        <w:rPr>
          <w:rFonts w:ascii="Arial" w:hAnsi="Arial" w:cs="Arial"/>
          <w:sz w:val="22"/>
          <w:szCs w:val="22"/>
        </w:rPr>
        <w:t>Die b</w:t>
      </w:r>
      <w:r w:rsidRPr="004E57FD">
        <w:rPr>
          <w:rFonts w:ascii="Arial" w:hAnsi="Arial" w:cs="Arial"/>
          <w:sz w:val="22"/>
          <w:szCs w:val="22"/>
        </w:rPr>
        <w:t xml:space="preserve">evollmächtigte </w:t>
      </w:r>
      <w:r w:rsidRPr="004E57FD">
        <w:rPr>
          <w:rFonts w:ascii="Arial" w:hAnsi="Arial" w:cs="Arial"/>
          <w:sz w:val="22"/>
          <w:szCs w:val="22"/>
        </w:rPr>
        <w:t xml:space="preserve">Person </w:t>
      </w:r>
      <w:r w:rsidRPr="004E57FD">
        <w:rPr>
          <w:rFonts w:ascii="Arial" w:hAnsi="Arial" w:cs="Arial"/>
          <w:sz w:val="22"/>
          <w:szCs w:val="22"/>
        </w:rPr>
        <w:t>besorgt das Rechtsgeschäft nach bestem Wissen und Gewissen</w:t>
      </w:r>
      <w:r w:rsidRPr="004E57FD">
        <w:rPr>
          <w:rFonts w:ascii="Arial" w:hAnsi="Arial" w:cs="Arial"/>
          <w:sz w:val="22"/>
          <w:szCs w:val="22"/>
        </w:rPr>
        <w:t xml:space="preserve"> und ist </w:t>
      </w:r>
      <w:r w:rsidRPr="004E57FD">
        <w:rPr>
          <w:rFonts w:ascii="Arial" w:hAnsi="Arial" w:cs="Arial"/>
          <w:sz w:val="22"/>
          <w:szCs w:val="22"/>
        </w:rPr>
        <w:t>zu Treue und Verschwiegenheit verpflichtet.</w:t>
      </w:r>
    </w:p>
    <w:p w14:paraId="0EEB202C" w14:textId="77777777" w:rsidR="007A2AE8" w:rsidRPr="004E57FD" w:rsidRDefault="007A2AE8" w:rsidP="007A2AE8">
      <w:pPr>
        <w:spacing w:line="276" w:lineRule="auto"/>
        <w:rPr>
          <w:rFonts w:ascii="Arial" w:hAnsi="Arial" w:cs="Arial"/>
          <w:sz w:val="22"/>
          <w:szCs w:val="22"/>
        </w:rPr>
      </w:pPr>
    </w:p>
    <w:p w14:paraId="50A62505" w14:textId="2428D62D" w:rsidR="007A2AE8" w:rsidRPr="007A2AE8" w:rsidRDefault="007A2AE8" w:rsidP="007A2AE8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A2AE8">
        <w:rPr>
          <w:rFonts w:ascii="Arial" w:hAnsi="Arial" w:cs="Arial"/>
          <w:b/>
          <w:bCs/>
          <w:sz w:val="22"/>
          <w:szCs w:val="22"/>
        </w:rPr>
        <w:t>Erlöschen der Vollmacht</w:t>
      </w:r>
    </w:p>
    <w:p w14:paraId="151E20A4" w14:textId="73935763" w:rsidR="007A2AE8" w:rsidRDefault="007A2AE8" w:rsidP="007A2AE8">
      <w:pPr>
        <w:spacing w:line="276" w:lineRule="auto"/>
        <w:rPr>
          <w:rFonts w:ascii="Arial" w:hAnsi="Arial" w:cs="Arial"/>
          <w:sz w:val="22"/>
          <w:szCs w:val="22"/>
        </w:rPr>
      </w:pPr>
      <w:r w:rsidRPr="007A2AE8">
        <w:rPr>
          <w:rFonts w:ascii="Arial" w:hAnsi="Arial" w:cs="Arial"/>
          <w:sz w:val="22"/>
          <w:szCs w:val="22"/>
        </w:rPr>
        <w:t xml:space="preserve">Diese Vollmacht erlischt mit Abschluss des Rechtsgeschäfts. Sie ist jederzeit widerrufbar und gilt längstens bis </w:t>
      </w:r>
      <w:r>
        <w:rPr>
          <w:rFonts w:ascii="Arial" w:hAnsi="Arial" w:cs="Arial"/>
          <w:sz w:val="22"/>
          <w:szCs w:val="22"/>
        </w:rPr>
        <w:t>am</w:t>
      </w:r>
      <w:r w:rsidRPr="007A2AE8">
        <w:rPr>
          <w:rFonts w:ascii="Arial" w:hAnsi="Arial" w:cs="Arial"/>
          <w:sz w:val="22"/>
          <w:szCs w:val="22"/>
        </w:rPr>
        <w:t xml:space="preserve"> </w:t>
      </w:r>
      <w:r w:rsidRPr="004E57FD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E57FD">
        <w:rPr>
          <w:rFonts w:ascii="Arial" w:hAnsi="Arial" w:cs="Arial"/>
          <w:sz w:val="22"/>
          <w:szCs w:val="22"/>
        </w:rPr>
        <w:instrText xml:space="preserve"> FORMTEXT </w:instrText>
      </w:r>
      <w:r w:rsidRPr="004E57FD">
        <w:rPr>
          <w:rFonts w:ascii="Arial" w:hAnsi="Arial" w:cs="Arial"/>
          <w:sz w:val="22"/>
          <w:szCs w:val="22"/>
        </w:rPr>
      </w:r>
      <w:r w:rsidRPr="004E57FD">
        <w:rPr>
          <w:rFonts w:ascii="Arial" w:hAnsi="Arial" w:cs="Arial"/>
          <w:sz w:val="22"/>
          <w:szCs w:val="22"/>
        </w:rPr>
        <w:fldChar w:fldCharType="separate"/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768C5F2E" w14:textId="022C6F69" w:rsidR="007A2AE8" w:rsidRDefault="007A2AE8" w:rsidP="007A2AE8">
      <w:pPr>
        <w:spacing w:line="276" w:lineRule="auto"/>
        <w:rPr>
          <w:rFonts w:ascii="Arial" w:hAnsi="Arial" w:cs="Arial"/>
          <w:sz w:val="22"/>
          <w:szCs w:val="22"/>
        </w:rPr>
      </w:pPr>
    </w:p>
    <w:p w14:paraId="0A7233F0" w14:textId="39EB4851" w:rsidR="007A2AE8" w:rsidRPr="007A2AE8" w:rsidRDefault="007A2AE8" w:rsidP="007A2AE8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A2AE8">
        <w:rPr>
          <w:rFonts w:ascii="Arial" w:hAnsi="Arial" w:cs="Arial"/>
          <w:b/>
          <w:bCs/>
          <w:sz w:val="22"/>
          <w:szCs w:val="22"/>
        </w:rPr>
        <w:t>Gerichtsstand und anwendbares Recht</w:t>
      </w:r>
    </w:p>
    <w:p w14:paraId="44A08118" w14:textId="29678077" w:rsidR="007A2AE8" w:rsidRPr="007A2AE8" w:rsidRDefault="007A2AE8" w:rsidP="007A2AE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</w:t>
      </w:r>
      <w:r w:rsidRPr="007A2AE8">
        <w:rPr>
          <w:rFonts w:ascii="Arial" w:hAnsi="Arial" w:cs="Arial"/>
          <w:sz w:val="22"/>
          <w:szCs w:val="22"/>
        </w:rPr>
        <w:t xml:space="preserve"> Streitigkeiten</w:t>
      </w:r>
      <w:r>
        <w:rPr>
          <w:rFonts w:ascii="Arial" w:hAnsi="Arial" w:cs="Arial"/>
          <w:sz w:val="22"/>
          <w:szCs w:val="22"/>
        </w:rPr>
        <w:t xml:space="preserve">, welche aus </w:t>
      </w:r>
      <w:r w:rsidRPr="007A2AE8">
        <w:rPr>
          <w:rFonts w:ascii="Arial" w:hAnsi="Arial" w:cs="Arial"/>
          <w:sz w:val="22"/>
          <w:szCs w:val="22"/>
        </w:rPr>
        <w:t xml:space="preserve">er Vollmacht </w:t>
      </w:r>
      <w:r>
        <w:rPr>
          <w:rFonts w:ascii="Arial" w:hAnsi="Arial" w:cs="Arial"/>
          <w:sz w:val="22"/>
          <w:szCs w:val="22"/>
        </w:rPr>
        <w:t xml:space="preserve">hervorgehen, </w:t>
      </w:r>
      <w:r w:rsidRPr="007A2AE8">
        <w:rPr>
          <w:rFonts w:ascii="Arial" w:hAnsi="Arial" w:cs="Arial"/>
          <w:sz w:val="22"/>
          <w:szCs w:val="22"/>
        </w:rPr>
        <w:t>gilt der Gerichtsstand am Wohn</w:t>
      </w:r>
      <w:r>
        <w:rPr>
          <w:rFonts w:ascii="Arial" w:hAnsi="Arial" w:cs="Arial"/>
          <w:sz w:val="22"/>
          <w:szCs w:val="22"/>
        </w:rPr>
        <w:t xml:space="preserve">sitz des </w:t>
      </w:r>
      <w:r w:rsidRPr="007A2AE8">
        <w:rPr>
          <w:rFonts w:ascii="Arial" w:hAnsi="Arial" w:cs="Arial"/>
          <w:sz w:val="22"/>
          <w:szCs w:val="22"/>
        </w:rPr>
        <w:t xml:space="preserve">Vollmachtgebers. </w:t>
      </w:r>
    </w:p>
    <w:p w14:paraId="5492E98F" w14:textId="77777777" w:rsidR="004E57FD" w:rsidRPr="004E57FD" w:rsidRDefault="004E57FD" w:rsidP="007A2AE8">
      <w:pPr>
        <w:spacing w:line="276" w:lineRule="auto"/>
        <w:rPr>
          <w:rFonts w:ascii="Arial" w:hAnsi="Arial" w:cs="Arial"/>
          <w:sz w:val="22"/>
          <w:szCs w:val="22"/>
        </w:rPr>
      </w:pPr>
    </w:p>
    <w:p w14:paraId="39C589CF" w14:textId="6A44A77C" w:rsidR="004E57FD" w:rsidRPr="004E57FD" w:rsidRDefault="004E57FD" w:rsidP="007A2AE8">
      <w:pPr>
        <w:spacing w:line="276" w:lineRule="auto"/>
        <w:rPr>
          <w:rFonts w:ascii="Arial" w:hAnsi="Arial" w:cs="Arial"/>
          <w:sz w:val="22"/>
          <w:szCs w:val="22"/>
        </w:rPr>
      </w:pPr>
    </w:p>
    <w:p w14:paraId="16DD86D0" w14:textId="77777777" w:rsidR="00593CC6" w:rsidRPr="004E57FD" w:rsidRDefault="00593CC6" w:rsidP="007A2AE8">
      <w:pPr>
        <w:spacing w:line="276" w:lineRule="auto"/>
        <w:rPr>
          <w:rFonts w:ascii="Arial" w:hAnsi="Arial" w:cs="Arial"/>
          <w:sz w:val="22"/>
          <w:szCs w:val="22"/>
        </w:rPr>
      </w:pPr>
    </w:p>
    <w:p w14:paraId="4B89A40A" w14:textId="77777777" w:rsidR="00CF2138" w:rsidRPr="004E57FD" w:rsidRDefault="00CF2138" w:rsidP="007A2AE8">
      <w:pPr>
        <w:spacing w:line="276" w:lineRule="auto"/>
        <w:rPr>
          <w:rFonts w:ascii="Arial" w:hAnsi="Arial" w:cs="Arial"/>
          <w:sz w:val="22"/>
          <w:szCs w:val="22"/>
        </w:rPr>
      </w:pPr>
    </w:p>
    <w:p w14:paraId="7A670299" w14:textId="77777777" w:rsidR="00CF2138" w:rsidRPr="004E57FD" w:rsidRDefault="00CF2138" w:rsidP="007A2AE8">
      <w:pPr>
        <w:spacing w:line="276" w:lineRule="auto"/>
        <w:rPr>
          <w:rFonts w:ascii="Arial" w:hAnsi="Arial" w:cs="Arial"/>
          <w:sz w:val="22"/>
          <w:szCs w:val="22"/>
        </w:rPr>
      </w:pPr>
      <w:r w:rsidRPr="004E57FD">
        <w:rPr>
          <w:rFonts w:ascii="Arial" w:hAnsi="Arial" w:cs="Arial"/>
          <w:sz w:val="22"/>
          <w:szCs w:val="22"/>
        </w:rPr>
        <w:t xml:space="preserve">Musterort, </w:t>
      </w:r>
      <w:r w:rsidRPr="004E57FD">
        <w:rPr>
          <w:rFonts w:ascii="Arial" w:hAnsi="Arial" w:cs="Arial"/>
          <w:sz w:val="22"/>
          <w:szCs w:val="22"/>
        </w:rPr>
        <w:fldChar w:fldCharType="begin"/>
      </w:r>
      <w:r w:rsidRPr="004E57FD">
        <w:rPr>
          <w:rFonts w:ascii="Arial" w:hAnsi="Arial" w:cs="Arial"/>
          <w:sz w:val="22"/>
          <w:szCs w:val="22"/>
        </w:rPr>
        <w:instrText xml:space="preserve"> TIME \@ "dd.MM.yy" </w:instrText>
      </w:r>
      <w:r w:rsidRPr="004E57FD">
        <w:rPr>
          <w:rFonts w:ascii="Arial" w:hAnsi="Arial" w:cs="Arial"/>
          <w:sz w:val="22"/>
          <w:szCs w:val="22"/>
        </w:rPr>
        <w:fldChar w:fldCharType="separate"/>
      </w:r>
      <w:r w:rsidR="004E57FD" w:rsidRPr="004E57FD">
        <w:rPr>
          <w:rFonts w:ascii="Arial" w:hAnsi="Arial" w:cs="Arial"/>
          <w:noProof/>
          <w:sz w:val="22"/>
          <w:szCs w:val="22"/>
        </w:rPr>
        <w:t>05.06.22</w:t>
      </w:r>
      <w:r w:rsidRPr="004E57FD">
        <w:rPr>
          <w:rFonts w:ascii="Arial" w:hAnsi="Arial" w:cs="Arial"/>
          <w:sz w:val="22"/>
          <w:szCs w:val="22"/>
        </w:rPr>
        <w:fldChar w:fldCharType="end"/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tab/>
        <w:t>Der Vollmachtgeber</w:t>
      </w:r>
    </w:p>
    <w:p w14:paraId="5CDBA828" w14:textId="77777777" w:rsidR="00CF2138" w:rsidRPr="004E57FD" w:rsidRDefault="00CF2138" w:rsidP="007A2AE8">
      <w:pPr>
        <w:spacing w:line="276" w:lineRule="auto"/>
        <w:rPr>
          <w:rFonts w:ascii="Arial" w:hAnsi="Arial" w:cs="Arial"/>
          <w:sz w:val="22"/>
          <w:szCs w:val="22"/>
        </w:rPr>
      </w:pPr>
    </w:p>
    <w:p w14:paraId="71CEFB0B" w14:textId="77777777" w:rsidR="00CF2138" w:rsidRPr="004E57FD" w:rsidRDefault="00CF2138" w:rsidP="007A2AE8">
      <w:pPr>
        <w:spacing w:line="276" w:lineRule="auto"/>
        <w:rPr>
          <w:rFonts w:ascii="Arial" w:hAnsi="Arial" w:cs="Arial"/>
          <w:sz w:val="22"/>
          <w:szCs w:val="22"/>
        </w:rPr>
      </w:pPr>
    </w:p>
    <w:p w14:paraId="2C81C025" w14:textId="77777777" w:rsidR="00CF2138" w:rsidRPr="004E57FD" w:rsidRDefault="00CF2138" w:rsidP="00593CC6">
      <w:pPr>
        <w:rPr>
          <w:rFonts w:ascii="Arial" w:hAnsi="Arial" w:cs="Arial"/>
          <w:sz w:val="22"/>
          <w:szCs w:val="22"/>
        </w:rPr>
      </w:pPr>
    </w:p>
    <w:p w14:paraId="08B51BB1" w14:textId="02B82D46" w:rsidR="00593CC6" w:rsidRDefault="00CF2138">
      <w:pPr>
        <w:rPr>
          <w:rFonts w:ascii="Arial" w:hAnsi="Arial" w:cs="Arial"/>
          <w:sz w:val="22"/>
          <w:szCs w:val="22"/>
        </w:rPr>
      </w:pP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tab/>
        <w:t>_________________________</w:t>
      </w:r>
    </w:p>
    <w:p w14:paraId="6EAD9A50" w14:textId="0C323FAE" w:rsidR="007A2AE8" w:rsidRPr="004E57FD" w:rsidRDefault="007A2A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E57FD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E57FD">
        <w:rPr>
          <w:rFonts w:ascii="Arial" w:hAnsi="Arial" w:cs="Arial"/>
          <w:sz w:val="22"/>
          <w:szCs w:val="22"/>
        </w:rPr>
        <w:instrText xml:space="preserve"> FORMTEXT </w:instrText>
      </w:r>
      <w:r w:rsidRPr="004E57FD">
        <w:rPr>
          <w:rFonts w:ascii="Arial" w:hAnsi="Arial" w:cs="Arial"/>
          <w:sz w:val="22"/>
          <w:szCs w:val="22"/>
        </w:rPr>
      </w:r>
      <w:r w:rsidRPr="004E57FD">
        <w:rPr>
          <w:rFonts w:ascii="Arial" w:hAnsi="Arial" w:cs="Arial"/>
          <w:sz w:val="22"/>
          <w:szCs w:val="22"/>
        </w:rPr>
        <w:fldChar w:fldCharType="separate"/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noProof/>
          <w:sz w:val="22"/>
          <w:szCs w:val="22"/>
        </w:rPr>
        <w:t> </w:t>
      </w:r>
      <w:r w:rsidRPr="004E57FD">
        <w:rPr>
          <w:rFonts w:ascii="Arial" w:hAnsi="Arial" w:cs="Arial"/>
          <w:sz w:val="22"/>
          <w:szCs w:val="22"/>
        </w:rPr>
        <w:fldChar w:fldCharType="end"/>
      </w:r>
    </w:p>
    <w:sectPr w:rsidR="007A2AE8" w:rsidRPr="004E57FD" w:rsidSect="00CF2138">
      <w:pgSz w:w="11900" w:h="16840"/>
      <w:pgMar w:top="1025" w:right="1417" w:bottom="6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948"/>
    <w:multiLevelType w:val="hybridMultilevel"/>
    <w:tmpl w:val="02721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7534D"/>
    <w:multiLevelType w:val="hybridMultilevel"/>
    <w:tmpl w:val="C50E4616"/>
    <w:lvl w:ilvl="0" w:tplc="86C81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651D0"/>
    <w:multiLevelType w:val="hybridMultilevel"/>
    <w:tmpl w:val="B5AAB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64723">
    <w:abstractNumId w:val="2"/>
  </w:num>
  <w:num w:numId="2" w16cid:durableId="351035337">
    <w:abstractNumId w:val="0"/>
  </w:num>
  <w:num w:numId="3" w16cid:durableId="473135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C6"/>
    <w:rsid w:val="00363D32"/>
    <w:rsid w:val="004E57FD"/>
    <w:rsid w:val="00593CC6"/>
    <w:rsid w:val="00633435"/>
    <w:rsid w:val="007A2AE8"/>
    <w:rsid w:val="00CF2138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071C0D"/>
  <w15:chartTrackingRefBased/>
  <w15:docId w15:val="{CE4E6FDB-6CA6-3C47-A7B5-AB1E6E00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93CC6"/>
    <w:rPr>
      <w:rFonts w:ascii="Times New Roman" w:eastAsia="Times New Roman" w:hAnsi="Times New Roman" w:cs="Times New Roman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3CC6"/>
    <w:pPr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1025</Characters>
  <Application>Microsoft Office Word</Application>
  <DocSecurity>0</DocSecurity>
  <Lines>50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Generalvollmacht Vorlage</vt:lpstr>
    </vt:vector>
  </TitlesOfParts>
  <Manager>https://briefvorlagen.ch</Manager>
  <Company/>
  <LinksUpToDate>false</LinksUpToDate>
  <CharactersWithSpaces>1179</CharactersWithSpaces>
  <SharedDoc>false</SharedDoc>
  <HyperlinkBase>https://briefvorlagen.ch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Einzelvollmacht Vorlage</dc:title>
  <dc:subject>Vollmacht Vorlage</dc:subject>
  <dc:creator>https://briefvorlagen.ch</dc:creator>
  <cp:keywords>Vollmacht Vorlage</cp:keywords>
  <dc:description>https://briefvorlagen.ch
Vollmacht Vorlage</dc:description>
  <cp:lastModifiedBy>Michael Muther</cp:lastModifiedBy>
  <cp:revision>2</cp:revision>
  <dcterms:created xsi:type="dcterms:W3CDTF">2018-06-29T13:45:00Z</dcterms:created>
  <dcterms:modified xsi:type="dcterms:W3CDTF">2022-06-05T13:33:00Z</dcterms:modified>
  <cp:category/>
</cp:coreProperties>
</file>