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523F615" w14:textId="38C11660" w:rsidR="0024735A" w:rsidRDefault="0024735A" w:rsidP="0024735A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/>
            </w:r>
            <w:r>
              <w:instrText xml:space="preserve"> INCLUDEPICTURE "https://cdn.pixabay.com/photo/2017/01/13/01/22/rocket-1976107_960_720.png" \* MERGEFORMATINET </w:instrText>
            </w:r>
            <w:r w:rsidR="004B4A79">
              <w:fldChar w:fldCharType="separate"/>
            </w:r>
            <w:r>
              <w:fldChar w:fldCharType="end"/>
            </w:r>
          </w:p>
          <w:p w14:paraId="1BA39079" w14:textId="5124C4B1" w:rsidR="00DE5549" w:rsidRPr="00ED3440" w:rsidRDefault="00DE5549" w:rsidP="0024735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7181F8C4" w14:textId="7462485E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51A6392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</w:t>
            </w:r>
            <w:proofErr w:type="spellStart"/>
            <w:r>
              <w:rPr>
                <w:rFonts w:cs="Arial"/>
                <w:sz w:val="16"/>
              </w:rPr>
              <w:t>Strasse</w:t>
            </w:r>
            <w:proofErr w:type="spellEnd"/>
            <w:r>
              <w:rPr>
                <w:rFonts w:cs="Arial"/>
                <w:sz w:val="16"/>
              </w:rPr>
              <w:t xml:space="preserve"> und </w:t>
            </w:r>
            <w:proofErr w:type="spellStart"/>
            <w:r>
              <w:rPr>
                <w:rFonts w:cs="Arial"/>
                <w:sz w:val="16"/>
              </w:rPr>
              <w:t>Nr</w:t>
            </w:r>
            <w:proofErr w:type="spellEnd"/>
            <w:r>
              <w:rPr>
                <w:rFonts w:cs="Arial"/>
                <w:sz w:val="16"/>
              </w:rPr>
              <w:t>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166F7766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77777777" w:rsidR="00DE5549" w:rsidRPr="00E805F2" w:rsidRDefault="00DE5549" w:rsidP="00DE5549">
      <w:pPr>
        <w:ind w:right="-3"/>
        <w:rPr>
          <w:rFonts w:cs="Arial"/>
          <w:b/>
          <w:sz w:val="20"/>
        </w:rPr>
      </w:pPr>
      <w:r w:rsidRPr="00E805F2">
        <w:rPr>
          <w:rFonts w:cs="Arial"/>
          <w:b/>
          <w:sz w:val="20"/>
        </w:rPr>
        <w:t>Betreff</w:t>
      </w:r>
    </w:p>
    <w:p w14:paraId="432BB1DB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7E52E6A3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D66F160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  <w:r w:rsidRPr="00E805F2">
        <w:rPr>
          <w:rFonts w:cs="Arial"/>
          <w:sz w:val="20"/>
        </w:rPr>
        <w:t>Sehr geehrte Damen und Herren,</w:t>
      </w:r>
    </w:p>
    <w:p w14:paraId="0146DAF4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164A6569" w14:textId="104B6294" w:rsidR="00DE5549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  <w:r>
        <w:rPr>
          <w:rFonts w:cs="Arial"/>
          <w:sz w:val="20"/>
        </w:rPr>
        <w:t>[Text eingeben]</w:t>
      </w:r>
    </w:p>
    <w:p w14:paraId="3F212B69" w14:textId="77777777" w:rsidR="00DE5549" w:rsidRPr="00E805F2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</w:p>
    <w:p w14:paraId="768B3E4F" w14:textId="257524DD" w:rsidR="00DE5549" w:rsidRDefault="00DE5549" w:rsidP="00DE5549">
      <w:pPr>
        <w:spacing w:line="260" w:lineRule="exact"/>
        <w:ind w:right="-6"/>
        <w:rPr>
          <w:rFonts w:cs="Arial"/>
          <w:sz w:val="20"/>
        </w:rPr>
      </w:pPr>
    </w:p>
    <w:p w14:paraId="1A13E769" w14:textId="08A178AC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359F0393" w14:textId="77777777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1F5E89C6" w14:textId="0B6E6714" w:rsidR="00DE5549" w:rsidRDefault="00DE5549" w:rsidP="001735E0">
      <w:pPr>
        <w:spacing w:line="260" w:lineRule="exact"/>
        <w:ind w:right="-6"/>
        <w:rPr>
          <w:rFonts w:cs="Arial"/>
          <w:sz w:val="20"/>
        </w:rPr>
      </w:pPr>
      <w:r>
        <w:rPr>
          <w:rFonts w:cs="Arial"/>
          <w:sz w:val="20"/>
        </w:rPr>
        <w:t xml:space="preserve">Mit freundlichen </w:t>
      </w:r>
      <w:proofErr w:type="spellStart"/>
      <w:r>
        <w:rPr>
          <w:rFonts w:cs="Arial"/>
          <w:sz w:val="20"/>
        </w:rPr>
        <w:t>Grüss</w:t>
      </w:r>
      <w:r w:rsidRPr="00E805F2">
        <w:rPr>
          <w:rFonts w:cs="Arial"/>
          <w:sz w:val="20"/>
        </w:rPr>
        <w:t>en</w:t>
      </w:r>
      <w:proofErr w:type="spellEnd"/>
    </w:p>
    <w:p w14:paraId="749C0783" w14:textId="20D91079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4259AA61" w14:textId="04EA1C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2452B0D0" w14:textId="1A9C4780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[Vorname] [Name]</w:t>
      </w:r>
    </w:p>
    <w:p w14:paraId="786FA7BA" w14:textId="5F70F4DB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[Funktion]</w:t>
      </w:r>
    </w:p>
    <w:p w14:paraId="08D83079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538DA247" w14:textId="3058F4DF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5FB6DA03" w14:textId="04D69E7A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388A6BB0" w14:textId="777777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7B975202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2F0F762" w14:textId="614F329B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6555381" w14:textId="77777777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D8F390A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ED1130E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5D4CCBD" w14:textId="77777777" w:rsidR="00A30663" w:rsidRDefault="00A30663"/>
    <w:sectPr w:rsidR="00A30663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1E54" w14:textId="77777777" w:rsidR="004B4A79" w:rsidRDefault="004B4A79">
      <w:r>
        <w:separator/>
      </w:r>
    </w:p>
  </w:endnote>
  <w:endnote w:type="continuationSeparator" w:id="0">
    <w:p w14:paraId="22D284FC" w14:textId="77777777" w:rsidR="004B4A79" w:rsidRDefault="004B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73776C81" w:rsidR="00CC1A1E" w:rsidRPr="00ED3440" w:rsidRDefault="00134954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Musterfirrma</w:t>
          </w:r>
          <w:proofErr w:type="spellEnd"/>
          <w:r w:rsidR="00DE5549">
            <w:rPr>
              <w:sz w:val="16"/>
            </w:rPr>
            <w:br/>
          </w:r>
          <w:proofErr w:type="spellStart"/>
          <w:r>
            <w:rPr>
              <w:sz w:val="16"/>
            </w:rPr>
            <w:t>Musterstrasse</w:t>
          </w:r>
          <w:proofErr w:type="spellEnd"/>
          <w:r>
            <w:rPr>
              <w:sz w:val="16"/>
            </w:rPr>
            <w:t xml:space="preserve"> 99 </w:t>
          </w:r>
          <w:r w:rsidR="00DE5549">
            <w:rPr>
              <w:sz w:val="16"/>
            </w:rPr>
            <w:br/>
          </w:r>
          <w:r>
            <w:rPr>
              <w:sz w:val="16"/>
            </w:rPr>
            <w:t>9999 Musterort</w:t>
          </w:r>
        </w:p>
      </w:tc>
      <w:tc>
        <w:tcPr>
          <w:tcW w:w="2330" w:type="dxa"/>
        </w:tcPr>
        <w:p w14:paraId="4B082BAE" w14:textId="7BC18403" w:rsidR="00134954" w:rsidRDefault="00134954">
          <w:pPr>
            <w:pStyle w:val="Fuzeile"/>
            <w:rPr>
              <w:sz w:val="16"/>
            </w:rPr>
          </w:pPr>
          <w:r>
            <w:rPr>
              <w:sz w:val="16"/>
            </w:rPr>
            <w:t>UID: 99 999 999 999</w:t>
          </w:r>
        </w:p>
        <w:p w14:paraId="19DEBDCB" w14:textId="349BB2ED" w:rsidR="00134954" w:rsidRPr="00ED3440" w:rsidRDefault="00134954">
          <w:pPr>
            <w:pStyle w:val="Fuzeile"/>
            <w:rPr>
              <w:sz w:val="16"/>
            </w:rPr>
          </w:pPr>
          <w:r>
            <w:rPr>
              <w:sz w:val="16"/>
            </w:rPr>
            <w:t>MWST-Nr. 999-999-999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4E8E5FB1" w:rsidR="00CC1A1E" w:rsidRDefault="00134954" w:rsidP="00D65FEC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MusterBank</w:t>
          </w:r>
          <w:proofErr w:type="spellEnd"/>
          <w:r w:rsidR="00DE5549" w:rsidRPr="00ED3440">
            <w:rPr>
              <w:sz w:val="16"/>
            </w:rPr>
            <w:t xml:space="preserve"> </w:t>
          </w:r>
          <w:r>
            <w:rPr>
              <w:sz w:val="16"/>
            </w:rPr>
            <w:t>Schweiz</w:t>
          </w:r>
          <w:r w:rsidR="00DE5549" w:rsidRPr="00ED3440">
            <w:rPr>
              <w:sz w:val="16"/>
            </w:rPr>
            <w:br/>
            <w:t>BLZ 000 000 00</w:t>
          </w:r>
          <w:r w:rsidR="00DE5549" w:rsidRPr="00ED3440">
            <w:rPr>
              <w:sz w:val="16"/>
            </w:rPr>
            <w:br/>
            <w:t xml:space="preserve">Konto </w:t>
          </w:r>
          <w:r>
            <w:rPr>
              <w:sz w:val="16"/>
            </w:rPr>
            <w:t xml:space="preserve">999 99 999 9999 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38BBE6FB" w14:textId="581AAC15" w:rsidR="00134954" w:rsidRDefault="00134954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Telefo</w:t>
          </w:r>
          <w:r>
            <w:rPr>
              <w:sz w:val="16"/>
            </w:rPr>
            <w:t>n: +41 999 99 99</w:t>
          </w:r>
        </w:p>
        <w:p w14:paraId="6E492381" w14:textId="4946B5DE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 w:rsidR="00134954">
            <w:rPr>
              <w:sz w:val="16"/>
            </w:rPr>
            <w:t>musterfirma.ch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</w:t>
          </w:r>
          <w:r w:rsidR="00134954">
            <w:rPr>
              <w:sz w:val="16"/>
            </w:rPr>
            <w:t>musterfirrma.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4B4A7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B556" w14:textId="77777777" w:rsidR="004B4A79" w:rsidRDefault="004B4A79">
      <w:r>
        <w:separator/>
      </w:r>
    </w:p>
  </w:footnote>
  <w:footnote w:type="continuationSeparator" w:id="0">
    <w:p w14:paraId="345AE4AC" w14:textId="77777777" w:rsidR="004B4A79" w:rsidRDefault="004B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134954"/>
    <w:rsid w:val="001735E0"/>
    <w:rsid w:val="0024735A"/>
    <w:rsid w:val="004B4A79"/>
    <w:rsid w:val="004F0DF8"/>
    <w:rsid w:val="00585295"/>
    <w:rsid w:val="00663D6F"/>
    <w:rsid w:val="00752658"/>
    <w:rsid w:val="00885F09"/>
    <w:rsid w:val="00A30663"/>
    <w:rsid w:val="00A85763"/>
    <w:rsid w:val="00B77E9B"/>
    <w:rsid w:val="00C63551"/>
    <w:rsid w:val="00DE5549"/>
    <w:rsid w:val="00DF22F5"/>
    <w:rsid w:val="00F07A81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456</Characters>
  <Application>Microsoft Office Word</Application>
  <DocSecurity>0</DocSecurity>
  <Lines>114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https://Briefvorlagen.ch</Company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Vorlage</dc:title>
  <dc:subject/>
  <dc:creator>https://Briefvorlagen.ch</dc:creator>
  <cp:keywords/>
  <dc:description>https://Briefvorlagen.ch
Geschäftsbrief Vorlage</dc:description>
  <cp:lastModifiedBy>Michael Muther</cp:lastModifiedBy>
  <cp:revision>9</cp:revision>
  <cp:lastPrinted>2019-12-06T22:17:00Z</cp:lastPrinted>
  <dcterms:created xsi:type="dcterms:W3CDTF">2017-03-26T09:37:00Z</dcterms:created>
  <dcterms:modified xsi:type="dcterms:W3CDTF">2022-05-04T17:37:00Z</dcterms:modified>
  <cp:category/>
</cp:coreProperties>
</file>