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AF57" w14:textId="076AE688" w:rsidR="00723E1D" w:rsidRPr="005E1EAA" w:rsidRDefault="0079657E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Firma,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 </w:t>
      </w:r>
      <w:r w:rsidR="00B33C9B" w:rsidRPr="00083603">
        <w:rPr>
          <w:rFonts w:ascii="Arial" w:hAnsi="Arial" w:cs="Arial"/>
          <w:sz w:val="16"/>
          <w:szCs w:val="16"/>
          <w:u w:val="single"/>
        </w:rPr>
        <w:t>Strasse Nr.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="00B33C9B" w:rsidRPr="00083603">
        <w:rPr>
          <w:rFonts w:ascii="Arial" w:hAnsi="Arial" w:cs="Arial"/>
          <w:sz w:val="16"/>
          <w:szCs w:val="16"/>
          <w:u w:val="single"/>
        </w:rPr>
        <w:t>PLZ Ort</w:t>
      </w:r>
    </w:p>
    <w:p w14:paraId="2C6017D6" w14:textId="6594A1E0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525903A0" w:rsidR="009D42BC" w:rsidRPr="00083603" w:rsidRDefault="0038687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[Anrede]</w:t>
                            </w:r>
                          </w:p>
                          <w:p w14:paraId="5DC7EEDB" w14:textId="11C31BF4" w:rsidR="00723E1D" w:rsidRPr="00083603" w:rsidRDefault="0038687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="00723E1D" w:rsidRPr="00083603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[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]</w:t>
                            </w:r>
                          </w:p>
                          <w:p w14:paraId="5A232A63" w14:textId="6F2E0C0F" w:rsidR="00723E1D" w:rsidRPr="00083603" w:rsidRDefault="0038687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[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]</w:t>
                            </w:r>
                          </w:p>
                          <w:p w14:paraId="121E0836" w14:textId="55BDA1B1" w:rsidR="00723E1D" w:rsidRPr="00083603" w:rsidRDefault="0038687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[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PLZ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]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[</w:t>
                            </w:r>
                            <w:r w:rsidR="00723E1D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Ort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F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" filled="f" stroked="f">
                <v:textbox inset="0,0,0,0">
                  <w:txbxContent>
                    <w:p w14:paraId="1738169B" w14:textId="525903A0" w:rsidR="009D42BC" w:rsidRPr="00083603" w:rsidRDefault="0038687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[Anrede]</w:t>
                      </w:r>
                    </w:p>
                    <w:p w14:paraId="5DC7EEDB" w14:textId="11C31BF4" w:rsidR="00723E1D" w:rsidRPr="00083603" w:rsidRDefault="0038687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r w:rsidR="00723E1D" w:rsidRPr="00083603">
                        <w:rPr>
                          <w:rFonts w:ascii="Arial" w:hAnsi="Arial" w:cs="Arial"/>
                        </w:rPr>
                        <w:t>Vorname</w:t>
                      </w:r>
                      <w:r>
                        <w:rPr>
                          <w:rFonts w:ascii="Arial" w:hAnsi="Arial" w:cs="Arial"/>
                        </w:rPr>
                        <w:t>]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[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>Name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]</w:t>
                      </w:r>
                    </w:p>
                    <w:p w14:paraId="5A232A63" w14:textId="6F2E0C0F" w:rsidR="00723E1D" w:rsidRPr="00083603" w:rsidRDefault="0038687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[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]</w:t>
                      </w:r>
                    </w:p>
                    <w:p w14:paraId="121E0836" w14:textId="55BDA1B1" w:rsidR="00723E1D" w:rsidRPr="00083603" w:rsidRDefault="0038687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[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>PLZ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]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[</w:t>
                      </w:r>
                      <w:r w:rsidR="00723E1D" w:rsidRPr="00083603">
                        <w:rPr>
                          <w:rFonts w:ascii="Arial" w:hAnsi="Arial" w:cs="Arial"/>
                          <w:lang w:val="de-DE"/>
                        </w:rPr>
                        <w:t>Ort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]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38687D">
        <w:rPr>
          <w:rFonts w:ascii="Arial" w:hAnsi="Arial" w:cs="Arial"/>
        </w:rPr>
        <w:t>[Ort]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0D30A6">
        <w:rPr>
          <w:rFonts w:ascii="Arial" w:hAnsi="Arial" w:cs="Arial"/>
          <w:noProof/>
        </w:rPr>
        <w:t>9. Januar 2021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505ACCD" w14:textId="3C8A52B0" w:rsidR="00060D13" w:rsidRPr="0079657E" w:rsidRDefault="0079657E" w:rsidP="00060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Arbeitsbestätigung</w:t>
      </w: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22261ACC" w14:textId="49E7E0B7" w:rsidR="0079657E" w:rsidRPr="0079657E" w:rsidRDefault="0038687D" w:rsidP="004D18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[Herr oder Frau]</w:t>
      </w:r>
      <w:r w:rsidR="0079657E" w:rsidRPr="00796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[Vorname] [Nachname]</w:t>
      </w:r>
      <w:r w:rsidR="0079657E" w:rsidRPr="0079657E">
        <w:rPr>
          <w:rFonts w:ascii="Arial" w:hAnsi="Arial" w:cs="Arial"/>
        </w:rPr>
        <w:t xml:space="preserve">, geboren am </w:t>
      </w:r>
      <w:r>
        <w:rPr>
          <w:rFonts w:ascii="Arial" w:hAnsi="Arial" w:cs="Arial"/>
        </w:rPr>
        <w:t>[Geburtsdatum]</w:t>
      </w:r>
      <w:r w:rsidR="0079657E">
        <w:rPr>
          <w:rFonts w:ascii="Arial" w:hAnsi="Arial" w:cs="Arial"/>
        </w:rPr>
        <w:t xml:space="preserve">, von </w:t>
      </w:r>
      <w:r>
        <w:rPr>
          <w:rFonts w:ascii="Arial" w:hAnsi="Arial" w:cs="Arial"/>
        </w:rPr>
        <w:t>[Geburtsort]</w:t>
      </w:r>
      <w:r w:rsidR="0079657E">
        <w:rPr>
          <w:rFonts w:ascii="Arial" w:hAnsi="Arial" w:cs="Arial"/>
        </w:rPr>
        <w:t xml:space="preserve">, war vom </w:t>
      </w:r>
      <w:r>
        <w:rPr>
          <w:rFonts w:ascii="Arial" w:hAnsi="Arial" w:cs="Arial"/>
        </w:rPr>
        <w:t>[Datum]</w:t>
      </w:r>
      <w:r w:rsidR="0079657E">
        <w:rPr>
          <w:rFonts w:ascii="Arial" w:hAnsi="Arial" w:cs="Arial"/>
        </w:rPr>
        <w:t xml:space="preserve"> </w:t>
      </w:r>
      <w:r w:rsidR="0079657E" w:rsidRPr="0079657E">
        <w:rPr>
          <w:rFonts w:ascii="Arial" w:hAnsi="Arial" w:cs="Arial"/>
        </w:rPr>
        <w:t xml:space="preserve">bis </w:t>
      </w:r>
      <w:r>
        <w:rPr>
          <w:rFonts w:ascii="Arial" w:hAnsi="Arial" w:cs="Arial"/>
        </w:rPr>
        <w:t>[Datum]</w:t>
      </w:r>
      <w:r w:rsidR="0079657E" w:rsidRPr="0079657E">
        <w:rPr>
          <w:rFonts w:ascii="Arial" w:hAnsi="Arial" w:cs="Arial"/>
        </w:rPr>
        <w:t xml:space="preserve"> bei uns als </w:t>
      </w:r>
      <w:r>
        <w:rPr>
          <w:rFonts w:ascii="Arial" w:hAnsi="Arial" w:cs="Arial"/>
        </w:rPr>
        <w:t>[Funktion]</w:t>
      </w:r>
      <w:r w:rsidR="0079657E" w:rsidRPr="0079657E">
        <w:rPr>
          <w:rFonts w:ascii="Arial" w:hAnsi="Arial" w:cs="Arial"/>
        </w:rPr>
        <w:t xml:space="preserve"> in der Abteilung </w:t>
      </w:r>
      <w:r>
        <w:rPr>
          <w:rFonts w:ascii="Arial" w:hAnsi="Arial" w:cs="Arial"/>
        </w:rPr>
        <w:t>[Abteilungsbezeichnung]</w:t>
      </w:r>
      <w:r w:rsidR="0079657E" w:rsidRPr="0079657E">
        <w:rPr>
          <w:rFonts w:ascii="Arial" w:hAnsi="Arial" w:cs="Arial"/>
        </w:rPr>
        <w:t xml:space="preserve"> tätig. Sein Arbeitspensum betrug </w:t>
      </w:r>
      <w:r>
        <w:rPr>
          <w:rFonts w:ascii="Arial" w:hAnsi="Arial" w:cs="Arial"/>
        </w:rPr>
        <w:t>[Prozentzahl]</w:t>
      </w:r>
      <w:r w:rsidR="0079657E" w:rsidRPr="0079657E">
        <w:rPr>
          <w:rFonts w:ascii="Arial" w:hAnsi="Arial" w:cs="Arial"/>
        </w:rPr>
        <w:t>%.</w:t>
      </w:r>
    </w:p>
    <w:p w14:paraId="2ADEB7D0" w14:textId="77777777" w:rsidR="0079657E" w:rsidRPr="0079657E" w:rsidRDefault="0079657E" w:rsidP="004D1871">
      <w:pPr>
        <w:spacing w:line="276" w:lineRule="auto"/>
        <w:rPr>
          <w:rFonts w:ascii="Arial" w:hAnsi="Arial" w:cs="Arial"/>
        </w:rPr>
      </w:pPr>
    </w:p>
    <w:p w14:paraId="3D3E66C7" w14:textId="19D7A18D" w:rsidR="0079657E" w:rsidRPr="0079657E" w:rsidRDefault="0038687D" w:rsidP="004D187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[Herr oder Frau]</w:t>
      </w:r>
      <w:r w:rsidRPr="00796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[Name]</w:t>
      </w:r>
      <w:r w:rsidR="0079657E" w:rsidRPr="0079657E">
        <w:rPr>
          <w:rFonts w:ascii="Arial" w:hAnsi="Arial" w:cs="Arial"/>
        </w:rPr>
        <w:t xml:space="preserve"> war für folgende Aufgaben zuständig:</w:t>
      </w:r>
    </w:p>
    <w:p w14:paraId="1DF9AD52" w14:textId="77777777" w:rsidR="0079657E" w:rsidRPr="0079657E" w:rsidRDefault="0079657E" w:rsidP="004D1871">
      <w:pPr>
        <w:spacing w:line="276" w:lineRule="auto"/>
        <w:rPr>
          <w:rFonts w:ascii="Arial" w:hAnsi="Arial" w:cs="Arial"/>
        </w:rPr>
      </w:pPr>
    </w:p>
    <w:p w14:paraId="0E7AF224" w14:textId="59D8D0BA" w:rsidR="0079657E" w:rsidRPr="0079657E" w:rsidRDefault="0038687D" w:rsidP="004D187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[Bezeichnung gemäss Stellenbeschrieb]</w:t>
      </w:r>
    </w:p>
    <w:p w14:paraId="553C83DF" w14:textId="77777777" w:rsidR="0038687D" w:rsidRPr="0079657E" w:rsidRDefault="0038687D" w:rsidP="0038687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[Bezeichnung gemäss Stellenbeschrieb]</w:t>
      </w:r>
    </w:p>
    <w:p w14:paraId="0D9BDBB4" w14:textId="77777777" w:rsidR="0038687D" w:rsidRPr="0079657E" w:rsidRDefault="0038687D" w:rsidP="0038687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[Bezeichnung gemäss Stellenbeschrieb]</w:t>
      </w:r>
    </w:p>
    <w:p w14:paraId="2F484C21" w14:textId="77777777" w:rsidR="0038687D" w:rsidRPr="0079657E" w:rsidRDefault="0038687D" w:rsidP="0038687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[Bezeichnung gemäss Stellenbeschrieb]</w:t>
      </w:r>
    </w:p>
    <w:p w14:paraId="44103674" w14:textId="77777777" w:rsidR="0038687D" w:rsidRPr="0079657E" w:rsidRDefault="0038687D" w:rsidP="004D1871">
      <w:pPr>
        <w:spacing w:line="276" w:lineRule="auto"/>
        <w:rPr>
          <w:rFonts w:ascii="Arial" w:hAnsi="Arial" w:cs="Arial"/>
        </w:rPr>
      </w:pPr>
    </w:p>
    <w:p w14:paraId="153F7B28" w14:textId="77777777" w:rsidR="0079657E" w:rsidRPr="0079657E" w:rsidRDefault="0079657E" w:rsidP="0079657E">
      <w:pPr>
        <w:rPr>
          <w:rFonts w:ascii="Arial" w:hAnsi="Arial" w:cs="Arial"/>
        </w:rPr>
      </w:pPr>
    </w:p>
    <w:p w14:paraId="0AEA0462" w14:textId="77777777" w:rsidR="0079657E" w:rsidRPr="0079657E" w:rsidRDefault="0079657E" w:rsidP="0079657E">
      <w:pPr>
        <w:rPr>
          <w:rFonts w:ascii="Arial" w:hAnsi="Arial" w:cs="Arial"/>
        </w:rPr>
      </w:pPr>
    </w:p>
    <w:p w14:paraId="4EB6D1FB" w14:textId="77777777" w:rsidR="0079657E" w:rsidRPr="0079657E" w:rsidRDefault="0079657E" w:rsidP="0079657E">
      <w:pPr>
        <w:rPr>
          <w:rFonts w:ascii="Arial" w:hAnsi="Arial" w:cs="Arial"/>
        </w:rPr>
      </w:pPr>
      <w:r w:rsidRPr="0079657E">
        <w:rPr>
          <w:rFonts w:ascii="Arial" w:hAnsi="Arial" w:cs="Arial"/>
        </w:rPr>
        <w:t>Freundliche Grüsse</w:t>
      </w:r>
    </w:p>
    <w:p w14:paraId="56A274BB" w14:textId="77777777" w:rsidR="0079657E" w:rsidRPr="0079657E" w:rsidRDefault="0079657E" w:rsidP="0079657E">
      <w:pPr>
        <w:rPr>
          <w:rFonts w:ascii="Arial" w:hAnsi="Arial" w:cs="Arial"/>
        </w:rPr>
      </w:pPr>
    </w:p>
    <w:p w14:paraId="31650F03" w14:textId="77777777" w:rsidR="0079657E" w:rsidRPr="0079657E" w:rsidRDefault="0079657E" w:rsidP="0079657E">
      <w:pPr>
        <w:rPr>
          <w:rFonts w:ascii="Arial" w:hAnsi="Arial" w:cs="Arial"/>
        </w:rPr>
      </w:pPr>
    </w:p>
    <w:p w14:paraId="288D0223" w14:textId="6DB9CDE6" w:rsidR="0038687D" w:rsidRPr="0079657E" w:rsidRDefault="0038687D" w:rsidP="007965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[Vorname] [Name] </w:t>
      </w:r>
      <w:r>
        <w:rPr>
          <w:rFonts w:ascii="Arial" w:hAnsi="Arial" w:cs="Arial"/>
        </w:rPr>
        <w:br/>
      </w:r>
      <w:r w:rsidRPr="0038687D">
        <w:rPr>
          <w:rFonts w:ascii="Arial" w:hAnsi="Arial" w:cs="Arial"/>
          <w:sz w:val="18"/>
        </w:rPr>
        <w:t>[Funktion]</w:t>
      </w:r>
    </w:p>
    <w:p w14:paraId="1D167212" w14:textId="77777777" w:rsidR="00083603" w:rsidRPr="0038687D" w:rsidRDefault="00083603" w:rsidP="00060D13">
      <w:pPr>
        <w:rPr>
          <w:rFonts w:ascii="Arial" w:hAnsi="Arial" w:cs="Arial"/>
        </w:rPr>
      </w:pPr>
    </w:p>
    <w:p w14:paraId="700DA0BA" w14:textId="33617320" w:rsidR="001163DE" w:rsidRPr="00A44057" w:rsidRDefault="001163DE" w:rsidP="00060D13">
      <w:pPr>
        <w:rPr>
          <w:rFonts w:ascii="Arial" w:hAnsi="Arial" w:cs="Arial"/>
        </w:rPr>
      </w:pPr>
    </w:p>
    <w:sectPr w:rsidR="001163DE" w:rsidRPr="00A44057" w:rsidSect="00DE2EC4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82FC8" w14:textId="77777777" w:rsidR="00B54984" w:rsidRDefault="00B54984" w:rsidP="00481865">
      <w:pPr>
        <w:spacing w:line="240" w:lineRule="auto"/>
      </w:pPr>
      <w:r>
        <w:separator/>
      </w:r>
    </w:p>
  </w:endnote>
  <w:endnote w:type="continuationSeparator" w:id="0">
    <w:p w14:paraId="7AAA7AF5" w14:textId="77777777" w:rsidR="00B54984" w:rsidRDefault="00B54984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AD1C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C746" w14:textId="77777777" w:rsidR="00B54984" w:rsidRDefault="00B54984" w:rsidP="00481865">
      <w:pPr>
        <w:spacing w:line="240" w:lineRule="auto"/>
      </w:pPr>
      <w:r>
        <w:separator/>
      </w:r>
    </w:p>
  </w:footnote>
  <w:footnote w:type="continuationSeparator" w:id="0">
    <w:p w14:paraId="358005AD" w14:textId="77777777" w:rsidR="00B54984" w:rsidRDefault="00B54984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64FC1"/>
    <w:multiLevelType w:val="hybridMultilevel"/>
    <w:tmpl w:val="17E40668"/>
    <w:lvl w:ilvl="0" w:tplc="52482524">
      <w:start w:val="609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E092A"/>
    <w:multiLevelType w:val="hybridMultilevel"/>
    <w:tmpl w:val="94A85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60D13"/>
    <w:rsid w:val="00083603"/>
    <w:rsid w:val="000D30A6"/>
    <w:rsid w:val="001163DE"/>
    <w:rsid w:val="00186249"/>
    <w:rsid w:val="002070D2"/>
    <w:rsid w:val="0023661C"/>
    <w:rsid w:val="0024467A"/>
    <w:rsid w:val="002E7A0E"/>
    <w:rsid w:val="00335396"/>
    <w:rsid w:val="0038687D"/>
    <w:rsid w:val="003B401A"/>
    <w:rsid w:val="003B562D"/>
    <w:rsid w:val="003B65DB"/>
    <w:rsid w:val="004123FF"/>
    <w:rsid w:val="00455545"/>
    <w:rsid w:val="004643BA"/>
    <w:rsid w:val="00481865"/>
    <w:rsid w:val="004D1871"/>
    <w:rsid w:val="004D4DDD"/>
    <w:rsid w:val="004D5141"/>
    <w:rsid w:val="004F4949"/>
    <w:rsid w:val="00540471"/>
    <w:rsid w:val="005D6017"/>
    <w:rsid w:val="005E1EAA"/>
    <w:rsid w:val="006054BA"/>
    <w:rsid w:val="00640855"/>
    <w:rsid w:val="006C3CAD"/>
    <w:rsid w:val="006D3897"/>
    <w:rsid w:val="006D3C4F"/>
    <w:rsid w:val="00723E1D"/>
    <w:rsid w:val="007375CC"/>
    <w:rsid w:val="0079657E"/>
    <w:rsid w:val="007E0B01"/>
    <w:rsid w:val="00833B94"/>
    <w:rsid w:val="00857414"/>
    <w:rsid w:val="00857510"/>
    <w:rsid w:val="008F18F4"/>
    <w:rsid w:val="00907E3A"/>
    <w:rsid w:val="00997F8E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4984"/>
    <w:rsid w:val="00B57B53"/>
    <w:rsid w:val="00BB1565"/>
    <w:rsid w:val="00C156D4"/>
    <w:rsid w:val="00C46412"/>
    <w:rsid w:val="00C7744C"/>
    <w:rsid w:val="00D00ACB"/>
    <w:rsid w:val="00D26744"/>
    <w:rsid w:val="00D31AE2"/>
    <w:rsid w:val="00D92576"/>
    <w:rsid w:val="00DE2EC4"/>
    <w:rsid w:val="00E35E64"/>
    <w:rsid w:val="00E37CB3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79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94C7-D253-3947-8385-27F90F92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70</Words>
  <Characters>542</Characters>
  <Application>Microsoft Office Word</Application>
  <DocSecurity>0</DocSecurity>
  <Lines>28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Arbeitsbestätigung Vorlage</vt:lpstr>
    </vt:vector>
  </TitlesOfParts>
  <Manager/>
  <Company>https://Briefvorlagen.ch</Company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Arbeitsbestätigung Vorlage Schweiz</dc:title>
  <dc:subject/>
  <dc:creator>https://Briefvorlagen.ch</dc:creator>
  <cp:keywords/>
  <dc:description>Arbeitsbestätigung Vorlage Schweiz</dc:description>
  <cp:lastModifiedBy>Michael Muther</cp:lastModifiedBy>
  <cp:revision>3</cp:revision>
  <cp:lastPrinted>2017-12-21T07:25:00Z</cp:lastPrinted>
  <dcterms:created xsi:type="dcterms:W3CDTF">2020-01-05T10:26:00Z</dcterms:created>
  <dcterms:modified xsi:type="dcterms:W3CDTF">2021-01-09T09:22:00Z</dcterms:modified>
  <cp:category/>
</cp:coreProperties>
</file>