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AF57" w14:textId="21B3D885" w:rsidR="00723E1D" w:rsidRPr="005E1EAA" w:rsidRDefault="00B33C9B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 w:rsidRPr="00083603">
        <w:rPr>
          <w:rFonts w:ascii="Arial" w:hAnsi="Arial" w:cs="Arial"/>
          <w:sz w:val="16"/>
          <w:szCs w:val="16"/>
          <w:u w:val="single"/>
        </w:rPr>
        <w:t>Vorname Name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2C6017D6" w14:textId="5E8A7DEF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77777777" w:rsidR="009D42BC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5DC7EEDB" w14:textId="77777777" w:rsidR="00723E1D" w:rsidRPr="00083603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5A232A63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121E0836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Beschreibung: 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" filled="f" stroked="f">
                <v:textbox inset="0,0,0,0">
                  <w:txbxContent>
                    <w:p w:rsidR="009D42BC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:rsidR="00723E1D" w:rsidRPr="00083603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</w:rPr>
                        <w:t>Vorname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BC7ABF">
        <w:rPr>
          <w:rFonts w:ascii="Arial" w:hAnsi="Arial" w:cs="Arial"/>
          <w:noProof/>
        </w:rPr>
        <w:t>23. September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13B08A1A" w:rsidR="00060D13" w:rsidRPr="00060D13" w:rsidRDefault="00BC7ABF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Bewerbung als Fachspezialistin Rechnungswesen</w:t>
      </w:r>
    </w:p>
    <w:p w14:paraId="7505ACCD" w14:textId="77777777" w:rsidR="00060D13" w:rsidRPr="00060D13" w:rsidRDefault="00060D13" w:rsidP="00060D13">
      <w:pPr>
        <w:rPr>
          <w:rFonts w:ascii="Arial" w:hAnsi="Arial" w:cs="Arial"/>
        </w:rPr>
      </w:pPr>
    </w:p>
    <w:p w14:paraId="75C31953" w14:textId="44051265" w:rsidR="00060D13" w:rsidRDefault="00BC7ABF" w:rsidP="00060D1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Sehr geehrte Frau Mustermann</w:t>
      </w:r>
    </w:p>
    <w:p w14:paraId="3D175AD9" w14:textId="77777777" w:rsidR="00BC7ABF" w:rsidRPr="00060D13" w:rsidRDefault="00BC7ABF" w:rsidP="00060D13">
      <w:pPr>
        <w:rPr>
          <w:rFonts w:ascii="Arial" w:hAnsi="Arial" w:cs="Arial"/>
          <w:noProof/>
        </w:rPr>
      </w:pPr>
    </w:p>
    <w:p w14:paraId="3B149FF2" w14:textId="4B7005F2" w:rsidR="00BC7ABF" w:rsidRDefault="00BC7ABF" w:rsidP="00BC7ABF">
      <w:pPr>
        <w:rPr>
          <w:rFonts w:ascii="Arial" w:hAnsi="Arial" w:cs="Arial"/>
        </w:rPr>
      </w:pPr>
      <w:r w:rsidRPr="00BC7ABF">
        <w:rPr>
          <w:rFonts w:ascii="Arial" w:hAnsi="Arial" w:cs="Arial"/>
        </w:rPr>
        <w:t>Vielen Dank für Ihr Interesse an der von u</w:t>
      </w:r>
      <w:r>
        <w:rPr>
          <w:rFonts w:ascii="Arial" w:hAnsi="Arial" w:cs="Arial"/>
        </w:rPr>
        <w:t xml:space="preserve">ns ausgeschriebenen Stelle als Fachspezialistin Rechnungswesen. </w:t>
      </w:r>
    </w:p>
    <w:p w14:paraId="23A0F799" w14:textId="77777777" w:rsidR="00BC7ABF" w:rsidRPr="00BC7ABF" w:rsidRDefault="00BC7ABF" w:rsidP="00BC7ABF">
      <w:pPr>
        <w:rPr>
          <w:rFonts w:ascii="Arial" w:hAnsi="Arial" w:cs="Arial"/>
        </w:rPr>
      </w:pPr>
    </w:p>
    <w:p w14:paraId="558D06AD" w14:textId="77777777" w:rsidR="00BC7ABF" w:rsidRDefault="00BC7ABF" w:rsidP="00BC7ABF">
      <w:pPr>
        <w:rPr>
          <w:rFonts w:ascii="Arial" w:hAnsi="Arial" w:cs="Arial"/>
        </w:rPr>
      </w:pPr>
      <w:r w:rsidRPr="00BC7ABF">
        <w:rPr>
          <w:rFonts w:ascii="Arial" w:hAnsi="Arial" w:cs="Arial"/>
        </w:rPr>
        <w:t>Leider müssen wir Ihnen mitteilen, dass wie Ihnen die gewünscht St</w:t>
      </w:r>
      <w:r>
        <w:rPr>
          <w:rFonts w:ascii="Arial" w:hAnsi="Arial" w:cs="Arial"/>
        </w:rPr>
        <w:t xml:space="preserve">elle nicht anbieten können. Wir </w:t>
      </w:r>
      <w:r w:rsidRPr="00BC7ABF">
        <w:rPr>
          <w:rFonts w:ascii="Arial" w:hAnsi="Arial" w:cs="Arial"/>
        </w:rPr>
        <w:t xml:space="preserve">bedauern sehr, Ihnen hiermit keinen positiven Bescheid mitteilen zu können. </w:t>
      </w:r>
    </w:p>
    <w:p w14:paraId="7DA90B85" w14:textId="77777777" w:rsidR="00BC7ABF" w:rsidRDefault="00BC7ABF" w:rsidP="00BC7ABF">
      <w:pPr>
        <w:rPr>
          <w:rFonts w:ascii="Arial" w:hAnsi="Arial" w:cs="Arial"/>
        </w:rPr>
      </w:pPr>
    </w:p>
    <w:p w14:paraId="2B08B242" w14:textId="0304F2EF" w:rsidR="00BC7ABF" w:rsidRPr="00BC7ABF" w:rsidRDefault="00BC7ABF" w:rsidP="00BC7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Beilage erhalten </w:t>
      </w:r>
      <w:r w:rsidRPr="00BC7ABF">
        <w:rPr>
          <w:rFonts w:ascii="Arial" w:hAnsi="Arial" w:cs="Arial"/>
        </w:rPr>
        <w:t>Sie Ihre Bewerbungsunterlagen zurück.</w:t>
      </w:r>
    </w:p>
    <w:p w14:paraId="6FE86109" w14:textId="77777777" w:rsidR="00BC7ABF" w:rsidRDefault="00BC7ABF" w:rsidP="00BC7ABF">
      <w:pPr>
        <w:rPr>
          <w:rFonts w:ascii="Arial" w:hAnsi="Arial" w:cs="Arial"/>
        </w:rPr>
      </w:pPr>
    </w:p>
    <w:p w14:paraId="07AB5C0E" w14:textId="77777777" w:rsidR="00BC7ABF" w:rsidRPr="00BC7ABF" w:rsidRDefault="00BC7ABF" w:rsidP="00BC7ABF">
      <w:pPr>
        <w:rPr>
          <w:rFonts w:ascii="Arial" w:hAnsi="Arial" w:cs="Arial"/>
        </w:rPr>
      </w:pPr>
      <w:r w:rsidRPr="00BC7ABF">
        <w:rPr>
          <w:rFonts w:ascii="Arial" w:hAnsi="Arial" w:cs="Arial"/>
        </w:rPr>
        <w:t>Wir bedanken uns für Ihre Mühe, die Sie mit der Bewerbung auf sich genommen haben und</w:t>
      </w:r>
    </w:p>
    <w:p w14:paraId="53F742E7" w14:textId="77777777" w:rsidR="00BC7ABF" w:rsidRDefault="00BC7ABF" w:rsidP="00BC7ABF">
      <w:pPr>
        <w:rPr>
          <w:rFonts w:ascii="Arial" w:hAnsi="Arial" w:cs="Arial"/>
        </w:rPr>
      </w:pPr>
      <w:r w:rsidRPr="00BC7ABF">
        <w:rPr>
          <w:rFonts w:ascii="Arial" w:hAnsi="Arial" w:cs="Arial"/>
        </w:rPr>
        <w:t>wünschen Ihnen für Ihre berufliche Zukunft alles Gute.</w:t>
      </w:r>
    </w:p>
    <w:p w14:paraId="5A85E0AF" w14:textId="77777777" w:rsidR="00BC7ABF" w:rsidRPr="00BC7ABF" w:rsidRDefault="00BC7ABF" w:rsidP="00BC7ABF">
      <w:pPr>
        <w:rPr>
          <w:rFonts w:ascii="Arial" w:hAnsi="Arial" w:cs="Arial"/>
        </w:rPr>
      </w:pPr>
      <w:bookmarkStart w:id="0" w:name="_GoBack"/>
      <w:bookmarkEnd w:id="0"/>
    </w:p>
    <w:p w14:paraId="40DF888A" w14:textId="77777777" w:rsidR="00BC7ABF" w:rsidRDefault="00BC7ABF" w:rsidP="00060D13">
      <w:pPr>
        <w:rPr>
          <w:rFonts w:ascii="Arial" w:hAnsi="Arial" w:cs="Arial"/>
        </w:rPr>
      </w:pPr>
    </w:p>
    <w:p w14:paraId="30A9CE95" w14:textId="5D098F83" w:rsidR="00723E1D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194DAD8" w14:textId="77777777" w:rsidR="00723E1D" w:rsidRPr="00A44057" w:rsidRDefault="00723E1D" w:rsidP="00060D13">
      <w:pPr>
        <w:rPr>
          <w:rFonts w:ascii="Arial" w:hAnsi="Arial" w:cs="Arial"/>
        </w:rPr>
      </w:pPr>
    </w:p>
    <w:p w14:paraId="769C9504" w14:textId="77777777" w:rsidR="00723E1D" w:rsidRPr="00A44057" w:rsidRDefault="00723E1D" w:rsidP="00060D13">
      <w:pPr>
        <w:rPr>
          <w:rFonts w:ascii="Arial" w:hAnsi="Arial" w:cs="Arial"/>
        </w:rPr>
      </w:pPr>
    </w:p>
    <w:p w14:paraId="700DA0BA" w14:textId="77777777" w:rsidR="001163DE" w:rsidRPr="00A44057" w:rsidRDefault="00B33C9B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Vorname Name</w:t>
      </w:r>
    </w:p>
    <w:sectPr w:rsidR="001163DE" w:rsidRPr="00A44057" w:rsidSect="00DE2EC4">
      <w:footerReference w:type="default" r:id="rId7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0AAAA" w14:textId="77777777" w:rsidR="009554E2" w:rsidRDefault="009554E2" w:rsidP="00481865">
      <w:pPr>
        <w:spacing w:line="240" w:lineRule="auto"/>
      </w:pPr>
      <w:r>
        <w:separator/>
      </w:r>
    </w:p>
  </w:endnote>
  <w:endnote w:type="continuationSeparator" w:id="0">
    <w:p w14:paraId="66024ABB" w14:textId="77777777" w:rsidR="009554E2" w:rsidRDefault="009554E2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AD1C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A46D" w14:textId="77777777" w:rsidR="009554E2" w:rsidRDefault="009554E2" w:rsidP="00481865">
      <w:pPr>
        <w:spacing w:line="240" w:lineRule="auto"/>
      </w:pPr>
      <w:r>
        <w:separator/>
      </w:r>
    </w:p>
  </w:footnote>
  <w:footnote w:type="continuationSeparator" w:id="0">
    <w:p w14:paraId="366D45BD" w14:textId="77777777" w:rsidR="009554E2" w:rsidRDefault="009554E2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5545"/>
    <w:rsid w:val="004643BA"/>
    <w:rsid w:val="00481865"/>
    <w:rsid w:val="004D4DDD"/>
    <w:rsid w:val="004D5141"/>
    <w:rsid w:val="004F4949"/>
    <w:rsid w:val="00540471"/>
    <w:rsid w:val="0055617B"/>
    <w:rsid w:val="005D6017"/>
    <w:rsid w:val="005E1EAA"/>
    <w:rsid w:val="006054BA"/>
    <w:rsid w:val="00640855"/>
    <w:rsid w:val="006C3CAD"/>
    <w:rsid w:val="006D3C4F"/>
    <w:rsid w:val="00723E1D"/>
    <w:rsid w:val="007E0B01"/>
    <w:rsid w:val="00833B94"/>
    <w:rsid w:val="00857414"/>
    <w:rsid w:val="00857510"/>
    <w:rsid w:val="008F18F4"/>
    <w:rsid w:val="00907E3A"/>
    <w:rsid w:val="009554E2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B1565"/>
    <w:rsid w:val="00BC7ABF"/>
    <w:rsid w:val="00C156D4"/>
    <w:rsid w:val="00C46412"/>
    <w:rsid w:val="00C7744C"/>
    <w:rsid w:val="00D00ACB"/>
    <w:rsid w:val="00D26744"/>
    <w:rsid w:val="00D31AE2"/>
    <w:rsid w:val="00D92576"/>
    <w:rsid w:val="00DE2EC4"/>
    <w:rsid w:val="00E35E64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D244-34E8-F84F-9165-1B0EE449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136</Words>
  <Characters>582</Characters>
  <Application>Microsoft Office Word</Application>
  <DocSecurity>0</DocSecurity>
  <Lines>26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Absage Bewerbung Muster Vorlage</vt:lpstr>
    </vt:vector>
  </TitlesOfParts>
  <Manager/>
  <Company>https://briefvorlagen.ch</Company>
  <LinksUpToDate>false</LinksUpToDate>
  <CharactersWithSpaces>707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Absage Bewerbung Muster Vorlage</dc:title>
  <dc:subject>Absage Bewerbung Muster Vorlage</dc:subject>
  <dc:creator>https://briefvorlagen.ch</dc:creator>
  <cp:keywords>Briefvorlage</cp:keywords>
  <dc:description>https://briefvorlagen.ch
Absage Bewerbung Muster Vorlage</dc:description>
  <cp:lastModifiedBy>Michael Muther</cp:lastModifiedBy>
  <cp:revision>10</cp:revision>
  <cp:lastPrinted>2017-12-21T07:25:00Z</cp:lastPrinted>
  <dcterms:created xsi:type="dcterms:W3CDTF">2017-02-03T14:19:00Z</dcterms:created>
  <dcterms:modified xsi:type="dcterms:W3CDTF">2018-09-23T12:43:00Z</dcterms:modified>
  <cp:category/>
</cp:coreProperties>
</file>