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5510AE">
      <w:pPr>
        <w:rPr>
          <w:rFonts w:ascii="Arial" w:hAnsi="Arial" w:cs="Arial"/>
          <w:b/>
          <w:sz w:val="36"/>
          <w:lang w:val="de-CH"/>
        </w:rPr>
      </w:pPr>
      <w:r w:rsidRPr="005510AE">
        <w:rPr>
          <w:rFonts w:ascii="Arial" w:hAnsi="Arial" w:cs="Arial"/>
          <w:b/>
          <w:sz w:val="36"/>
          <w:lang w:val="de-CH"/>
        </w:rPr>
        <w:t>Konzentrationsübung – Dreiecke zählen</w:t>
      </w:r>
    </w:p>
    <w:p w:rsidR="005510AE" w:rsidRDefault="005510AE">
      <w:pPr>
        <w:rPr>
          <w:rFonts w:ascii="Arial" w:hAnsi="Arial" w:cs="Arial"/>
          <w:b/>
          <w:sz w:val="36"/>
          <w:lang w:val="de-CH"/>
        </w:rPr>
      </w:pPr>
    </w:p>
    <w:p w:rsidR="005510AE" w:rsidRPr="005510AE" w:rsidRDefault="005510AE">
      <w:pPr>
        <w:rPr>
          <w:rFonts w:ascii="Arial" w:hAnsi="Arial" w:cs="Arial"/>
          <w:sz w:val="28"/>
          <w:lang w:val="de-CH"/>
        </w:rPr>
      </w:pPr>
      <w:proofErr w:type="spellStart"/>
      <w:r w:rsidRPr="005510AE">
        <w:rPr>
          <w:rFonts w:ascii="Arial" w:hAnsi="Arial" w:cs="Arial"/>
          <w:sz w:val="28"/>
          <w:lang w:val="de-CH"/>
        </w:rPr>
        <w:t>Wieviele</w:t>
      </w:r>
      <w:proofErr w:type="spellEnd"/>
      <w:r w:rsidRPr="005510AE">
        <w:rPr>
          <w:rFonts w:ascii="Arial" w:hAnsi="Arial" w:cs="Arial"/>
          <w:sz w:val="28"/>
          <w:lang w:val="de-CH"/>
        </w:rPr>
        <w:t xml:space="preserve"> Dreiecke sind hier versteckt?</w:t>
      </w:r>
    </w:p>
    <w:p w:rsidR="005510AE" w:rsidRDefault="005510AE">
      <w:pPr>
        <w:rPr>
          <w:lang w:val="de-CH"/>
        </w:rPr>
      </w:pPr>
    </w:p>
    <w:p w:rsidR="005510AE" w:rsidRDefault="005510AE">
      <w:pPr>
        <w:rPr>
          <w:lang w:val="de-CH"/>
        </w:rPr>
      </w:pPr>
    </w:p>
    <w:p w:rsidR="00B025CB" w:rsidRDefault="00B025CB">
      <w:pPr>
        <w:rPr>
          <w:lang w:val="de-CH"/>
        </w:rPr>
      </w:pPr>
      <w:bookmarkStart w:id="0" w:name="_GoBack"/>
      <w:bookmarkEnd w:id="0"/>
    </w:p>
    <w:p w:rsidR="005510AE" w:rsidRPr="005510AE" w:rsidRDefault="005510AE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EB03" wp14:editId="413B7AB4">
                <wp:simplePos x="0" y="0"/>
                <wp:positionH relativeFrom="column">
                  <wp:posOffset>1601667</wp:posOffset>
                </wp:positionH>
                <wp:positionV relativeFrom="paragraph">
                  <wp:posOffset>1306261</wp:posOffset>
                </wp:positionV>
                <wp:extent cx="2554014" cy="2039007"/>
                <wp:effectExtent l="12700" t="12700" r="11430" b="1841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014" cy="203900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BEAA" id="Rechteck 6" o:spid="_x0000_s1026" style="position:absolute;margin-left:126.1pt;margin-top:102.85pt;width:201.1pt;height:16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" filled="f" strokecolor="#1f3763 [1604]" strokeweight="1.5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32C77" wp14:editId="597D9C4F">
                <wp:simplePos x="0" y="0"/>
                <wp:positionH relativeFrom="column">
                  <wp:posOffset>127985</wp:posOffset>
                </wp:positionH>
                <wp:positionV relativeFrom="paragraph">
                  <wp:posOffset>2261235</wp:posOffset>
                </wp:positionV>
                <wp:extent cx="5475627" cy="63062"/>
                <wp:effectExtent l="0" t="0" r="10795" b="1333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5627" cy="63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E28A7" id="Gerade Verbindung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78.05pt" to="441.25pt,1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D20D7" wp14:editId="1861D217">
                <wp:simplePos x="0" y="0"/>
                <wp:positionH relativeFrom="column">
                  <wp:posOffset>2868580</wp:posOffset>
                </wp:positionH>
                <wp:positionV relativeFrom="paragraph">
                  <wp:posOffset>148590</wp:posOffset>
                </wp:positionV>
                <wp:extent cx="767" cy="4319401"/>
                <wp:effectExtent l="0" t="0" r="24765" b="2413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" cy="4319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9320" id="Gerade Verbindung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11.7pt" to="225.9pt,35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D20D7" wp14:editId="1861D217">
                <wp:simplePos x="0" y="0"/>
                <wp:positionH relativeFrom="column">
                  <wp:posOffset>172260</wp:posOffset>
                </wp:positionH>
                <wp:positionV relativeFrom="paragraph">
                  <wp:posOffset>139611</wp:posOffset>
                </wp:positionV>
                <wp:extent cx="5391457" cy="4319752"/>
                <wp:effectExtent l="0" t="0" r="19050" b="1143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457" cy="4319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319DC" id="Gerade Verbindung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1pt" to="438.05pt,35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151239</wp:posOffset>
                </wp:positionH>
                <wp:positionV relativeFrom="paragraph">
                  <wp:posOffset>139612</wp:posOffset>
                </wp:positionV>
                <wp:extent cx="5444359" cy="4330262"/>
                <wp:effectExtent l="0" t="0" r="17145" b="1333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359" cy="433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7C621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11pt" to="440.6pt,3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151239</wp:posOffset>
                </wp:positionH>
                <wp:positionV relativeFrom="paragraph">
                  <wp:posOffset>129102</wp:posOffset>
                </wp:positionV>
                <wp:extent cx="5454869" cy="4361793"/>
                <wp:effectExtent l="12700" t="12700" r="19050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869" cy="436179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CDCB" id="Rechteck 1" o:spid="_x0000_s1026" style="position:absolute;margin-left:11.9pt;margin-top:10.15pt;width:429.5pt;height:3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" filled="f" strokecolor="#1f3763 [1604]" strokeweight="1.5pt"/>
            </w:pict>
          </mc:Fallback>
        </mc:AlternateContent>
      </w:r>
    </w:p>
    <w:sectPr w:rsidR="005510AE" w:rsidRPr="005510AE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BC" w:rsidRDefault="00D662BC" w:rsidP="005510AE">
      <w:r>
        <w:separator/>
      </w:r>
    </w:p>
  </w:endnote>
  <w:endnote w:type="continuationSeparator" w:id="0">
    <w:p w:rsidR="00D662BC" w:rsidRDefault="00D662BC" w:rsidP="005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BC" w:rsidRDefault="00D662BC" w:rsidP="005510AE">
      <w:r>
        <w:separator/>
      </w:r>
    </w:p>
  </w:footnote>
  <w:footnote w:type="continuationSeparator" w:id="0">
    <w:p w:rsidR="00D662BC" w:rsidRDefault="00D662BC" w:rsidP="0055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AE"/>
    <w:rsid w:val="00363D32"/>
    <w:rsid w:val="00450D5E"/>
    <w:rsid w:val="005510AE"/>
    <w:rsid w:val="00633435"/>
    <w:rsid w:val="00B025CB"/>
    <w:rsid w:val="00D662BC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D0F76"/>
  <w15:chartTrackingRefBased/>
  <w15:docId w15:val="{0FDC960F-326D-104D-806E-1B9E369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10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0AE"/>
  </w:style>
  <w:style w:type="paragraph" w:styleId="Fuzeile">
    <w:name w:val="footer"/>
    <w:basedOn w:val="Standard"/>
    <w:link w:val="FuzeileZchn"/>
    <w:uiPriority w:val="99"/>
    <w:unhideWhenUsed/>
    <w:rsid w:val="005510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77</Characters>
  <Application>Microsoft Office Word</Application>
  <DocSecurity>0</DocSecurity>
  <Lines>77</Lines>
  <Paragraphs>4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2</cp:revision>
  <cp:lastPrinted>2018-12-15T15:49:00Z</cp:lastPrinted>
  <dcterms:created xsi:type="dcterms:W3CDTF">2018-12-15T15:22:00Z</dcterms:created>
  <dcterms:modified xsi:type="dcterms:W3CDTF">2018-12-15T15:50:00Z</dcterms:modified>
</cp:coreProperties>
</file>