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4F" w:rsidRDefault="00CB7E4F" w:rsidP="00AB4788">
      <w:pPr>
        <w:pStyle w:val="Kopfzeile"/>
        <w:tabs>
          <w:tab w:val="clear" w:pos="4536"/>
          <w:tab w:val="left" w:pos="5103"/>
        </w:tabs>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659264" behindDoc="1" locked="0" layoutInCell="1" allowOverlap="1">
                <wp:simplePos x="0" y="0"/>
                <wp:positionH relativeFrom="column">
                  <wp:posOffset>3608705</wp:posOffset>
                </wp:positionH>
                <wp:positionV relativeFrom="paragraph">
                  <wp:posOffset>-480695</wp:posOffset>
                </wp:positionV>
                <wp:extent cx="2025650" cy="698500"/>
                <wp:effectExtent l="0" t="0" r="0" b="6350"/>
                <wp:wrapNone/>
                <wp:docPr id="1" name="Rechteck 1"/>
                <wp:cNvGraphicFramePr/>
                <a:graphic xmlns:a="http://schemas.openxmlformats.org/drawingml/2006/main">
                  <a:graphicData uri="http://schemas.microsoft.com/office/word/2010/wordprocessingShape">
                    <wps:wsp>
                      <wps:cNvSpPr/>
                      <wps:spPr>
                        <a:xfrm>
                          <a:off x="0" y="0"/>
                          <a:ext cx="2025650" cy="698500"/>
                        </a:xfrm>
                        <a:prstGeom prst="rect">
                          <a:avLst/>
                        </a:prstGeom>
                        <a:solidFill>
                          <a:schemeClr val="bg1">
                            <a:lumMod val="85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B7E4F" w:rsidRPr="00CB7E4F" w:rsidRDefault="00CB7E4F" w:rsidP="00CB7E4F">
                            <w:pPr>
                              <w:jc w:val="center"/>
                              <w:rPr>
                                <w:color w:val="F2F2F2" w:themeColor="background1" w:themeShade="F2"/>
                                <w:sz w:val="36"/>
                              </w:rPr>
                            </w:pPr>
                            <w:r w:rsidRPr="00CB7E4F">
                              <w:rPr>
                                <w:color w:val="F2F2F2" w:themeColor="background1" w:themeShade="F2"/>
                                <w:sz w:val="36"/>
                              </w:rPr>
                              <w:t>Firmenlogo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84.15pt;margin-top:-37.85pt;width:159.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" fillcolor="#d8d8d8 [2732]" stroked="f" strokeweight="1pt">
                <v:textbox>
                  <w:txbxContent>
                    <w:p w:rsidR="00CB7E4F" w:rsidRPr="00CB7E4F" w:rsidRDefault="00CB7E4F" w:rsidP="00CB7E4F">
                      <w:pPr>
                        <w:jc w:val="center"/>
                        <w:rPr>
                          <w:color w:val="F2F2F2" w:themeColor="background1" w:themeShade="F2"/>
                          <w:sz w:val="36"/>
                        </w:rPr>
                      </w:pPr>
                      <w:r w:rsidRPr="00CB7E4F">
                        <w:rPr>
                          <w:color w:val="F2F2F2" w:themeColor="background1" w:themeShade="F2"/>
                          <w:sz w:val="36"/>
                        </w:rPr>
                        <w:t>Firmenlogo</w:t>
                      </w:r>
                    </w:p>
                  </w:txbxContent>
                </v:textbox>
              </v:rect>
            </w:pict>
          </mc:Fallback>
        </mc:AlternateContent>
      </w:r>
    </w:p>
    <w:p w:rsidR="00CB7E4F" w:rsidRDefault="00CB7E4F" w:rsidP="00AB4788">
      <w:pPr>
        <w:pStyle w:val="Kopfzeile"/>
        <w:tabs>
          <w:tab w:val="clear" w:pos="4536"/>
          <w:tab w:val="left" w:pos="5103"/>
        </w:tabs>
        <w:rPr>
          <w:rFonts w:ascii="Arial Black" w:hAnsi="Arial Black"/>
          <w:sz w:val="28"/>
          <w:szCs w:val="28"/>
        </w:rPr>
      </w:pPr>
    </w:p>
    <w:p w:rsidR="00CB7E4F" w:rsidRDefault="00CB7E4F" w:rsidP="00AB4788">
      <w:pPr>
        <w:pStyle w:val="Kopfzeile"/>
        <w:tabs>
          <w:tab w:val="clear" w:pos="4536"/>
          <w:tab w:val="left" w:pos="5103"/>
        </w:tabs>
        <w:rPr>
          <w:rFonts w:ascii="Arial Black" w:hAnsi="Arial Black"/>
          <w:sz w:val="28"/>
          <w:szCs w:val="28"/>
        </w:rPr>
      </w:pPr>
    </w:p>
    <w:p w:rsidR="00AB4788" w:rsidRDefault="00AB4788" w:rsidP="00AB4788">
      <w:pPr>
        <w:pStyle w:val="Kopfzeile"/>
        <w:tabs>
          <w:tab w:val="clear" w:pos="4536"/>
          <w:tab w:val="left" w:pos="5103"/>
        </w:tabs>
        <w:rPr>
          <w:rFonts w:ascii="Arial Black" w:hAnsi="Arial Black"/>
          <w:sz w:val="28"/>
          <w:szCs w:val="28"/>
        </w:rPr>
      </w:pPr>
      <w:r>
        <w:rPr>
          <w:rFonts w:ascii="Arial Black" w:hAnsi="Arial Black"/>
          <w:sz w:val="28"/>
          <w:szCs w:val="28"/>
        </w:rPr>
        <w:t xml:space="preserve">Zwischenzeugnis für Petra Mustermann </w:t>
      </w:r>
    </w:p>
    <w:p w:rsidR="00AB4788" w:rsidRDefault="00AB4788" w:rsidP="00AB4788">
      <w:pPr>
        <w:tabs>
          <w:tab w:val="left" w:pos="5103"/>
        </w:tabs>
      </w:pPr>
    </w:p>
    <w:p w:rsidR="00AB4788" w:rsidRDefault="00AB4788" w:rsidP="00CB7E4F">
      <w:pPr>
        <w:tabs>
          <w:tab w:val="left" w:pos="5103"/>
        </w:tabs>
        <w:spacing w:line="276" w:lineRule="auto"/>
      </w:pPr>
      <w:r>
        <w:t xml:space="preserve">Die Firma XYZ ist Marktführerin im Bereich des Vertriebs von Kugellagern und Antriebswellen. Die Abteilung Marketing und Einkauf ist für den reibungslosen Einkauf der Handelswaren sowie für jegliche Marketingaktivitäten der Unternehmung zuständig. </w:t>
      </w:r>
    </w:p>
    <w:p w:rsidR="00AB4788" w:rsidRDefault="00AB4788" w:rsidP="00CB7E4F">
      <w:pPr>
        <w:tabs>
          <w:tab w:val="left" w:pos="5103"/>
        </w:tabs>
        <w:spacing w:line="276" w:lineRule="auto"/>
      </w:pPr>
    </w:p>
    <w:p w:rsidR="00AB4788" w:rsidRDefault="00AB4788" w:rsidP="00CB7E4F">
      <w:pPr>
        <w:tabs>
          <w:tab w:val="left" w:pos="5103"/>
        </w:tabs>
        <w:spacing w:line="276" w:lineRule="auto"/>
      </w:pPr>
      <w:r>
        <w:t xml:space="preserve">Frau Petra Mustermann, geboren am 24.11.1966, von Musterort, arbeitet seit dem 01.01.2010, als kaufmännische Mitarbeiterin der Abteilung Marketing und Einkauf mit einem Arbeitspensum von 100% in unserem Unternehmen. </w:t>
      </w:r>
    </w:p>
    <w:p w:rsidR="00AB4788" w:rsidRDefault="00AB4788" w:rsidP="00CB7E4F">
      <w:pPr>
        <w:tabs>
          <w:tab w:val="left" w:pos="5103"/>
        </w:tabs>
        <w:spacing w:line="276" w:lineRule="auto"/>
      </w:pPr>
    </w:p>
    <w:p w:rsidR="00AB4788" w:rsidRDefault="00AB4788" w:rsidP="00CB7E4F">
      <w:pPr>
        <w:tabs>
          <w:tab w:val="left" w:pos="5103"/>
        </w:tabs>
        <w:spacing w:line="276" w:lineRule="auto"/>
      </w:pPr>
      <w:r>
        <w:t>Zu Ihrem Aufgabenbereich gehören folgende Tätigkeiten:</w:t>
      </w:r>
    </w:p>
    <w:p w:rsidR="00AB4788" w:rsidRDefault="00AB4788" w:rsidP="00CB7E4F">
      <w:pPr>
        <w:tabs>
          <w:tab w:val="left" w:pos="5103"/>
        </w:tabs>
        <w:spacing w:line="276" w:lineRule="auto"/>
      </w:pPr>
    </w:p>
    <w:p w:rsidR="00AB4788" w:rsidRDefault="00AB4788" w:rsidP="00CB7E4F">
      <w:pPr>
        <w:pStyle w:val="Listenabsatz"/>
        <w:numPr>
          <w:ilvl w:val="0"/>
          <w:numId w:val="1"/>
        </w:numPr>
        <w:tabs>
          <w:tab w:val="left" w:pos="5103"/>
        </w:tabs>
        <w:spacing w:line="276" w:lineRule="auto"/>
      </w:pPr>
      <w:r>
        <w:t>Einkauf von Handelswaren bei verschiedenen Lieferanten im europäischen Raum</w:t>
      </w:r>
    </w:p>
    <w:p w:rsidR="00AB4788" w:rsidRDefault="00AB4788" w:rsidP="00CB7E4F">
      <w:pPr>
        <w:pStyle w:val="Listenabsatz"/>
        <w:numPr>
          <w:ilvl w:val="0"/>
          <w:numId w:val="1"/>
        </w:numPr>
        <w:tabs>
          <w:tab w:val="left" w:pos="5103"/>
        </w:tabs>
        <w:spacing w:line="276" w:lineRule="auto"/>
      </w:pPr>
      <w:r>
        <w:t>Unterstützung der Leitung Marketing in allen administrativen Belangen</w:t>
      </w:r>
    </w:p>
    <w:p w:rsidR="00AB4788" w:rsidRDefault="00AB4788" w:rsidP="00CB7E4F">
      <w:pPr>
        <w:pStyle w:val="Listenabsatz"/>
        <w:numPr>
          <w:ilvl w:val="0"/>
          <w:numId w:val="1"/>
        </w:numPr>
        <w:tabs>
          <w:tab w:val="left" w:pos="5103"/>
        </w:tabs>
        <w:spacing w:line="276" w:lineRule="auto"/>
      </w:pPr>
      <w:r>
        <w:t xml:space="preserve">Koordination von Marketingmassnahmen im Bereich der Printmedien </w:t>
      </w:r>
    </w:p>
    <w:p w:rsidR="00AB4788" w:rsidRDefault="00AB4788" w:rsidP="00CB7E4F">
      <w:pPr>
        <w:pStyle w:val="Listenabsatz"/>
        <w:numPr>
          <w:ilvl w:val="0"/>
          <w:numId w:val="1"/>
        </w:numPr>
        <w:tabs>
          <w:tab w:val="left" w:pos="5103"/>
        </w:tabs>
        <w:spacing w:line="276" w:lineRule="auto"/>
      </w:pPr>
      <w:r>
        <w:t>Organisation und Koordination von Firmenevents</w:t>
      </w:r>
    </w:p>
    <w:p w:rsidR="00AB4788" w:rsidRDefault="00AB4788" w:rsidP="00CB7E4F">
      <w:pPr>
        <w:pStyle w:val="Listenabsatz"/>
        <w:numPr>
          <w:ilvl w:val="0"/>
          <w:numId w:val="1"/>
        </w:numPr>
        <w:tabs>
          <w:tab w:val="left" w:pos="5103"/>
        </w:tabs>
        <w:spacing w:line="276" w:lineRule="auto"/>
      </w:pPr>
      <w:r>
        <w:t>Selbständige Erledigung der administrativen Arbeiten im zugewiesenen Bereich</w:t>
      </w:r>
    </w:p>
    <w:p w:rsidR="00AB4788" w:rsidRDefault="00AB4788" w:rsidP="00CB7E4F">
      <w:pPr>
        <w:pStyle w:val="Listenabsatz"/>
        <w:numPr>
          <w:ilvl w:val="0"/>
          <w:numId w:val="1"/>
        </w:numPr>
        <w:tabs>
          <w:tab w:val="left" w:pos="5103"/>
        </w:tabs>
        <w:spacing w:line="276" w:lineRule="auto"/>
      </w:pPr>
      <w:r>
        <w:t>Stellvertretungen innerhalb des Marketingteams</w:t>
      </w:r>
    </w:p>
    <w:p w:rsidR="00AB4788" w:rsidRDefault="00AB4788" w:rsidP="00CB7E4F">
      <w:pPr>
        <w:pStyle w:val="Listenabsatz"/>
        <w:numPr>
          <w:ilvl w:val="0"/>
          <w:numId w:val="1"/>
        </w:numPr>
        <w:tabs>
          <w:tab w:val="left" w:pos="5103"/>
        </w:tabs>
        <w:spacing w:line="276" w:lineRule="auto"/>
      </w:pPr>
      <w:r>
        <w:t>Erarbeitung und Optimierung interner Betriebsabläufe im Aufgabenbereich</w:t>
      </w:r>
    </w:p>
    <w:p w:rsidR="00AB4788" w:rsidRPr="00AB4788" w:rsidRDefault="00AB4788" w:rsidP="00CB7E4F">
      <w:pPr>
        <w:pStyle w:val="Listenabsatz"/>
        <w:numPr>
          <w:ilvl w:val="0"/>
          <w:numId w:val="1"/>
        </w:numPr>
        <w:tabs>
          <w:tab w:val="left" w:pos="5103"/>
        </w:tabs>
        <w:autoSpaceDE w:val="0"/>
        <w:autoSpaceDN w:val="0"/>
        <w:adjustRightInd w:val="0"/>
        <w:spacing w:line="276" w:lineRule="auto"/>
      </w:pPr>
      <w:r w:rsidRPr="00AB4788">
        <w:rPr>
          <w:rFonts w:cs="Arial"/>
          <w:szCs w:val="22"/>
        </w:rPr>
        <w:t xml:space="preserve">Hauptverantwortliche Berufsausbilderin für kaufmännische </w:t>
      </w:r>
      <w:r w:rsidR="00CB7E4F">
        <w:rPr>
          <w:rFonts w:cs="Arial"/>
          <w:szCs w:val="22"/>
        </w:rPr>
        <w:t>Berufe</w:t>
      </w:r>
    </w:p>
    <w:p w:rsidR="00AB4788" w:rsidRDefault="00AB4788" w:rsidP="00CB7E4F">
      <w:pPr>
        <w:tabs>
          <w:tab w:val="left" w:pos="5103"/>
        </w:tabs>
        <w:autoSpaceDE w:val="0"/>
        <w:autoSpaceDN w:val="0"/>
        <w:adjustRightInd w:val="0"/>
        <w:spacing w:line="276" w:lineRule="auto"/>
      </w:pPr>
    </w:p>
    <w:p w:rsidR="00AB4788" w:rsidRDefault="00AB4788" w:rsidP="00CB7E4F">
      <w:pPr>
        <w:tabs>
          <w:tab w:val="left" w:pos="5103"/>
        </w:tabs>
        <w:spacing w:line="276" w:lineRule="auto"/>
      </w:pPr>
      <w:r>
        <w:t xml:space="preserve">Frau Mustermann ist eine freundliche, teamorientierter und hoch belastbarer Mitarbeiterin, die dank ihrem sehr entgegenkommenden und gewinnenden Verhalten von </w:t>
      </w:r>
      <w:r w:rsidR="00CB7E4F">
        <w:t xml:space="preserve">Kunden, Mitarbeitenden und </w:t>
      </w:r>
      <w:r>
        <w:t xml:space="preserve">Vorgesetzten sehr geschätzt wird. </w:t>
      </w:r>
    </w:p>
    <w:p w:rsidR="00AB4788" w:rsidRDefault="00AB4788" w:rsidP="00CB7E4F">
      <w:pPr>
        <w:tabs>
          <w:tab w:val="left" w:pos="5103"/>
        </w:tabs>
        <w:spacing w:line="276" w:lineRule="auto"/>
      </w:pPr>
    </w:p>
    <w:p w:rsidR="00AB4788" w:rsidRDefault="00AB4788" w:rsidP="00CB7E4F">
      <w:pPr>
        <w:tabs>
          <w:tab w:val="left" w:pos="5103"/>
        </w:tabs>
        <w:spacing w:line="276" w:lineRule="auto"/>
        <w:rPr>
          <w:rFonts w:cs="Arial"/>
          <w:szCs w:val="22"/>
        </w:rPr>
      </w:pPr>
      <w:r>
        <w:t xml:space="preserve">Dank Ihrer Ausbildung als technische Kauffrau erledigt sie die zugewiesenen Aufgaben mit ausgesprochen hoher Fachkompetenz. Sie arbeitet sehr effizient, lösungsorientiert und zielgerichtet. Ihre hohe Flexibilität garantiert einen reibungslosen Ablauf der  Tagesgeschäfte. Sie </w:t>
      </w:r>
      <w:r>
        <w:rPr>
          <w:rFonts w:cs="Arial"/>
          <w:szCs w:val="22"/>
        </w:rPr>
        <w:t>hält Termine stets zuverlässig ein. Qualitativ wie quantitativ sind ihre Leistungen auf einem konstant hohen Niveau.</w:t>
      </w:r>
    </w:p>
    <w:p w:rsidR="00AB4788" w:rsidRDefault="00AB4788" w:rsidP="00CB7E4F">
      <w:pPr>
        <w:tabs>
          <w:tab w:val="left" w:pos="5103"/>
        </w:tabs>
        <w:spacing w:line="276" w:lineRule="auto"/>
      </w:pPr>
    </w:p>
    <w:p w:rsidR="00AB4788" w:rsidRDefault="00AB4788" w:rsidP="00CB7E4F">
      <w:pPr>
        <w:tabs>
          <w:tab w:val="left" w:pos="5103"/>
        </w:tabs>
        <w:spacing w:line="276" w:lineRule="auto"/>
      </w:pPr>
      <w:r>
        <w:t xml:space="preserve">Im Nebenamt ist Frau Mustermann bei uns hauptverantwortliche Berufsbildnerin für die kaufmännischen </w:t>
      </w:r>
      <w:r w:rsidR="00CB7E4F">
        <w:t>Berufe</w:t>
      </w:r>
      <w:r>
        <w:t xml:space="preserve">. Sie hat in dieser Funktion mehrere Lernende sehr erfolgreich zum Abschluss der Berufsprüfung gebracht. </w:t>
      </w:r>
    </w:p>
    <w:p w:rsidR="00AB4788" w:rsidRDefault="00AB4788" w:rsidP="00CB7E4F">
      <w:pPr>
        <w:tabs>
          <w:tab w:val="left" w:pos="5103"/>
        </w:tabs>
        <w:spacing w:line="276" w:lineRule="auto"/>
      </w:pPr>
    </w:p>
    <w:p w:rsidR="00AB4788" w:rsidRDefault="00CB7E4F" w:rsidP="00CB7E4F">
      <w:pPr>
        <w:tabs>
          <w:tab w:val="left" w:pos="5103"/>
        </w:tabs>
        <w:spacing w:line="276" w:lineRule="auto"/>
      </w:pPr>
      <w:r>
        <w:t>Frau Mustermann</w:t>
      </w:r>
      <w:r w:rsidR="00AB4788">
        <w:t xml:space="preserve"> befindet sich in einem ungekündigten Arbeitsverhältnis mit der </w:t>
      </w:r>
      <w:r>
        <w:t xml:space="preserve">Firma XYZ AG. </w:t>
      </w:r>
      <w:r w:rsidR="00AB4788">
        <w:t xml:space="preserve">Dieses Zwischenzeugnis wird auf </w:t>
      </w:r>
      <w:r>
        <w:t xml:space="preserve">Ihren </w:t>
      </w:r>
      <w:r w:rsidR="00AB4788">
        <w:t xml:space="preserve">Wunsch erstellt. Wir danken </w:t>
      </w:r>
      <w:r>
        <w:t xml:space="preserve">Frau Mustermann </w:t>
      </w:r>
      <w:r w:rsidR="00AB4788">
        <w:t xml:space="preserve">für </w:t>
      </w:r>
      <w:r>
        <w:t xml:space="preserve">ihren </w:t>
      </w:r>
      <w:r w:rsidR="00AB4788">
        <w:t xml:space="preserve">grossen Einsatz zu Gunsten </w:t>
      </w:r>
      <w:r>
        <w:t xml:space="preserve">unserer Unternehmung </w:t>
      </w:r>
      <w:r w:rsidR="00AB4788">
        <w:t xml:space="preserve">und hoffen, noch lange auf </w:t>
      </w:r>
      <w:r>
        <w:t xml:space="preserve">ihre </w:t>
      </w:r>
      <w:r w:rsidR="00AB4788">
        <w:t>Dienste zählen zu dürfen.</w:t>
      </w:r>
    </w:p>
    <w:p w:rsidR="00CB7E4F" w:rsidRDefault="00CB7E4F" w:rsidP="00CB7E4F">
      <w:pPr>
        <w:tabs>
          <w:tab w:val="left" w:pos="5103"/>
        </w:tabs>
        <w:spacing w:line="276" w:lineRule="auto"/>
      </w:pPr>
    </w:p>
    <w:p w:rsidR="00CB7E4F" w:rsidRDefault="00CB7E4F" w:rsidP="00CB7E4F">
      <w:pPr>
        <w:tabs>
          <w:tab w:val="left" w:pos="5103"/>
        </w:tabs>
        <w:spacing w:line="276" w:lineRule="auto"/>
      </w:pPr>
    </w:p>
    <w:p w:rsidR="00CB7E4F" w:rsidRDefault="00CB7E4F" w:rsidP="00CB7E4F">
      <w:pPr>
        <w:tabs>
          <w:tab w:val="left" w:pos="5103"/>
        </w:tabs>
        <w:spacing w:line="276" w:lineRule="auto"/>
      </w:pPr>
      <w:r>
        <w:t>Freundliche Grüsse</w:t>
      </w:r>
      <w:bookmarkStart w:id="0" w:name="_GoBack"/>
      <w:bookmarkEnd w:id="0"/>
    </w:p>
    <w:p w:rsidR="00CB7E4F" w:rsidRDefault="00CB7E4F" w:rsidP="00AB4788">
      <w:pPr>
        <w:tabs>
          <w:tab w:val="left" w:pos="5103"/>
        </w:tabs>
      </w:pPr>
    </w:p>
    <w:p w:rsidR="00CB7E4F" w:rsidRDefault="00CB7E4F" w:rsidP="00AB4788">
      <w:pPr>
        <w:tabs>
          <w:tab w:val="left" w:pos="5103"/>
        </w:tabs>
      </w:pPr>
      <w:r>
        <w:t>Max Muster</w:t>
      </w:r>
    </w:p>
    <w:p w:rsidR="003F4C12" w:rsidRPr="003F4C12" w:rsidRDefault="00CB7E4F" w:rsidP="00CB7E4F">
      <w:pPr>
        <w:tabs>
          <w:tab w:val="left" w:pos="5103"/>
        </w:tabs>
        <w:rPr>
          <w:sz w:val="18"/>
        </w:rPr>
      </w:pPr>
      <w:r w:rsidRPr="00CB7E4F">
        <w:rPr>
          <w:sz w:val="18"/>
        </w:rPr>
        <w:t>Geschäftsführer</w:t>
      </w:r>
      <w:r w:rsidR="00E21064">
        <w:rPr>
          <w:sz w:val="18"/>
        </w:rPr>
        <w:tab/>
      </w:r>
      <w:r w:rsidR="00E21064">
        <w:rPr>
          <w:sz w:val="18"/>
        </w:rPr>
        <w:tab/>
      </w:r>
      <w:r w:rsidR="00E21064">
        <w:rPr>
          <w:sz w:val="18"/>
        </w:rPr>
        <w:tab/>
        <w:t xml:space="preserve">9999 Musterort, </w:t>
      </w:r>
      <w:r w:rsidR="003F4C12">
        <w:rPr>
          <w:sz w:val="18"/>
        </w:rPr>
        <w:fldChar w:fldCharType="begin"/>
      </w:r>
      <w:r w:rsidR="003F4C12">
        <w:rPr>
          <w:sz w:val="18"/>
        </w:rPr>
        <w:instrText xml:space="preserve"> TIME \@ "dd.MM.yyyy" </w:instrText>
      </w:r>
      <w:r w:rsidR="003F4C12">
        <w:rPr>
          <w:sz w:val="18"/>
        </w:rPr>
        <w:fldChar w:fldCharType="separate"/>
      </w:r>
      <w:r w:rsidR="00E21064">
        <w:rPr>
          <w:noProof/>
          <w:sz w:val="18"/>
        </w:rPr>
        <w:t>16.08.2018</w:t>
      </w:r>
      <w:r w:rsidR="003F4C12">
        <w:rPr>
          <w:sz w:val="18"/>
        </w:rPr>
        <w:fldChar w:fldCharType="end"/>
      </w:r>
    </w:p>
    <w:sectPr w:rsidR="003F4C12" w:rsidRPr="003F4C12" w:rsidSect="00CB7E4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02B"/>
    <w:multiLevelType w:val="hybridMultilevel"/>
    <w:tmpl w:val="C7AC8F3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8"/>
    <w:rsid w:val="0002363B"/>
    <w:rsid w:val="00031ECB"/>
    <w:rsid w:val="00032725"/>
    <w:rsid w:val="00033D68"/>
    <w:rsid w:val="000349CA"/>
    <w:rsid w:val="000457BA"/>
    <w:rsid w:val="00052740"/>
    <w:rsid w:val="0005740C"/>
    <w:rsid w:val="000605E9"/>
    <w:rsid w:val="00065FDA"/>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563CD"/>
    <w:rsid w:val="0016170C"/>
    <w:rsid w:val="001621C0"/>
    <w:rsid w:val="0016468F"/>
    <w:rsid w:val="0016651F"/>
    <w:rsid w:val="00167E17"/>
    <w:rsid w:val="00173A47"/>
    <w:rsid w:val="00195882"/>
    <w:rsid w:val="00196069"/>
    <w:rsid w:val="001A3A41"/>
    <w:rsid w:val="001A5AAD"/>
    <w:rsid w:val="001B689A"/>
    <w:rsid w:val="001C11F8"/>
    <w:rsid w:val="001D06CF"/>
    <w:rsid w:val="001D333D"/>
    <w:rsid w:val="001D361B"/>
    <w:rsid w:val="001E1DE0"/>
    <w:rsid w:val="001F38B9"/>
    <w:rsid w:val="001F4CD8"/>
    <w:rsid w:val="00210131"/>
    <w:rsid w:val="0021373A"/>
    <w:rsid w:val="00213921"/>
    <w:rsid w:val="00236CAF"/>
    <w:rsid w:val="002441E4"/>
    <w:rsid w:val="00250BBA"/>
    <w:rsid w:val="00253402"/>
    <w:rsid w:val="00255775"/>
    <w:rsid w:val="00255BF1"/>
    <w:rsid w:val="00260A96"/>
    <w:rsid w:val="002662F6"/>
    <w:rsid w:val="00267066"/>
    <w:rsid w:val="00280A9B"/>
    <w:rsid w:val="00281E08"/>
    <w:rsid w:val="00282003"/>
    <w:rsid w:val="0028221C"/>
    <w:rsid w:val="00283855"/>
    <w:rsid w:val="00283A3F"/>
    <w:rsid w:val="00286423"/>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4C12"/>
    <w:rsid w:val="003F5431"/>
    <w:rsid w:val="00402DC9"/>
    <w:rsid w:val="004166C5"/>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2B52"/>
    <w:rsid w:val="004A44D9"/>
    <w:rsid w:val="004C0D02"/>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117A5"/>
    <w:rsid w:val="00612B18"/>
    <w:rsid w:val="00615345"/>
    <w:rsid w:val="0062140C"/>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50693"/>
    <w:rsid w:val="009527E7"/>
    <w:rsid w:val="00957D81"/>
    <w:rsid w:val="00961D81"/>
    <w:rsid w:val="009660FE"/>
    <w:rsid w:val="00972422"/>
    <w:rsid w:val="00976B02"/>
    <w:rsid w:val="00981945"/>
    <w:rsid w:val="00982E26"/>
    <w:rsid w:val="009864E5"/>
    <w:rsid w:val="00986FE0"/>
    <w:rsid w:val="009A4148"/>
    <w:rsid w:val="009A5AA9"/>
    <w:rsid w:val="009A7C0D"/>
    <w:rsid w:val="009A7E75"/>
    <w:rsid w:val="009B0A85"/>
    <w:rsid w:val="009B0E81"/>
    <w:rsid w:val="009B6E29"/>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48CC"/>
    <w:rsid w:val="00A7698C"/>
    <w:rsid w:val="00A838CB"/>
    <w:rsid w:val="00A86A28"/>
    <w:rsid w:val="00A90690"/>
    <w:rsid w:val="00A91254"/>
    <w:rsid w:val="00AA0994"/>
    <w:rsid w:val="00AA0FEF"/>
    <w:rsid w:val="00AB2DD6"/>
    <w:rsid w:val="00AB4788"/>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40B0"/>
    <w:rsid w:val="00B868B8"/>
    <w:rsid w:val="00B86C0E"/>
    <w:rsid w:val="00B87441"/>
    <w:rsid w:val="00B91F98"/>
    <w:rsid w:val="00BA10E9"/>
    <w:rsid w:val="00BA1733"/>
    <w:rsid w:val="00BB2648"/>
    <w:rsid w:val="00BC049B"/>
    <w:rsid w:val="00BC4858"/>
    <w:rsid w:val="00BC4A96"/>
    <w:rsid w:val="00BC7288"/>
    <w:rsid w:val="00BE5BE7"/>
    <w:rsid w:val="00C00D47"/>
    <w:rsid w:val="00C138D2"/>
    <w:rsid w:val="00C249E4"/>
    <w:rsid w:val="00C30E40"/>
    <w:rsid w:val="00C3621B"/>
    <w:rsid w:val="00C36987"/>
    <w:rsid w:val="00C420FC"/>
    <w:rsid w:val="00C42EE2"/>
    <w:rsid w:val="00C53624"/>
    <w:rsid w:val="00C6752C"/>
    <w:rsid w:val="00C70097"/>
    <w:rsid w:val="00C717E3"/>
    <w:rsid w:val="00C7319C"/>
    <w:rsid w:val="00C8753B"/>
    <w:rsid w:val="00C8775F"/>
    <w:rsid w:val="00C90FDA"/>
    <w:rsid w:val="00CA058E"/>
    <w:rsid w:val="00CB0373"/>
    <w:rsid w:val="00CB7845"/>
    <w:rsid w:val="00CB7E4F"/>
    <w:rsid w:val="00CC304F"/>
    <w:rsid w:val="00CC7CF7"/>
    <w:rsid w:val="00CE479D"/>
    <w:rsid w:val="00CF0265"/>
    <w:rsid w:val="00CF159B"/>
    <w:rsid w:val="00CF6A6A"/>
    <w:rsid w:val="00CF71A4"/>
    <w:rsid w:val="00D059D1"/>
    <w:rsid w:val="00D10114"/>
    <w:rsid w:val="00D12889"/>
    <w:rsid w:val="00D2553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064"/>
    <w:rsid w:val="00E21FEE"/>
    <w:rsid w:val="00E254D4"/>
    <w:rsid w:val="00E31952"/>
    <w:rsid w:val="00E42CF6"/>
    <w:rsid w:val="00E43F3A"/>
    <w:rsid w:val="00E44895"/>
    <w:rsid w:val="00E52017"/>
    <w:rsid w:val="00E61311"/>
    <w:rsid w:val="00E66014"/>
    <w:rsid w:val="00E70799"/>
    <w:rsid w:val="00E75A90"/>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811F8"/>
    <w:rsid w:val="00F82D01"/>
    <w:rsid w:val="00F836E5"/>
    <w:rsid w:val="00F86313"/>
    <w:rsid w:val="00FA3202"/>
    <w:rsid w:val="00FA610C"/>
    <w:rsid w:val="00FA6F83"/>
    <w:rsid w:val="00FB28B5"/>
    <w:rsid w:val="00FB4088"/>
    <w:rsid w:val="00FC3723"/>
    <w:rsid w:val="00FC6578"/>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F8BB87-A1E1-4FE4-BA3A-EB78FB4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4788"/>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4788"/>
    <w:pPr>
      <w:tabs>
        <w:tab w:val="center" w:pos="4536"/>
        <w:tab w:val="right" w:pos="9072"/>
      </w:tabs>
    </w:pPr>
  </w:style>
  <w:style w:type="character" w:customStyle="1" w:styleId="KopfzeileZchn">
    <w:name w:val="Kopfzeile Zchn"/>
    <w:basedOn w:val="Absatz-Standardschriftart"/>
    <w:link w:val="Kopfzeile"/>
    <w:uiPriority w:val="99"/>
    <w:rsid w:val="00AB4788"/>
    <w:rPr>
      <w:rFonts w:ascii="Arial" w:hAnsi="Arial"/>
      <w:sz w:val="22"/>
    </w:rPr>
  </w:style>
  <w:style w:type="paragraph" w:styleId="Listenabsatz">
    <w:name w:val="List Paragraph"/>
    <w:basedOn w:val="Standard"/>
    <w:uiPriority w:val="34"/>
    <w:qFormat/>
    <w:rsid w:val="00AB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8F0CB959.dotm</Template>
  <TotalTime>0</TotalTime>
  <Pages>1</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https://Briefvorlagen.ch</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Zwischenzeugnis Muster</dc:title>
  <dc:subject>Zwischenzeugnis Muster</dc:subject>
  <dc:creator>https://Briefvorlagen.ch</dc:creator>
  <cp:keywords>Zwischenzeugnis</cp:keywords>
  <dc:description>https://Briefvorlagen.ch
Zwischenzeugnis Muster</dc:description>
  <cp:lastModifiedBy>Muther Michael</cp:lastModifiedBy>
  <cp:revision>4</cp:revision>
  <dcterms:created xsi:type="dcterms:W3CDTF">2018-08-16T09:32:00Z</dcterms:created>
  <dcterms:modified xsi:type="dcterms:W3CDTF">2018-08-16T10:41:00Z</dcterms:modified>
</cp:coreProperties>
</file>