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Default="009F15D0" w:rsidP="009F15D0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4D32B0">
        <w:rPr>
          <w:rFonts w:ascii="Arial" w:hAnsi="Arial" w:cs="Arial"/>
          <w:b/>
          <w:sz w:val="40"/>
        </w:rPr>
        <w:t>Kaufvertrag für ein Fahrzeug</w:t>
      </w:r>
    </w:p>
    <w:p w:rsidR="00F74796" w:rsidRPr="00F74796" w:rsidRDefault="00F74796" w:rsidP="009F15D0">
      <w:pPr>
        <w:jc w:val="center"/>
        <w:rPr>
          <w:rFonts w:ascii="Arial" w:hAnsi="Arial" w:cs="Arial"/>
          <w:b/>
          <w:sz w:val="10"/>
          <w:szCs w:val="10"/>
        </w:rPr>
      </w:pPr>
    </w:p>
    <w:p w:rsidR="009F15D0" w:rsidRPr="00F74796" w:rsidRDefault="00F74796" w:rsidP="00F74796">
      <w:pPr>
        <w:jc w:val="center"/>
        <w:rPr>
          <w:rFonts w:ascii="Arial" w:hAnsi="Arial" w:cs="Arial"/>
          <w:sz w:val="22"/>
        </w:rPr>
      </w:pPr>
      <w:r w:rsidRPr="00F74796">
        <w:rPr>
          <w:rFonts w:ascii="Arial" w:hAnsi="Arial" w:cs="Arial"/>
          <w:sz w:val="22"/>
        </w:rPr>
        <w:t xml:space="preserve">vom </w:t>
      </w:r>
      <w:r w:rsidRPr="00F74796">
        <w:rPr>
          <w:rFonts w:ascii="Arial" w:hAnsi="Arial" w:cs="Arial"/>
          <w:sz w:val="22"/>
        </w:rPr>
        <w:fldChar w:fldCharType="begin"/>
      </w:r>
      <w:r w:rsidRPr="00F74796">
        <w:rPr>
          <w:rFonts w:ascii="Arial" w:hAnsi="Arial" w:cs="Arial"/>
          <w:sz w:val="22"/>
        </w:rPr>
        <w:instrText xml:space="preserve"> TIME \@ "dd.MM.yyyy" </w:instrText>
      </w:r>
      <w:r w:rsidRPr="00F74796">
        <w:rPr>
          <w:rFonts w:ascii="Arial" w:hAnsi="Arial" w:cs="Arial"/>
          <w:sz w:val="22"/>
        </w:rPr>
        <w:fldChar w:fldCharType="separate"/>
      </w:r>
      <w:r w:rsidR="0002271C">
        <w:rPr>
          <w:rFonts w:ascii="Arial" w:hAnsi="Arial" w:cs="Arial"/>
          <w:noProof/>
          <w:sz w:val="22"/>
        </w:rPr>
        <w:t>19.07.2018</w:t>
      </w:r>
      <w:r w:rsidRPr="00F74796">
        <w:rPr>
          <w:rFonts w:ascii="Arial" w:hAnsi="Arial" w:cs="Arial"/>
          <w:sz w:val="22"/>
        </w:rPr>
        <w:fldChar w:fldCharType="end"/>
      </w:r>
    </w:p>
    <w:p w:rsidR="009F15D0" w:rsidRDefault="009F15D0">
      <w:pPr>
        <w:rPr>
          <w:rFonts w:ascii="Arial" w:hAnsi="Arial" w:cs="Arial"/>
        </w:rPr>
      </w:pPr>
    </w:p>
    <w:p w:rsidR="00F74796" w:rsidRDefault="00F74796">
      <w:pPr>
        <w:rPr>
          <w:rFonts w:ascii="Arial" w:hAnsi="Arial" w:cs="Arial"/>
        </w:rPr>
      </w:pPr>
    </w:p>
    <w:p w:rsidR="009F15D0" w:rsidRPr="004D32B0" w:rsidRDefault="009F15D0">
      <w:pPr>
        <w:rPr>
          <w:rFonts w:ascii="Arial" w:hAnsi="Arial" w:cs="Arial"/>
          <w:b/>
          <w:sz w:val="26"/>
          <w:szCs w:val="26"/>
        </w:rPr>
      </w:pPr>
      <w:r w:rsidRPr="004D32B0">
        <w:rPr>
          <w:rFonts w:ascii="Arial" w:hAnsi="Arial" w:cs="Arial"/>
          <w:b/>
          <w:sz w:val="26"/>
          <w:szCs w:val="26"/>
        </w:rPr>
        <w:t>Verkäufer</w:t>
      </w:r>
    </w:p>
    <w:p w:rsidR="009F15D0" w:rsidRPr="009F15D0" w:rsidRDefault="009F15D0">
      <w:pPr>
        <w:rPr>
          <w:rFonts w:ascii="Arial" w:hAnsi="Arial" w:cs="Arial"/>
          <w:b/>
          <w:sz w:val="10"/>
          <w:szCs w:val="10"/>
        </w:rPr>
      </w:pPr>
    </w:p>
    <w:p w:rsidR="009F15D0" w:rsidRP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9F15D0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1"/>
      <w:r w:rsidRPr="009F15D0">
        <w:rPr>
          <w:rFonts w:ascii="Arial" w:hAnsi="Arial" w:cs="Arial"/>
          <w:sz w:val="22"/>
          <w:szCs w:val="22"/>
        </w:rPr>
        <w:tab/>
        <w:t>Geburtsdatum: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9F15D0">
        <w:rPr>
          <w:rFonts w:ascii="Arial" w:hAnsi="Arial" w:cs="Arial"/>
          <w:sz w:val="22"/>
          <w:szCs w:val="22"/>
        </w:rPr>
        <w:t>Vorname: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3"/>
      <w:r w:rsidRPr="009F15D0">
        <w:rPr>
          <w:rFonts w:ascii="Arial" w:hAnsi="Arial" w:cs="Arial"/>
          <w:sz w:val="22"/>
          <w:szCs w:val="22"/>
        </w:rPr>
        <w:tab/>
        <w:t>Telefonnummer: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Strasse:</w:t>
      </w:r>
      <w:r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>Nationalität:</w:t>
      </w:r>
      <w:r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6"/>
      <w:r w:rsidRPr="009F15D0">
        <w:rPr>
          <w:rFonts w:ascii="Arial" w:hAnsi="Arial" w:cs="Arial"/>
          <w:sz w:val="22"/>
          <w:szCs w:val="22"/>
        </w:rPr>
        <w:tab/>
      </w:r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9F15D0">
        <w:rPr>
          <w:rFonts w:ascii="Arial" w:hAnsi="Arial" w:cs="Arial"/>
          <w:sz w:val="22"/>
          <w:szCs w:val="22"/>
        </w:rPr>
        <w:t>PLZ</w:t>
      </w:r>
      <w:r>
        <w:rPr>
          <w:rFonts w:ascii="Arial" w:hAnsi="Arial" w:cs="Arial"/>
          <w:sz w:val="22"/>
          <w:szCs w:val="22"/>
        </w:rPr>
        <w:t xml:space="preserve"> </w:t>
      </w:r>
      <w:r w:rsidRPr="009F15D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F15D0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F15D0" w:rsidRPr="00F74796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sz w:val="10"/>
          <w:szCs w:val="10"/>
        </w:rPr>
      </w:pPr>
    </w:p>
    <w:p w:rsidR="009F15D0" w:rsidRPr="00F74796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sz w:val="18"/>
          <w:szCs w:val="22"/>
        </w:rPr>
      </w:pPr>
      <w:r w:rsidRPr="00F74796">
        <w:rPr>
          <w:rFonts w:ascii="Arial" w:hAnsi="Arial" w:cs="Arial"/>
          <w:sz w:val="18"/>
          <w:szCs w:val="22"/>
        </w:rPr>
        <w:t>Der Verkäufer ist rechtmässiger Eigentümer des Fahrzeuges (siehe Rubrik Fahrzeug).</w:t>
      </w:r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sz w:val="22"/>
          <w:szCs w:val="22"/>
        </w:rPr>
      </w:pPr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</w:rPr>
      </w:pPr>
    </w:p>
    <w:p w:rsidR="009F15D0" w:rsidRPr="004D32B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b/>
          <w:sz w:val="26"/>
          <w:szCs w:val="26"/>
        </w:rPr>
      </w:pPr>
      <w:r w:rsidRPr="004D32B0">
        <w:rPr>
          <w:rFonts w:ascii="Arial" w:hAnsi="Arial" w:cs="Arial"/>
          <w:b/>
          <w:sz w:val="26"/>
          <w:szCs w:val="26"/>
        </w:rPr>
        <w:t>Käufer</w:t>
      </w:r>
    </w:p>
    <w:p w:rsidR="009F15D0" w:rsidRPr="009F15D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sz w:val="10"/>
          <w:szCs w:val="10"/>
        </w:rPr>
      </w:pPr>
    </w:p>
    <w:p w:rsidR="009F15D0" w:rsidRP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9F15D0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8"/>
      <w:r w:rsidRPr="009F15D0">
        <w:rPr>
          <w:rFonts w:ascii="Arial" w:hAnsi="Arial" w:cs="Arial"/>
          <w:sz w:val="22"/>
          <w:szCs w:val="22"/>
        </w:rPr>
        <w:tab/>
        <w:t>Geburtsdatum: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9F15D0">
        <w:rPr>
          <w:rFonts w:ascii="Arial" w:hAnsi="Arial" w:cs="Arial"/>
          <w:sz w:val="22"/>
          <w:szCs w:val="22"/>
        </w:rPr>
        <w:t>Vorname: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10"/>
      <w:r w:rsidRPr="009F15D0">
        <w:rPr>
          <w:rFonts w:ascii="Arial" w:hAnsi="Arial" w:cs="Arial"/>
          <w:sz w:val="22"/>
          <w:szCs w:val="22"/>
        </w:rPr>
        <w:tab/>
        <w:t>Telefonnummer:</w:t>
      </w:r>
      <w:r w:rsidRPr="009F15D0"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Strasse:</w:t>
      </w:r>
      <w:r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  <w:t>Nationalität:</w:t>
      </w:r>
      <w:r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13"/>
      <w:r w:rsidRPr="009F15D0">
        <w:rPr>
          <w:rFonts w:ascii="Arial" w:hAnsi="Arial" w:cs="Arial"/>
          <w:sz w:val="22"/>
          <w:szCs w:val="22"/>
        </w:rPr>
        <w:tab/>
      </w:r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9F15D0">
        <w:rPr>
          <w:rFonts w:ascii="Arial" w:hAnsi="Arial" w:cs="Arial"/>
          <w:sz w:val="22"/>
          <w:szCs w:val="22"/>
        </w:rPr>
        <w:t>PLZ</w:t>
      </w:r>
      <w:r>
        <w:rPr>
          <w:rFonts w:ascii="Arial" w:hAnsi="Arial" w:cs="Arial"/>
          <w:sz w:val="22"/>
          <w:szCs w:val="22"/>
        </w:rPr>
        <w:t xml:space="preserve"> </w:t>
      </w:r>
      <w:r w:rsidRPr="009F15D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F15D0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BD221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BD2210">
        <w:rPr>
          <w:rFonts w:ascii="Arial" w:hAnsi="Arial" w:cs="Arial"/>
          <w:sz w:val="22"/>
          <w:szCs w:val="22"/>
        </w:rPr>
        <w:instrText xml:space="preserve"> FORMTEXT </w:instrText>
      </w:r>
      <w:r w:rsidR="00BD2210">
        <w:rPr>
          <w:rFonts w:ascii="Arial" w:hAnsi="Arial" w:cs="Arial"/>
          <w:sz w:val="22"/>
          <w:szCs w:val="22"/>
        </w:rPr>
      </w:r>
      <w:r w:rsidR="00BD2210">
        <w:rPr>
          <w:rFonts w:ascii="Arial" w:hAnsi="Arial" w:cs="Arial"/>
          <w:sz w:val="22"/>
          <w:szCs w:val="22"/>
        </w:rPr>
        <w:fldChar w:fldCharType="separate"/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noProof/>
          <w:sz w:val="22"/>
          <w:szCs w:val="22"/>
        </w:rPr>
        <w:t> </w:t>
      </w:r>
      <w:r w:rsidR="00BD2210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</w:rPr>
      </w:pPr>
    </w:p>
    <w:p w:rsidR="009F15D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</w:rPr>
      </w:pPr>
    </w:p>
    <w:p w:rsidR="009F15D0" w:rsidRPr="004D32B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b/>
          <w:sz w:val="26"/>
          <w:szCs w:val="26"/>
        </w:rPr>
      </w:pPr>
      <w:r w:rsidRPr="004D32B0">
        <w:rPr>
          <w:rFonts w:ascii="Arial" w:hAnsi="Arial" w:cs="Arial"/>
          <w:b/>
          <w:sz w:val="26"/>
          <w:szCs w:val="26"/>
        </w:rPr>
        <w:t>Fahrzeug</w:t>
      </w:r>
    </w:p>
    <w:p w:rsidR="009F15D0" w:rsidRPr="009F15D0" w:rsidRDefault="009F15D0" w:rsidP="00E918B2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sz w:val="10"/>
          <w:szCs w:val="10"/>
        </w:rPr>
      </w:pPr>
    </w:p>
    <w:p w:rsidR="009F15D0" w:rsidRPr="00E918B2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1"/>
          <w:szCs w:val="21"/>
        </w:rPr>
      </w:pPr>
      <w:r w:rsidRPr="00E918B2">
        <w:rPr>
          <w:rFonts w:ascii="Arial" w:hAnsi="Arial" w:cs="Arial"/>
          <w:sz w:val="21"/>
          <w:szCs w:val="21"/>
        </w:rPr>
        <w:t>Marke: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15"/>
      <w:r w:rsidRPr="00E918B2">
        <w:rPr>
          <w:rFonts w:ascii="Arial" w:hAnsi="Arial" w:cs="Arial"/>
          <w:sz w:val="21"/>
          <w:szCs w:val="21"/>
        </w:rPr>
        <w:tab/>
      </w:r>
      <w:r w:rsidR="00E918B2" w:rsidRPr="00E918B2">
        <w:rPr>
          <w:rFonts w:ascii="Arial" w:hAnsi="Arial" w:cs="Arial"/>
          <w:sz w:val="21"/>
          <w:szCs w:val="21"/>
        </w:rPr>
        <w:t>Chassis-Nummer</w:t>
      </w:r>
      <w:r w:rsidRPr="00E918B2">
        <w:rPr>
          <w:rFonts w:ascii="Arial" w:hAnsi="Arial" w:cs="Arial"/>
          <w:sz w:val="21"/>
          <w:szCs w:val="21"/>
        </w:rPr>
        <w:t>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16"/>
    </w:p>
    <w:p w:rsidR="009F15D0" w:rsidRPr="00E918B2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1"/>
          <w:szCs w:val="21"/>
        </w:rPr>
      </w:pPr>
      <w:r w:rsidRPr="00E918B2">
        <w:rPr>
          <w:rFonts w:ascii="Arial" w:hAnsi="Arial" w:cs="Arial"/>
          <w:sz w:val="21"/>
          <w:szCs w:val="21"/>
        </w:rPr>
        <w:t>Modell/Typ: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17"/>
      <w:r w:rsidRPr="00E918B2">
        <w:rPr>
          <w:rFonts w:ascii="Arial" w:hAnsi="Arial" w:cs="Arial"/>
          <w:sz w:val="21"/>
          <w:szCs w:val="21"/>
        </w:rPr>
        <w:tab/>
      </w:r>
      <w:r w:rsidR="00E918B2" w:rsidRPr="00E918B2">
        <w:rPr>
          <w:rFonts w:ascii="Arial" w:hAnsi="Arial" w:cs="Arial"/>
          <w:sz w:val="21"/>
          <w:szCs w:val="21"/>
        </w:rPr>
        <w:t>Typenschein-Nr</w:t>
      </w:r>
      <w:r w:rsidRPr="00E918B2">
        <w:rPr>
          <w:rFonts w:ascii="Arial" w:hAnsi="Arial" w:cs="Arial"/>
          <w:sz w:val="21"/>
          <w:szCs w:val="21"/>
        </w:rPr>
        <w:t>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18"/>
    </w:p>
    <w:p w:rsidR="009F15D0" w:rsidRPr="00E918B2" w:rsidRDefault="009F15D0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1"/>
          <w:szCs w:val="21"/>
        </w:rPr>
      </w:pPr>
      <w:r w:rsidRPr="00E918B2">
        <w:rPr>
          <w:rFonts w:ascii="Arial" w:hAnsi="Arial" w:cs="Arial"/>
          <w:sz w:val="21"/>
          <w:szCs w:val="21"/>
        </w:rPr>
        <w:t>Karrosserie: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19"/>
      <w:r w:rsidRPr="00E918B2">
        <w:rPr>
          <w:rFonts w:ascii="Arial" w:hAnsi="Arial" w:cs="Arial"/>
          <w:sz w:val="21"/>
          <w:szCs w:val="21"/>
        </w:rPr>
        <w:tab/>
      </w:r>
      <w:r w:rsidR="00E918B2" w:rsidRPr="00E918B2">
        <w:rPr>
          <w:rFonts w:ascii="Arial" w:hAnsi="Arial" w:cs="Arial"/>
          <w:sz w:val="21"/>
          <w:szCs w:val="21"/>
        </w:rPr>
        <w:t>Stamm-Nr</w:t>
      </w:r>
      <w:r w:rsidRPr="00E918B2">
        <w:rPr>
          <w:rFonts w:ascii="Arial" w:hAnsi="Arial" w:cs="Arial"/>
          <w:sz w:val="21"/>
          <w:szCs w:val="21"/>
        </w:rPr>
        <w:t>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0"/>
    </w:p>
    <w:p w:rsidR="00E918B2" w:rsidRPr="00E918B2" w:rsidRDefault="00E918B2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1"/>
          <w:szCs w:val="21"/>
        </w:rPr>
      </w:pPr>
      <w:r w:rsidRPr="00E918B2">
        <w:rPr>
          <w:rFonts w:ascii="Arial" w:hAnsi="Arial" w:cs="Arial"/>
          <w:sz w:val="21"/>
          <w:szCs w:val="21"/>
        </w:rPr>
        <w:t>Farbe: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1"/>
      <w:r w:rsidR="00BD2210">
        <w:rPr>
          <w:rFonts w:ascii="Arial" w:hAnsi="Arial" w:cs="Arial"/>
          <w:sz w:val="21"/>
          <w:szCs w:val="21"/>
        </w:rPr>
        <w:tab/>
        <w:t>Vorbesitzer:</w:t>
      </w:r>
      <w:r w:rsidR="00BD2210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2"/>
    </w:p>
    <w:p w:rsidR="00E918B2" w:rsidRPr="00E918B2" w:rsidRDefault="00E918B2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1"/>
          <w:szCs w:val="21"/>
        </w:rPr>
      </w:pPr>
      <w:r w:rsidRPr="00E918B2">
        <w:rPr>
          <w:rFonts w:ascii="Arial" w:hAnsi="Arial" w:cs="Arial"/>
          <w:sz w:val="21"/>
          <w:szCs w:val="21"/>
        </w:rPr>
        <w:t>Getriebeart: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3"/>
      <w:r w:rsidRPr="00E918B2">
        <w:rPr>
          <w:rFonts w:ascii="Arial" w:hAnsi="Arial" w:cs="Arial"/>
          <w:sz w:val="21"/>
          <w:szCs w:val="21"/>
        </w:rPr>
        <w:tab/>
        <w:t>1.Inverkehrsetzung: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4"/>
    </w:p>
    <w:p w:rsidR="00E918B2" w:rsidRPr="00E918B2" w:rsidRDefault="00E918B2" w:rsidP="00E918B2">
      <w:pPr>
        <w:tabs>
          <w:tab w:val="left" w:pos="1701"/>
          <w:tab w:val="left" w:pos="4678"/>
          <w:tab w:val="left" w:pos="6663"/>
        </w:tabs>
        <w:spacing w:line="276" w:lineRule="auto"/>
        <w:rPr>
          <w:rFonts w:ascii="Arial" w:hAnsi="Arial" w:cs="Arial"/>
          <w:sz w:val="21"/>
          <w:szCs w:val="21"/>
        </w:rPr>
      </w:pPr>
      <w:r w:rsidRPr="00E918B2">
        <w:rPr>
          <w:rFonts w:ascii="Arial" w:hAnsi="Arial" w:cs="Arial"/>
          <w:sz w:val="21"/>
          <w:szCs w:val="21"/>
        </w:rPr>
        <w:t>Leistung: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5"/>
      <w:r w:rsidRPr="00E918B2">
        <w:rPr>
          <w:rFonts w:ascii="Arial" w:hAnsi="Arial" w:cs="Arial"/>
          <w:sz w:val="21"/>
          <w:szCs w:val="21"/>
        </w:rPr>
        <w:tab/>
        <w:t>Datum letzte MFK: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6"/>
    </w:p>
    <w:p w:rsidR="00E918B2" w:rsidRDefault="00E918B2" w:rsidP="00E918B2">
      <w:pPr>
        <w:tabs>
          <w:tab w:val="left" w:pos="1701"/>
          <w:tab w:val="left" w:pos="4678"/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1"/>
          <w:szCs w:val="21"/>
        </w:rPr>
        <w:t>Kilometerstand:</w:t>
      </w:r>
      <w:r w:rsidRPr="00E918B2">
        <w:rPr>
          <w:rFonts w:ascii="Arial" w:hAnsi="Arial" w:cs="Arial"/>
          <w:sz w:val="21"/>
          <w:szCs w:val="21"/>
        </w:rPr>
        <w:tab/>
      </w:r>
      <w:r w:rsidR="00BD2210">
        <w:rPr>
          <w:rFonts w:ascii="Arial" w:hAnsi="Arial" w:cs="Arial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BD2210">
        <w:rPr>
          <w:rFonts w:ascii="Arial" w:hAnsi="Arial" w:cs="Arial"/>
          <w:sz w:val="21"/>
          <w:szCs w:val="21"/>
        </w:rPr>
        <w:instrText xml:space="preserve"> FORMTEXT </w:instrText>
      </w:r>
      <w:r w:rsidR="00BD2210">
        <w:rPr>
          <w:rFonts w:ascii="Arial" w:hAnsi="Arial" w:cs="Arial"/>
          <w:sz w:val="21"/>
          <w:szCs w:val="21"/>
        </w:rPr>
      </w:r>
      <w:r w:rsidR="00BD2210">
        <w:rPr>
          <w:rFonts w:ascii="Arial" w:hAnsi="Arial" w:cs="Arial"/>
          <w:sz w:val="21"/>
          <w:szCs w:val="21"/>
        </w:rPr>
        <w:fldChar w:fldCharType="separate"/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noProof/>
          <w:sz w:val="21"/>
          <w:szCs w:val="21"/>
        </w:rPr>
        <w:t> </w:t>
      </w:r>
      <w:r w:rsidR="00BD2210">
        <w:rPr>
          <w:rFonts w:ascii="Arial" w:hAnsi="Arial" w:cs="Arial"/>
          <w:sz w:val="21"/>
          <w:szCs w:val="21"/>
        </w:rPr>
        <w:fldChar w:fldCharType="end"/>
      </w:r>
      <w:bookmarkEnd w:id="27"/>
      <w:r w:rsidRPr="00E918B2">
        <w:rPr>
          <w:rFonts w:ascii="Arial" w:hAnsi="Arial" w:cs="Arial"/>
          <w:sz w:val="21"/>
          <w:szCs w:val="21"/>
        </w:rPr>
        <w:tab/>
      </w:r>
      <w:r w:rsidRPr="00E918B2">
        <w:rPr>
          <w:rFonts w:ascii="Arial" w:hAnsi="Arial" w:cs="Arial"/>
          <w:sz w:val="21"/>
          <w:szCs w:val="21"/>
        </w:rPr>
        <w:tab/>
      </w:r>
      <w:r w:rsidRPr="00E918B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F15D0" w:rsidRDefault="009F15D0" w:rsidP="00E918B2">
      <w:pPr>
        <w:tabs>
          <w:tab w:val="left" w:pos="1560"/>
          <w:tab w:val="left" w:pos="4820"/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 w:rsidRPr="009F15D0">
        <w:rPr>
          <w:rFonts w:ascii="Arial" w:hAnsi="Arial" w:cs="Arial"/>
          <w:sz w:val="22"/>
          <w:szCs w:val="22"/>
        </w:rPr>
        <w:tab/>
      </w:r>
    </w:p>
    <w:p w:rsidR="00E918B2" w:rsidRPr="00E918B2" w:rsidRDefault="00E918B2" w:rsidP="009F15D0">
      <w:pPr>
        <w:spacing w:line="276" w:lineRule="auto"/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 xml:space="preserve">Serviceheft vorhanden: </w:t>
      </w:r>
      <w:r w:rsidR="004F3735">
        <w:rPr>
          <w:rFonts w:ascii="Arial" w:hAnsi="Arial" w:cs="Arial"/>
          <w:sz w:val="22"/>
          <w:szCs w:val="22"/>
        </w:rPr>
        <w:tab/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-15307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6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3735">
        <w:rPr>
          <w:rFonts w:ascii="Arial" w:hAnsi="Arial" w:cs="Arial"/>
          <w:sz w:val="22"/>
          <w:szCs w:val="22"/>
        </w:rPr>
        <w:tab/>
        <w:t xml:space="preserve">Nein </w:t>
      </w:r>
      <w:sdt>
        <w:sdtPr>
          <w:rPr>
            <w:rFonts w:ascii="Arial" w:hAnsi="Arial" w:cs="Arial"/>
            <w:sz w:val="22"/>
            <w:szCs w:val="22"/>
          </w:rPr>
          <w:id w:val="-4093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918B2">
        <w:rPr>
          <w:rFonts w:ascii="Arial" w:hAnsi="Arial" w:cs="Arial"/>
          <w:sz w:val="22"/>
          <w:szCs w:val="22"/>
        </w:rPr>
        <w:tab/>
      </w:r>
    </w:p>
    <w:p w:rsidR="00E918B2" w:rsidRPr="00E918B2" w:rsidRDefault="00E918B2" w:rsidP="009F15D0">
      <w:pPr>
        <w:spacing w:line="276" w:lineRule="auto"/>
        <w:rPr>
          <w:rFonts w:ascii="Arial" w:hAnsi="Arial" w:cs="Arial"/>
          <w:sz w:val="22"/>
          <w:szCs w:val="22"/>
        </w:rPr>
      </w:pPr>
    </w:p>
    <w:p w:rsidR="009F15D0" w:rsidRPr="00E918B2" w:rsidRDefault="004F3735" w:rsidP="009F15D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</w:t>
      </w:r>
      <w:r w:rsidR="00562736">
        <w:rPr>
          <w:rFonts w:ascii="Arial" w:hAnsi="Arial" w:cs="Arial"/>
          <w:sz w:val="22"/>
          <w:szCs w:val="22"/>
        </w:rPr>
        <w:t xml:space="preserve">l. </w:t>
      </w:r>
      <w:r w:rsidR="00E918B2" w:rsidRPr="00E918B2">
        <w:rPr>
          <w:rFonts w:ascii="Arial" w:hAnsi="Arial" w:cs="Arial"/>
          <w:sz w:val="22"/>
          <w:szCs w:val="22"/>
        </w:rPr>
        <w:t>Ausstattung: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8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918B2" w:rsidRDefault="00E918B2" w:rsidP="009F15D0">
      <w:pPr>
        <w:spacing w:line="276" w:lineRule="auto"/>
        <w:rPr>
          <w:rFonts w:ascii="Arial" w:hAnsi="Arial" w:cs="Arial"/>
          <w:sz w:val="22"/>
          <w:szCs w:val="22"/>
        </w:rPr>
      </w:pPr>
    </w:p>
    <w:p w:rsidR="000C5900" w:rsidRPr="00E918B2" w:rsidRDefault="000C5900" w:rsidP="009F15D0">
      <w:pPr>
        <w:spacing w:line="276" w:lineRule="auto"/>
        <w:rPr>
          <w:rFonts w:ascii="Arial" w:hAnsi="Arial" w:cs="Arial"/>
          <w:sz w:val="22"/>
          <w:szCs w:val="22"/>
        </w:rPr>
      </w:pPr>
    </w:p>
    <w:p w:rsidR="009F15D0" w:rsidRPr="004D32B0" w:rsidRDefault="009F15D0" w:rsidP="004D32B0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b/>
          <w:sz w:val="26"/>
          <w:szCs w:val="26"/>
        </w:rPr>
      </w:pPr>
      <w:r w:rsidRPr="004D32B0">
        <w:rPr>
          <w:rFonts w:ascii="Arial" w:hAnsi="Arial" w:cs="Arial"/>
          <w:b/>
          <w:sz w:val="26"/>
          <w:szCs w:val="26"/>
        </w:rPr>
        <w:t>Weitere Angaben zum Fahrzeug</w:t>
      </w:r>
    </w:p>
    <w:p w:rsidR="004D32B0" w:rsidRPr="00BD2210" w:rsidRDefault="004D32B0">
      <w:pPr>
        <w:rPr>
          <w:rFonts w:ascii="Arial" w:hAnsi="Arial" w:cs="Arial"/>
          <w:sz w:val="10"/>
          <w:szCs w:val="10"/>
        </w:rPr>
      </w:pPr>
    </w:p>
    <w:p w:rsidR="00E918B2" w:rsidRPr="00E918B2" w:rsidRDefault="00E918B2" w:rsidP="004D32B0">
      <w:pPr>
        <w:spacing w:line="276" w:lineRule="auto"/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>Unfallfrei:</w:t>
      </w:r>
      <w:r w:rsidR="004D32B0">
        <w:rPr>
          <w:rFonts w:ascii="Arial" w:hAnsi="Arial" w:cs="Arial"/>
          <w:sz w:val="22"/>
          <w:szCs w:val="22"/>
        </w:rPr>
        <w:tab/>
      </w:r>
      <w:r w:rsidR="004D32B0">
        <w:rPr>
          <w:rFonts w:ascii="Arial" w:hAnsi="Arial" w:cs="Arial"/>
          <w:sz w:val="22"/>
          <w:szCs w:val="22"/>
        </w:rPr>
        <w:tab/>
      </w:r>
      <w:r w:rsidR="004D32B0">
        <w:rPr>
          <w:rFonts w:ascii="Arial" w:hAnsi="Arial" w:cs="Arial"/>
          <w:sz w:val="22"/>
          <w:szCs w:val="22"/>
        </w:rPr>
        <w:tab/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205819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32B0">
        <w:rPr>
          <w:rFonts w:ascii="Arial" w:hAnsi="Arial" w:cs="Arial"/>
          <w:sz w:val="22"/>
          <w:szCs w:val="22"/>
        </w:rPr>
        <w:tab/>
        <w:t xml:space="preserve">Nein </w:t>
      </w:r>
      <w:sdt>
        <w:sdtPr>
          <w:rPr>
            <w:rFonts w:ascii="Arial" w:hAnsi="Arial" w:cs="Arial"/>
            <w:sz w:val="22"/>
            <w:szCs w:val="22"/>
          </w:rPr>
          <w:id w:val="41683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918B2" w:rsidRPr="00E918B2" w:rsidRDefault="00E918B2" w:rsidP="004D32B0">
      <w:pPr>
        <w:spacing w:line="276" w:lineRule="auto"/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>Unfall</w:t>
      </w:r>
      <w:r w:rsidR="00F74796">
        <w:rPr>
          <w:rFonts w:ascii="Arial" w:hAnsi="Arial" w:cs="Arial"/>
          <w:sz w:val="22"/>
          <w:szCs w:val="22"/>
        </w:rPr>
        <w:t>-S</w:t>
      </w:r>
      <w:r w:rsidRPr="00E918B2">
        <w:rPr>
          <w:rFonts w:ascii="Arial" w:hAnsi="Arial" w:cs="Arial"/>
          <w:sz w:val="22"/>
          <w:szCs w:val="22"/>
        </w:rPr>
        <w:t>chäden:</w:t>
      </w:r>
      <w:r w:rsidR="004D32B0">
        <w:rPr>
          <w:rFonts w:ascii="Arial" w:hAnsi="Arial" w:cs="Arial"/>
          <w:sz w:val="22"/>
          <w:szCs w:val="22"/>
        </w:rPr>
        <w:tab/>
      </w:r>
      <w:r w:rsidR="004D32B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9" w:name="Text1"/>
      <w:r w:rsidR="004D32B0">
        <w:rPr>
          <w:rFonts w:ascii="Arial" w:hAnsi="Arial" w:cs="Arial"/>
          <w:sz w:val="22"/>
          <w:szCs w:val="22"/>
        </w:rPr>
        <w:instrText xml:space="preserve"> FORMTEXT </w:instrText>
      </w:r>
      <w:r w:rsidR="004D32B0">
        <w:rPr>
          <w:rFonts w:ascii="Arial" w:hAnsi="Arial" w:cs="Arial"/>
          <w:sz w:val="22"/>
          <w:szCs w:val="22"/>
        </w:rPr>
      </w:r>
      <w:r w:rsidR="004D32B0">
        <w:rPr>
          <w:rFonts w:ascii="Arial" w:hAnsi="Arial" w:cs="Arial"/>
          <w:sz w:val="22"/>
          <w:szCs w:val="22"/>
        </w:rPr>
        <w:fldChar w:fldCharType="separate"/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E918B2" w:rsidRPr="00E918B2" w:rsidRDefault="00E918B2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E918B2" w:rsidRPr="00E918B2" w:rsidRDefault="00E918B2" w:rsidP="004D32B0">
      <w:pPr>
        <w:spacing w:line="276" w:lineRule="auto"/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>Bekannte Fahrzeugmängel:</w:t>
      </w:r>
      <w:r w:rsidR="004D32B0">
        <w:rPr>
          <w:rFonts w:ascii="Arial" w:hAnsi="Arial" w:cs="Arial"/>
          <w:sz w:val="22"/>
          <w:szCs w:val="22"/>
        </w:rPr>
        <w:tab/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-211435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32B0">
        <w:rPr>
          <w:rFonts w:ascii="Arial" w:hAnsi="Arial" w:cs="Arial"/>
          <w:sz w:val="22"/>
          <w:szCs w:val="22"/>
        </w:rPr>
        <w:tab/>
        <w:t xml:space="preserve">Nein </w:t>
      </w:r>
      <w:sdt>
        <w:sdtPr>
          <w:rPr>
            <w:rFonts w:ascii="Arial" w:hAnsi="Arial" w:cs="Arial"/>
            <w:sz w:val="22"/>
            <w:szCs w:val="22"/>
          </w:rPr>
          <w:id w:val="-16207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0C5900" w:rsidRDefault="00E918B2" w:rsidP="004D32B0">
      <w:pPr>
        <w:spacing w:line="276" w:lineRule="auto"/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>Beschreibung:</w:t>
      </w:r>
      <w:r w:rsidR="004D32B0">
        <w:rPr>
          <w:rFonts w:ascii="Arial" w:hAnsi="Arial" w:cs="Arial"/>
          <w:sz w:val="22"/>
          <w:szCs w:val="22"/>
        </w:rPr>
        <w:tab/>
      </w:r>
      <w:r w:rsidR="004D32B0">
        <w:rPr>
          <w:rFonts w:ascii="Arial" w:hAnsi="Arial" w:cs="Arial"/>
          <w:sz w:val="22"/>
          <w:szCs w:val="22"/>
        </w:rPr>
        <w:tab/>
      </w:r>
      <w:r w:rsidR="004D32B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0" w:name="Text2"/>
      <w:r w:rsidR="004D32B0">
        <w:rPr>
          <w:rFonts w:ascii="Arial" w:hAnsi="Arial" w:cs="Arial"/>
          <w:sz w:val="22"/>
          <w:szCs w:val="22"/>
        </w:rPr>
        <w:instrText xml:space="preserve"> FORMTEXT </w:instrText>
      </w:r>
      <w:r w:rsidR="004D32B0">
        <w:rPr>
          <w:rFonts w:ascii="Arial" w:hAnsi="Arial" w:cs="Arial"/>
          <w:sz w:val="22"/>
          <w:szCs w:val="22"/>
        </w:rPr>
      </w:r>
      <w:r w:rsidR="004D32B0">
        <w:rPr>
          <w:rFonts w:ascii="Arial" w:hAnsi="Arial" w:cs="Arial"/>
          <w:sz w:val="22"/>
          <w:szCs w:val="22"/>
        </w:rPr>
        <w:fldChar w:fldCharType="separate"/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noProof/>
          <w:sz w:val="22"/>
          <w:szCs w:val="22"/>
        </w:rPr>
        <w:t> </w:t>
      </w:r>
      <w:r w:rsidR="004D32B0"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0C5900" w:rsidRDefault="000C5900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0C5900" w:rsidRDefault="000C5900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0C5900" w:rsidRPr="00992B08" w:rsidRDefault="000C5900" w:rsidP="004D32B0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0C5900">
        <w:rPr>
          <w:rFonts w:ascii="Arial" w:hAnsi="Arial" w:cs="Arial"/>
          <w:b/>
          <w:sz w:val="26"/>
          <w:szCs w:val="26"/>
        </w:rPr>
        <w:t>Kaufpreis:</w:t>
      </w:r>
      <w:r w:rsidRPr="000C5900">
        <w:rPr>
          <w:rFonts w:ascii="Arial" w:hAnsi="Arial" w:cs="Arial"/>
          <w:b/>
          <w:sz w:val="26"/>
          <w:szCs w:val="26"/>
        </w:rPr>
        <w:tab/>
      </w:r>
      <w:r w:rsidRPr="000C5900">
        <w:rPr>
          <w:rFonts w:ascii="Arial" w:hAnsi="Arial" w:cs="Arial"/>
          <w:b/>
          <w:sz w:val="26"/>
          <w:szCs w:val="26"/>
        </w:rPr>
        <w:tab/>
      </w:r>
      <w:r w:rsidRPr="000C5900">
        <w:rPr>
          <w:rFonts w:ascii="Arial" w:hAnsi="Arial" w:cs="Arial"/>
          <w:b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1" w:name="Text6"/>
      <w:r w:rsidRPr="000C5900">
        <w:rPr>
          <w:rFonts w:ascii="Arial" w:hAnsi="Arial" w:cs="Arial"/>
          <w:b/>
          <w:sz w:val="26"/>
          <w:szCs w:val="26"/>
        </w:rPr>
        <w:instrText xml:space="preserve"> FORMTEXT </w:instrText>
      </w:r>
      <w:r w:rsidRPr="000C5900">
        <w:rPr>
          <w:rFonts w:ascii="Arial" w:hAnsi="Arial" w:cs="Arial"/>
          <w:b/>
          <w:sz w:val="26"/>
          <w:szCs w:val="26"/>
        </w:rPr>
      </w:r>
      <w:r w:rsidRPr="000C5900">
        <w:rPr>
          <w:rFonts w:ascii="Arial" w:hAnsi="Arial" w:cs="Arial"/>
          <w:b/>
          <w:sz w:val="26"/>
          <w:szCs w:val="26"/>
        </w:rPr>
        <w:fldChar w:fldCharType="separate"/>
      </w:r>
      <w:r w:rsidRPr="000C5900">
        <w:rPr>
          <w:rFonts w:ascii="Arial" w:hAnsi="Arial" w:cs="Arial"/>
          <w:b/>
          <w:sz w:val="26"/>
          <w:szCs w:val="26"/>
        </w:rPr>
        <w:t> </w:t>
      </w:r>
      <w:r w:rsidRPr="000C5900">
        <w:rPr>
          <w:rFonts w:ascii="Arial" w:hAnsi="Arial" w:cs="Arial"/>
          <w:b/>
          <w:sz w:val="26"/>
          <w:szCs w:val="26"/>
        </w:rPr>
        <w:t> </w:t>
      </w:r>
      <w:r w:rsidRPr="000C5900">
        <w:rPr>
          <w:rFonts w:ascii="Arial" w:hAnsi="Arial" w:cs="Arial"/>
          <w:b/>
          <w:sz w:val="26"/>
          <w:szCs w:val="26"/>
        </w:rPr>
        <w:t> </w:t>
      </w:r>
      <w:r w:rsidRPr="000C5900">
        <w:rPr>
          <w:rFonts w:ascii="Arial" w:hAnsi="Arial" w:cs="Arial"/>
          <w:b/>
          <w:sz w:val="26"/>
          <w:szCs w:val="26"/>
        </w:rPr>
        <w:t> </w:t>
      </w:r>
      <w:r w:rsidRPr="000C5900">
        <w:rPr>
          <w:rFonts w:ascii="Arial" w:hAnsi="Arial" w:cs="Arial"/>
          <w:b/>
          <w:sz w:val="26"/>
          <w:szCs w:val="26"/>
        </w:rPr>
        <w:t> </w:t>
      </w:r>
      <w:r w:rsidRPr="000C5900">
        <w:rPr>
          <w:rFonts w:ascii="Arial" w:hAnsi="Arial" w:cs="Arial"/>
          <w:b/>
          <w:sz w:val="26"/>
          <w:szCs w:val="26"/>
        </w:rPr>
        <w:fldChar w:fldCharType="end"/>
      </w:r>
      <w:bookmarkEnd w:id="31"/>
      <w:r w:rsidRPr="000C5900">
        <w:rPr>
          <w:rFonts w:ascii="Arial" w:hAnsi="Arial" w:cs="Arial"/>
          <w:b/>
          <w:sz w:val="26"/>
          <w:szCs w:val="26"/>
        </w:rPr>
        <w:t xml:space="preserve"> CHF (Schweizer Franken</w:t>
      </w:r>
      <w:r w:rsidRPr="00992B08">
        <w:rPr>
          <w:rFonts w:ascii="Arial" w:hAnsi="Arial" w:cs="Arial"/>
          <w:b/>
          <w:sz w:val="26"/>
          <w:szCs w:val="26"/>
        </w:rPr>
        <w:t>)</w:t>
      </w:r>
    </w:p>
    <w:p w:rsidR="000C5900" w:rsidRDefault="000C5900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0C5900" w:rsidRDefault="00BD2210" w:rsidP="004D32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Zahlungsbedingungen: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446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Barzahlung</w:t>
      </w:r>
    </w:p>
    <w:p w:rsidR="00BD2210" w:rsidRDefault="00BD2210" w:rsidP="004D32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6151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Überweisung auf Konto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 xml:space="preserve"> bis am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0C5900" w:rsidRDefault="000C5900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BD2210" w:rsidRDefault="00BD2210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0C5900" w:rsidRDefault="00BD2210" w:rsidP="00BD2210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sz w:val="22"/>
          <w:szCs w:val="22"/>
        </w:rPr>
      </w:pPr>
      <w:r w:rsidRPr="00BD2210">
        <w:rPr>
          <w:rFonts w:ascii="Arial" w:hAnsi="Arial" w:cs="Arial"/>
          <w:b/>
          <w:sz w:val="26"/>
          <w:szCs w:val="26"/>
        </w:rPr>
        <w:lastRenderedPageBreak/>
        <w:t>Fahrzeugübergabe</w:t>
      </w:r>
    </w:p>
    <w:p w:rsidR="00BD2210" w:rsidRPr="00BD2210" w:rsidRDefault="00BD2210" w:rsidP="00BD2210">
      <w:pPr>
        <w:spacing w:line="276" w:lineRule="auto"/>
        <w:rPr>
          <w:rFonts w:ascii="Arial" w:hAnsi="Arial" w:cs="Arial"/>
          <w:sz w:val="10"/>
          <w:szCs w:val="10"/>
        </w:rPr>
      </w:pPr>
    </w:p>
    <w:p w:rsidR="00BD2210" w:rsidRDefault="00BD2210" w:rsidP="00BD2210">
      <w:pPr>
        <w:spacing w:line="276" w:lineRule="auto"/>
        <w:rPr>
          <w:rFonts w:ascii="Arial" w:hAnsi="Arial" w:cs="Arial"/>
          <w:sz w:val="22"/>
          <w:szCs w:val="22"/>
        </w:rPr>
      </w:pPr>
      <w:r w:rsidRPr="00BD2210">
        <w:rPr>
          <w:rFonts w:ascii="Arial" w:hAnsi="Arial" w:cs="Arial"/>
          <w:sz w:val="22"/>
          <w:szCs w:val="22"/>
        </w:rPr>
        <w:t>Das Fahrzeug bleibt bis zur Bezahlung des vollen Kaufpreises Eigentum des Verkäufers.</w:t>
      </w:r>
    </w:p>
    <w:p w:rsidR="000C5900" w:rsidRDefault="000C5900" w:rsidP="00BD2210">
      <w:pPr>
        <w:spacing w:line="276" w:lineRule="auto"/>
        <w:rPr>
          <w:rFonts w:ascii="Arial" w:hAnsi="Arial" w:cs="Arial"/>
          <w:sz w:val="22"/>
          <w:szCs w:val="22"/>
        </w:rPr>
      </w:pPr>
    </w:p>
    <w:p w:rsidR="00BD2210" w:rsidRDefault="00BD2210" w:rsidP="00BD22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Übergabedatum: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BD2210" w:rsidRDefault="00BD2210" w:rsidP="00BD22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Übergabezeit: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BD2210" w:rsidRDefault="00BD2210" w:rsidP="00BD22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Übergabeort: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0C5900" w:rsidRDefault="000C5900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BD2210" w:rsidRDefault="00BD2210" w:rsidP="004D32B0">
      <w:pPr>
        <w:spacing w:line="276" w:lineRule="auto"/>
        <w:rPr>
          <w:rFonts w:ascii="Arial" w:hAnsi="Arial" w:cs="Arial"/>
          <w:sz w:val="22"/>
          <w:szCs w:val="22"/>
        </w:rPr>
      </w:pPr>
    </w:p>
    <w:p w:rsidR="004D32B0" w:rsidRPr="00F74796" w:rsidRDefault="00BD2210" w:rsidP="00F74796">
      <w:pPr>
        <w:tabs>
          <w:tab w:val="left" w:pos="1701"/>
          <w:tab w:val="left" w:pos="4678"/>
          <w:tab w:val="left" w:pos="6663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Weitere </w:t>
      </w:r>
      <w:r w:rsidR="00F74796" w:rsidRPr="00F74796">
        <w:rPr>
          <w:rFonts w:ascii="Arial" w:hAnsi="Arial" w:cs="Arial"/>
          <w:b/>
          <w:sz w:val="26"/>
          <w:szCs w:val="26"/>
        </w:rPr>
        <w:t>Bestimmungen</w:t>
      </w:r>
    </w:p>
    <w:p w:rsidR="00F74796" w:rsidRPr="00BD2210" w:rsidRDefault="00F74796" w:rsidP="004D32B0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F74796" w:rsidTr="00F74796">
        <w:sdt>
          <w:sdtPr>
            <w:rPr>
              <w:rFonts w:ascii="Arial" w:hAnsi="Arial" w:cs="Arial"/>
              <w:sz w:val="22"/>
              <w:szCs w:val="22"/>
            </w:rPr>
            <w:id w:val="187727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F74796" w:rsidRDefault="00F74796" w:rsidP="004D32B0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74796" w:rsidRDefault="00F74796" w:rsidP="00F747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4796">
              <w:rPr>
                <w:rFonts w:ascii="Arial" w:hAnsi="Arial" w:cs="Arial"/>
                <w:sz w:val="22"/>
                <w:szCs w:val="22"/>
              </w:rPr>
              <w:t>Das Fahrzeug wird ab Platz wie gesehen oder gefahren gekauft. Jede Garantie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4796">
              <w:rPr>
                <w:rFonts w:ascii="Arial" w:hAnsi="Arial" w:cs="Arial"/>
                <w:sz w:val="22"/>
                <w:szCs w:val="22"/>
              </w:rPr>
              <w:t>Gewährleistung wird ausgeschlossen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4796" w:rsidTr="00F74796">
        <w:tc>
          <w:tcPr>
            <w:tcW w:w="421" w:type="dxa"/>
          </w:tcPr>
          <w:p w:rsidR="00F74796" w:rsidRPr="00F74796" w:rsidRDefault="00F74796" w:rsidP="004D32B0">
            <w:pPr>
              <w:spacing w:line="276" w:lineRule="auto"/>
              <w:rPr>
                <w:rFonts w:ascii="MS Gothic" w:eastAsia="MS Gothic" w:hAnsi="MS Gothic" w:cs="Arial"/>
                <w:sz w:val="10"/>
                <w:szCs w:val="10"/>
              </w:rPr>
            </w:pPr>
          </w:p>
        </w:tc>
        <w:tc>
          <w:tcPr>
            <w:tcW w:w="8641" w:type="dxa"/>
          </w:tcPr>
          <w:p w:rsidR="00F74796" w:rsidRPr="00F74796" w:rsidRDefault="00F74796" w:rsidP="00F74796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4796" w:rsidTr="00F74796"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7242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F74796" w:rsidRDefault="00F74796" w:rsidP="004D32B0">
                <w:pPr>
                  <w:spacing w:line="276" w:lineRule="auto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74796" w:rsidRPr="00F74796" w:rsidRDefault="00F74796" w:rsidP="00F747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4796">
              <w:rPr>
                <w:rFonts w:ascii="Arial" w:hAnsi="Arial" w:cs="Arial"/>
                <w:sz w:val="22"/>
                <w:szCs w:val="22"/>
              </w:rPr>
              <w:t xml:space="preserve">Das Fahrzeug wird mit einer Garantie 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796">
              <w:rPr>
                <w:rFonts w:ascii="Arial" w:hAnsi="Arial" w:cs="Arial"/>
                <w:sz w:val="22"/>
                <w:szCs w:val="22"/>
              </w:rPr>
              <w:t xml:space="preserve">Monaten oder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796">
              <w:rPr>
                <w:rFonts w:ascii="Arial" w:hAnsi="Arial" w:cs="Arial"/>
                <w:sz w:val="22"/>
                <w:szCs w:val="22"/>
              </w:rPr>
              <w:t>Kilometer auf Arbeit 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796">
              <w:rPr>
                <w:rFonts w:ascii="Arial" w:hAnsi="Arial" w:cs="Arial"/>
                <w:sz w:val="22"/>
                <w:szCs w:val="22"/>
              </w:rPr>
              <w:t>Teile gekauf</w:t>
            </w:r>
            <w:r>
              <w:rPr>
                <w:rFonts w:ascii="Arial" w:hAnsi="Arial" w:cs="Arial"/>
                <w:sz w:val="22"/>
                <w:szCs w:val="22"/>
              </w:rPr>
              <w:t>t.</w:t>
            </w:r>
          </w:p>
        </w:tc>
      </w:tr>
    </w:tbl>
    <w:p w:rsidR="00E918B2" w:rsidRPr="00E918B2" w:rsidRDefault="00E918B2" w:rsidP="004D32B0">
      <w:pPr>
        <w:spacing w:line="276" w:lineRule="auto"/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ab/>
      </w:r>
      <w:r w:rsidRPr="00E918B2">
        <w:rPr>
          <w:rFonts w:ascii="Arial" w:hAnsi="Arial" w:cs="Arial"/>
          <w:sz w:val="22"/>
          <w:szCs w:val="22"/>
        </w:rPr>
        <w:tab/>
      </w:r>
    </w:p>
    <w:p w:rsidR="009F15D0" w:rsidRPr="00E918B2" w:rsidRDefault="009F15D0">
      <w:pPr>
        <w:rPr>
          <w:rFonts w:ascii="Arial" w:hAnsi="Arial" w:cs="Arial"/>
          <w:sz w:val="22"/>
          <w:szCs w:val="22"/>
        </w:rPr>
      </w:pPr>
    </w:p>
    <w:p w:rsidR="009F15D0" w:rsidRPr="00E918B2" w:rsidRDefault="009F15D0">
      <w:pPr>
        <w:rPr>
          <w:rFonts w:ascii="Arial" w:hAnsi="Arial" w:cs="Arial"/>
          <w:b/>
          <w:sz w:val="22"/>
          <w:szCs w:val="22"/>
        </w:rPr>
      </w:pPr>
      <w:r w:rsidRPr="00E918B2">
        <w:rPr>
          <w:rFonts w:ascii="Arial" w:hAnsi="Arial" w:cs="Arial"/>
          <w:b/>
          <w:sz w:val="22"/>
          <w:szCs w:val="22"/>
        </w:rPr>
        <w:t xml:space="preserve">Anwendbares Recht </w:t>
      </w:r>
    </w:p>
    <w:p w:rsidR="009F15D0" w:rsidRPr="00E918B2" w:rsidRDefault="009F15D0">
      <w:pPr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 xml:space="preserve">Im Übrigen finden die gesetzlichen Bestimmungen über den Kaufvertrag (Art. 184 ff. OR) Anwendung. </w:t>
      </w:r>
    </w:p>
    <w:p w:rsidR="009F15D0" w:rsidRPr="00E918B2" w:rsidRDefault="009F15D0">
      <w:pPr>
        <w:rPr>
          <w:rFonts w:ascii="Arial" w:hAnsi="Arial" w:cs="Arial"/>
          <w:sz w:val="22"/>
          <w:szCs w:val="22"/>
        </w:rPr>
      </w:pPr>
    </w:p>
    <w:p w:rsidR="009F15D0" w:rsidRPr="00E918B2" w:rsidRDefault="009F15D0">
      <w:pPr>
        <w:rPr>
          <w:rFonts w:ascii="Arial" w:hAnsi="Arial" w:cs="Arial"/>
          <w:b/>
          <w:sz w:val="22"/>
          <w:szCs w:val="22"/>
        </w:rPr>
      </w:pPr>
      <w:r w:rsidRPr="00E918B2">
        <w:rPr>
          <w:rFonts w:ascii="Arial" w:hAnsi="Arial" w:cs="Arial"/>
          <w:b/>
          <w:sz w:val="22"/>
          <w:szCs w:val="22"/>
        </w:rPr>
        <w:t xml:space="preserve">Salvatorische Klausel </w:t>
      </w:r>
    </w:p>
    <w:p w:rsidR="009F15D0" w:rsidRPr="00E918B2" w:rsidRDefault="009F15D0">
      <w:pPr>
        <w:rPr>
          <w:rFonts w:ascii="Arial" w:hAnsi="Arial" w:cs="Arial"/>
          <w:sz w:val="22"/>
          <w:szCs w:val="22"/>
        </w:rPr>
      </w:pPr>
      <w:r w:rsidRPr="00E918B2">
        <w:rPr>
          <w:rFonts w:ascii="Arial" w:hAnsi="Arial" w:cs="Arial"/>
          <w:sz w:val="22"/>
          <w:szCs w:val="22"/>
        </w:rPr>
        <w:t>Sollte eine Bestimmung dieses Vertrages unwirksam sein, tritt an die Stelle der unwirksamen Bestimmung die gesetzliche Regelung. Die übrigen Bestimmungen des Vertrages bleiben wirksam.</w:t>
      </w:r>
    </w:p>
    <w:p w:rsidR="009F15D0" w:rsidRPr="00E918B2" w:rsidRDefault="009F15D0">
      <w:pPr>
        <w:rPr>
          <w:rFonts w:ascii="Arial" w:hAnsi="Arial" w:cs="Arial"/>
          <w:sz w:val="22"/>
          <w:szCs w:val="22"/>
        </w:rPr>
      </w:pPr>
    </w:p>
    <w:p w:rsidR="009F15D0" w:rsidRPr="00E918B2" w:rsidRDefault="009F15D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b/>
          <w:sz w:val="22"/>
          <w:szCs w:val="22"/>
        </w:rPr>
      </w:pPr>
      <w:r w:rsidRPr="00BD2210">
        <w:rPr>
          <w:rFonts w:ascii="Arial" w:hAnsi="Arial" w:cs="Arial"/>
          <w:b/>
          <w:sz w:val="22"/>
          <w:szCs w:val="22"/>
        </w:rPr>
        <w:t>Verkäufer:</w:t>
      </w:r>
    </w:p>
    <w:p w:rsidR="003C4CA0" w:rsidRDefault="003C4CA0">
      <w:pPr>
        <w:rPr>
          <w:rFonts w:ascii="Arial" w:hAnsi="Arial" w:cs="Arial"/>
          <w:b/>
          <w:sz w:val="22"/>
          <w:szCs w:val="22"/>
        </w:rPr>
      </w:pPr>
    </w:p>
    <w:p w:rsidR="003C4CA0" w:rsidRDefault="003C4CA0">
      <w:pPr>
        <w:rPr>
          <w:rFonts w:ascii="Arial" w:hAnsi="Arial" w:cs="Arial"/>
          <w:b/>
          <w:sz w:val="22"/>
          <w:szCs w:val="22"/>
        </w:rPr>
      </w:pPr>
    </w:p>
    <w:p w:rsidR="003C4CA0" w:rsidRDefault="003C4CA0">
      <w:pPr>
        <w:rPr>
          <w:rFonts w:ascii="Arial" w:hAnsi="Arial" w:cs="Arial"/>
          <w:b/>
          <w:sz w:val="22"/>
          <w:szCs w:val="22"/>
        </w:rPr>
      </w:pPr>
    </w:p>
    <w:p w:rsidR="003C4CA0" w:rsidRDefault="003C4CA0">
      <w:pPr>
        <w:rPr>
          <w:rFonts w:ascii="Arial" w:hAnsi="Arial" w:cs="Arial"/>
          <w:b/>
          <w:sz w:val="22"/>
          <w:szCs w:val="22"/>
        </w:rPr>
      </w:pPr>
    </w:p>
    <w:p w:rsidR="003C4CA0" w:rsidRPr="003C4CA0" w:rsidRDefault="003C4CA0">
      <w:pPr>
        <w:rPr>
          <w:rFonts w:ascii="Arial" w:hAnsi="Arial" w:cs="Arial"/>
          <w:sz w:val="22"/>
          <w:szCs w:val="22"/>
        </w:rPr>
      </w:pPr>
      <w:r w:rsidRPr="003C4CA0">
        <w:rPr>
          <w:rFonts w:ascii="Arial" w:hAnsi="Arial" w:cs="Arial"/>
          <w:sz w:val="22"/>
          <w:szCs w:val="22"/>
        </w:rPr>
        <w:t>-------------------------</w:t>
      </w:r>
      <w:r w:rsidR="00F13087">
        <w:rPr>
          <w:rFonts w:ascii="Arial" w:hAnsi="Arial" w:cs="Arial"/>
          <w:sz w:val="22"/>
          <w:szCs w:val="22"/>
        </w:rPr>
        <w:t>---</w:t>
      </w:r>
      <w:r w:rsidRPr="003C4CA0">
        <w:rPr>
          <w:rFonts w:ascii="Arial" w:hAnsi="Arial" w:cs="Arial"/>
          <w:sz w:val="22"/>
          <w:szCs w:val="22"/>
        </w:rPr>
        <w:t>---------------------------</w:t>
      </w:r>
    </w:p>
    <w:p w:rsidR="003C4CA0" w:rsidRPr="003C4CA0" w:rsidRDefault="003C4CA0">
      <w:pPr>
        <w:rPr>
          <w:rFonts w:ascii="Arial" w:hAnsi="Arial" w:cs="Arial"/>
          <w:sz w:val="22"/>
          <w:szCs w:val="22"/>
        </w:rPr>
      </w:pPr>
      <w:r w:rsidRPr="003C4CA0">
        <w:rPr>
          <w:rFonts w:ascii="Arial" w:hAnsi="Arial" w:cs="Arial"/>
          <w:sz w:val="22"/>
          <w:szCs w:val="22"/>
        </w:rPr>
        <w:t>Unterschrift</w:t>
      </w:r>
    </w:p>
    <w:p w:rsidR="00BD2210" w:rsidRPr="00BD2210" w:rsidRDefault="00BD2210">
      <w:pPr>
        <w:rPr>
          <w:rFonts w:ascii="Arial" w:hAnsi="Arial" w:cs="Arial"/>
          <w:sz w:val="10"/>
          <w:szCs w:val="10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  <w:r w:rsidRPr="003C4CA0">
        <w:rPr>
          <w:rFonts w:ascii="Arial" w:hAnsi="Arial" w:cs="Arial"/>
          <w:sz w:val="20"/>
          <w:szCs w:val="22"/>
        </w:rPr>
        <w:t xml:space="preserve">Ort und Datum: </w:t>
      </w:r>
      <w:r w:rsidRPr="003C4CA0">
        <w:rPr>
          <w:rFonts w:ascii="Arial" w:hAnsi="Arial" w:cs="Arial"/>
          <w:sz w:val="20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Pr="003C4CA0">
        <w:rPr>
          <w:rFonts w:ascii="Arial" w:hAnsi="Arial" w:cs="Arial"/>
          <w:sz w:val="20"/>
          <w:szCs w:val="22"/>
        </w:rPr>
        <w:instrText xml:space="preserve"> FORMTEXT </w:instrText>
      </w:r>
      <w:r w:rsidRPr="003C4CA0">
        <w:rPr>
          <w:rFonts w:ascii="Arial" w:hAnsi="Arial" w:cs="Arial"/>
          <w:sz w:val="20"/>
          <w:szCs w:val="22"/>
        </w:rPr>
      </w:r>
      <w:r w:rsidRPr="003C4CA0">
        <w:rPr>
          <w:rFonts w:ascii="Arial" w:hAnsi="Arial" w:cs="Arial"/>
          <w:sz w:val="20"/>
          <w:szCs w:val="22"/>
        </w:rPr>
        <w:fldChar w:fldCharType="separate"/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sz w:val="20"/>
          <w:szCs w:val="22"/>
        </w:rPr>
        <w:fldChar w:fldCharType="end"/>
      </w:r>
      <w:bookmarkEnd w:id="3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BD2210" w:rsidRDefault="00BD2210">
      <w:pPr>
        <w:rPr>
          <w:rFonts w:ascii="Arial" w:hAnsi="Arial" w:cs="Arial"/>
          <w:sz w:val="22"/>
          <w:szCs w:val="22"/>
        </w:rPr>
      </w:pPr>
    </w:p>
    <w:p w:rsidR="003C4CA0" w:rsidRDefault="003C4CA0">
      <w:pPr>
        <w:rPr>
          <w:rFonts w:ascii="Arial" w:hAnsi="Arial" w:cs="Arial"/>
          <w:sz w:val="22"/>
          <w:szCs w:val="22"/>
        </w:rPr>
      </w:pPr>
    </w:p>
    <w:p w:rsidR="003C4CA0" w:rsidRDefault="00BD2210">
      <w:pPr>
        <w:rPr>
          <w:rFonts w:ascii="Arial" w:hAnsi="Arial" w:cs="Arial"/>
          <w:b/>
          <w:sz w:val="22"/>
          <w:szCs w:val="22"/>
        </w:rPr>
      </w:pPr>
      <w:r w:rsidRPr="00BD2210">
        <w:rPr>
          <w:rFonts w:ascii="Arial" w:hAnsi="Arial" w:cs="Arial"/>
          <w:b/>
          <w:sz w:val="22"/>
          <w:szCs w:val="22"/>
        </w:rPr>
        <w:t>Käufer:</w:t>
      </w:r>
    </w:p>
    <w:p w:rsidR="003C4CA0" w:rsidRDefault="003C4CA0">
      <w:pPr>
        <w:rPr>
          <w:rFonts w:ascii="Arial" w:hAnsi="Arial" w:cs="Arial"/>
          <w:b/>
          <w:sz w:val="22"/>
          <w:szCs w:val="22"/>
        </w:rPr>
      </w:pPr>
    </w:p>
    <w:p w:rsidR="003C4CA0" w:rsidRDefault="003C4CA0">
      <w:pPr>
        <w:rPr>
          <w:rFonts w:ascii="Arial" w:hAnsi="Arial" w:cs="Arial"/>
          <w:b/>
          <w:sz w:val="22"/>
          <w:szCs w:val="22"/>
        </w:rPr>
      </w:pPr>
    </w:p>
    <w:p w:rsidR="003C4CA0" w:rsidRDefault="003C4CA0">
      <w:pPr>
        <w:rPr>
          <w:rFonts w:ascii="Arial" w:hAnsi="Arial" w:cs="Arial"/>
          <w:b/>
          <w:sz w:val="22"/>
          <w:szCs w:val="22"/>
        </w:rPr>
      </w:pPr>
    </w:p>
    <w:p w:rsidR="003C4CA0" w:rsidRDefault="003C4CA0" w:rsidP="003C4CA0">
      <w:pPr>
        <w:rPr>
          <w:rFonts w:ascii="Arial" w:hAnsi="Arial" w:cs="Arial"/>
          <w:b/>
          <w:sz w:val="22"/>
          <w:szCs w:val="22"/>
        </w:rPr>
      </w:pPr>
    </w:p>
    <w:p w:rsidR="003C4CA0" w:rsidRPr="003C4CA0" w:rsidRDefault="003C4CA0" w:rsidP="003C4CA0">
      <w:pPr>
        <w:rPr>
          <w:rFonts w:ascii="Arial" w:hAnsi="Arial" w:cs="Arial"/>
          <w:sz w:val="22"/>
          <w:szCs w:val="22"/>
        </w:rPr>
      </w:pPr>
      <w:r w:rsidRPr="003C4CA0">
        <w:rPr>
          <w:rFonts w:ascii="Arial" w:hAnsi="Arial" w:cs="Arial"/>
          <w:sz w:val="22"/>
          <w:szCs w:val="22"/>
        </w:rPr>
        <w:t>---------------------------------</w:t>
      </w:r>
      <w:r w:rsidR="00F13087">
        <w:rPr>
          <w:rFonts w:ascii="Arial" w:hAnsi="Arial" w:cs="Arial"/>
          <w:sz w:val="22"/>
          <w:szCs w:val="22"/>
        </w:rPr>
        <w:t>---</w:t>
      </w:r>
      <w:r w:rsidRPr="003C4CA0">
        <w:rPr>
          <w:rFonts w:ascii="Arial" w:hAnsi="Arial" w:cs="Arial"/>
          <w:sz w:val="22"/>
          <w:szCs w:val="22"/>
        </w:rPr>
        <w:t>-------------------</w:t>
      </w:r>
    </w:p>
    <w:p w:rsidR="003C4CA0" w:rsidRPr="003C4CA0" w:rsidRDefault="003C4CA0" w:rsidP="003C4CA0">
      <w:pPr>
        <w:rPr>
          <w:rFonts w:ascii="Arial" w:hAnsi="Arial" w:cs="Arial"/>
          <w:sz w:val="22"/>
          <w:szCs w:val="22"/>
        </w:rPr>
      </w:pPr>
      <w:r w:rsidRPr="003C4CA0">
        <w:rPr>
          <w:rFonts w:ascii="Arial" w:hAnsi="Arial" w:cs="Arial"/>
          <w:sz w:val="22"/>
          <w:szCs w:val="22"/>
        </w:rPr>
        <w:t>Unterschrift</w:t>
      </w:r>
    </w:p>
    <w:p w:rsidR="003C4CA0" w:rsidRPr="00BD2210" w:rsidRDefault="003C4CA0" w:rsidP="003C4CA0">
      <w:pPr>
        <w:rPr>
          <w:rFonts w:ascii="Arial" w:hAnsi="Arial" w:cs="Arial"/>
          <w:sz w:val="10"/>
          <w:szCs w:val="10"/>
        </w:rPr>
      </w:pPr>
    </w:p>
    <w:p w:rsidR="003C4CA0" w:rsidRDefault="003C4CA0" w:rsidP="003C4CA0">
      <w:pPr>
        <w:rPr>
          <w:rFonts w:ascii="Arial" w:hAnsi="Arial" w:cs="Arial"/>
          <w:sz w:val="22"/>
          <w:szCs w:val="22"/>
        </w:rPr>
      </w:pPr>
      <w:r w:rsidRPr="003C4CA0">
        <w:rPr>
          <w:rFonts w:ascii="Arial" w:hAnsi="Arial" w:cs="Arial"/>
          <w:sz w:val="20"/>
          <w:szCs w:val="22"/>
        </w:rPr>
        <w:t xml:space="preserve">Ort und Datum: </w:t>
      </w:r>
      <w:r w:rsidRPr="003C4CA0">
        <w:rPr>
          <w:rFonts w:ascii="Arial" w:hAnsi="Arial" w:cs="Arial"/>
          <w:sz w:val="20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C4CA0">
        <w:rPr>
          <w:rFonts w:ascii="Arial" w:hAnsi="Arial" w:cs="Arial"/>
          <w:sz w:val="20"/>
          <w:szCs w:val="22"/>
        </w:rPr>
        <w:instrText xml:space="preserve"> FORMTEXT </w:instrText>
      </w:r>
      <w:r w:rsidRPr="003C4CA0">
        <w:rPr>
          <w:rFonts w:ascii="Arial" w:hAnsi="Arial" w:cs="Arial"/>
          <w:sz w:val="20"/>
          <w:szCs w:val="22"/>
        </w:rPr>
      </w:r>
      <w:r w:rsidRPr="003C4CA0">
        <w:rPr>
          <w:rFonts w:ascii="Arial" w:hAnsi="Arial" w:cs="Arial"/>
          <w:sz w:val="20"/>
          <w:szCs w:val="22"/>
        </w:rPr>
        <w:fldChar w:fldCharType="separate"/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noProof/>
          <w:sz w:val="20"/>
          <w:szCs w:val="22"/>
        </w:rPr>
        <w:t> </w:t>
      </w:r>
      <w:r w:rsidRPr="003C4CA0"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4CA0" w:rsidRDefault="003C4CA0" w:rsidP="003C4CA0">
      <w:pPr>
        <w:rPr>
          <w:rFonts w:ascii="Arial" w:hAnsi="Arial" w:cs="Arial"/>
          <w:sz w:val="22"/>
          <w:szCs w:val="22"/>
        </w:rPr>
      </w:pPr>
    </w:p>
    <w:p w:rsidR="003C4CA0" w:rsidRPr="00BD2210" w:rsidRDefault="003C4CA0">
      <w:pPr>
        <w:rPr>
          <w:rFonts w:ascii="Arial" w:hAnsi="Arial" w:cs="Arial"/>
          <w:sz w:val="10"/>
          <w:szCs w:val="10"/>
        </w:rPr>
      </w:pPr>
    </w:p>
    <w:sectPr w:rsidR="003C4CA0" w:rsidRPr="00BD2210" w:rsidSect="004D3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84" w:rsidRDefault="00913684" w:rsidP="00F74796">
      <w:r>
        <w:separator/>
      </w:r>
    </w:p>
  </w:endnote>
  <w:endnote w:type="continuationSeparator" w:id="0">
    <w:p w:rsidR="00913684" w:rsidRDefault="00913684" w:rsidP="00F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96" w:rsidRDefault="00F747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726672"/>
      <w:docPartObj>
        <w:docPartGallery w:val="Page Numbers (Bottom of Page)"/>
        <w:docPartUnique/>
      </w:docPartObj>
    </w:sdtPr>
    <w:sdtEndPr/>
    <w:sdtContent>
      <w:p w:rsidR="00F74796" w:rsidRDefault="00F74796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796" w:rsidRPr="00F74796" w:rsidRDefault="00F7479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74796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F74796">
                                <w:rPr>
                                  <w:rFonts w:ascii="Arial" w:hAnsi="Arial" w:cs="Arial"/>
                                  <w:sz w:val="20"/>
                                </w:rPr>
                                <w:instrText>PAGE   \* MERGEFORMAT</w:instrText>
                              </w:r>
                              <w:r w:rsidRPr="00F74796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562736" w:rsidRPr="00562736">
                                <w:rPr>
                                  <w:rFonts w:ascii="Arial" w:hAnsi="Arial" w:cs="Arial"/>
                                  <w:noProof/>
                                  <w:sz w:val="20"/>
                                  <w:lang w:val="de-DE"/>
                                </w:rPr>
                                <w:t>2</w:t>
                              </w:r>
                              <w:r w:rsidRPr="00F74796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t7xQIAAMA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hvKbe8UCAADA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F74796" w:rsidRPr="00F74796" w:rsidRDefault="00F7479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74796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F74796">
                          <w:rPr>
                            <w:rFonts w:ascii="Arial" w:hAnsi="Arial" w:cs="Arial"/>
                            <w:sz w:val="20"/>
                          </w:rPr>
                          <w:instrText>PAGE   \* MERGEFORMAT</w:instrText>
                        </w:r>
                        <w:r w:rsidRPr="00F7479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562736" w:rsidRPr="00562736">
                          <w:rPr>
                            <w:rFonts w:ascii="Arial" w:hAnsi="Arial" w:cs="Arial"/>
                            <w:noProof/>
                            <w:sz w:val="20"/>
                            <w:lang w:val="de-DE"/>
                          </w:rPr>
                          <w:t>2</w:t>
                        </w:r>
                        <w:r w:rsidRPr="00F7479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96" w:rsidRDefault="00F747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84" w:rsidRDefault="00913684" w:rsidP="00F74796">
      <w:r>
        <w:separator/>
      </w:r>
    </w:p>
  </w:footnote>
  <w:footnote w:type="continuationSeparator" w:id="0">
    <w:p w:rsidR="00913684" w:rsidRDefault="00913684" w:rsidP="00F7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96" w:rsidRDefault="00F74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96" w:rsidRDefault="00F747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96" w:rsidRDefault="00F747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0"/>
    <w:rsid w:val="0002271C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C5900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A7563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4CA0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2B0"/>
    <w:rsid w:val="004D3C33"/>
    <w:rsid w:val="004D7C07"/>
    <w:rsid w:val="004E3CA0"/>
    <w:rsid w:val="004E4340"/>
    <w:rsid w:val="004E4548"/>
    <w:rsid w:val="004E493B"/>
    <w:rsid w:val="004E4BB0"/>
    <w:rsid w:val="004E5863"/>
    <w:rsid w:val="004F3735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2736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2937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D289E"/>
    <w:rsid w:val="008E26A7"/>
    <w:rsid w:val="008F4AA7"/>
    <w:rsid w:val="008F6845"/>
    <w:rsid w:val="00901BCC"/>
    <w:rsid w:val="009026D9"/>
    <w:rsid w:val="009105E1"/>
    <w:rsid w:val="00913684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92B08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15D0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D2210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918B2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3087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796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45552D-5F98-46F4-AA55-DB2FAF4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2B0"/>
    <w:rPr>
      <w:color w:val="808080"/>
    </w:rPr>
  </w:style>
  <w:style w:type="table" w:styleId="Tabellenraster">
    <w:name w:val="Table Grid"/>
    <w:basedOn w:val="NormaleTabelle"/>
    <w:rsid w:val="00F7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747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4796"/>
    <w:rPr>
      <w:sz w:val="24"/>
      <w:szCs w:val="24"/>
    </w:rPr>
  </w:style>
  <w:style w:type="paragraph" w:styleId="Fuzeile">
    <w:name w:val="footer"/>
    <w:basedOn w:val="Standard"/>
    <w:link w:val="FuzeileZchn"/>
    <w:rsid w:val="00F747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4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1653</Characters>
  <Application>Microsoft Office Word</Application>
  <DocSecurity>0</DocSecurity>
  <Lines>112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Kaufvertrag Vorlage Auto</vt:lpstr>
    </vt:vector>
  </TitlesOfParts>
  <Manager/>
  <Company>https://briefvorlagen.ch</Company>
  <LinksUpToDate>false</LinksUpToDate>
  <CharactersWithSpaces>1871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Kaufvertrag Vorlage Auto</dc:title>
  <dc:subject>Kaufvertrag</dc:subject>
  <dc:creator>https://Briefvorlagen.ch</dc:creator>
  <cp:keywords>Kaufvertrag</cp:keywords>
  <dc:description>Auto-Kaufvertrag Vorlage Schweiz
https://briefvorlagen.ch</dc:description>
  <cp:lastModifiedBy>Michael Muther</cp:lastModifiedBy>
  <cp:revision>10</cp:revision>
  <dcterms:created xsi:type="dcterms:W3CDTF">2018-06-28T10:24:00Z</dcterms:created>
  <dcterms:modified xsi:type="dcterms:W3CDTF">2018-07-19T19:02:00Z</dcterms:modified>
  <cp:category/>
</cp:coreProperties>
</file>