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44BF" w14:textId="5E9677DC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456569BE" w14:textId="6F59D264" w:rsidR="00E15E83" w:rsidRDefault="00E15E83" w:rsidP="00060D13">
      <w:pPr>
        <w:pStyle w:val="Lauftext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Musterstrasse</w:t>
      </w:r>
      <w:proofErr w:type="spellEnd"/>
      <w:r>
        <w:rPr>
          <w:rFonts w:ascii="Arial" w:hAnsi="Arial" w:cs="Arial"/>
          <w:lang w:val="de-DE"/>
        </w:rPr>
        <w:t xml:space="preserve"> 12</w:t>
      </w:r>
    </w:p>
    <w:p w14:paraId="4D812AF5" w14:textId="05861521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BB94CD5" w14:textId="3B7BAE39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9A50EC">
        <w:rPr>
          <w:rFonts w:ascii="Arial" w:hAnsi="Arial" w:cs="Arial"/>
          <w:lang w:val="de-DE"/>
        </w:rPr>
        <w:t>Musterverwaltung AG</w:t>
      </w:r>
    </w:p>
    <w:p w14:paraId="2FBAF11C" w14:textId="46E2EBA5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Herr Peter Muster</w:t>
      </w:r>
      <w:r w:rsidR="009A50EC">
        <w:rPr>
          <w:rFonts w:ascii="Arial" w:hAnsi="Arial" w:cs="Arial"/>
          <w:lang w:val="de-DE"/>
        </w:rPr>
        <w:t>mann</w:t>
      </w:r>
    </w:p>
    <w:p w14:paraId="5EC53588" w14:textId="403759B4" w:rsidR="00E15E83" w:rsidRDefault="009A50EC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99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3BB03749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084F51">
        <w:rPr>
          <w:rFonts w:ascii="Arial" w:hAnsi="Arial" w:cs="Arial"/>
          <w:noProof/>
        </w:rPr>
        <w:t>16. Juni 2018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2D1CF835" w14:textId="77777777" w:rsidR="009A50EC" w:rsidRDefault="009A50EC" w:rsidP="00060D13">
      <w:pPr>
        <w:pStyle w:val="Lauftext"/>
        <w:rPr>
          <w:rFonts w:ascii="Arial" w:hAnsi="Arial" w:cs="Arial"/>
          <w:noProof/>
        </w:rPr>
      </w:pPr>
    </w:p>
    <w:p w14:paraId="7505ACCD" w14:textId="3096D673" w:rsidR="00060D13" w:rsidRPr="00060D13" w:rsidRDefault="00084F51" w:rsidP="00060D13">
      <w:pPr>
        <w:rPr>
          <w:rFonts w:ascii="Arial" w:hAnsi="Arial" w:cs="Arial"/>
        </w:rPr>
      </w:pPr>
      <w:proofErr w:type="spellStart"/>
      <w:r w:rsidRPr="00084F51">
        <w:rPr>
          <w:rFonts w:ascii="Arial" w:hAnsi="Arial" w:cs="Arial"/>
          <w:b/>
          <w:lang w:val="de-DE"/>
        </w:rPr>
        <w:t>Ausserordentliche</w:t>
      </w:r>
      <w:proofErr w:type="spellEnd"/>
      <w:r w:rsidRPr="00084F51">
        <w:rPr>
          <w:rFonts w:ascii="Arial" w:hAnsi="Arial" w:cs="Arial"/>
          <w:b/>
          <w:lang w:val="de-DE"/>
        </w:rPr>
        <w:t xml:space="preserve"> Kündigung des Mietvertrags</w:t>
      </w:r>
      <w:r w:rsidR="009A50EC" w:rsidRPr="00987471">
        <w:rPr>
          <w:rFonts w:ascii="Arial" w:hAnsi="Arial" w:cs="Arial"/>
          <w:b/>
        </w:rPr>
        <w:t xml:space="preserve"> Nr.</w:t>
      </w:r>
      <w:r w:rsidR="009A50EC">
        <w:rPr>
          <w:rFonts w:ascii="Arial" w:hAnsi="Arial" w:cs="Arial"/>
          <w:b/>
        </w:rPr>
        <w:t xml:space="preserve"> ABC123</w:t>
      </w:r>
      <w:r w:rsidR="009A50EC" w:rsidRPr="009874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9A50EC" w:rsidRPr="00987471">
        <w:rPr>
          <w:rFonts w:ascii="Arial" w:hAnsi="Arial" w:cs="Arial"/>
          <w:b/>
        </w:rPr>
        <w:t>Wohnung</w:t>
      </w:r>
      <w:r>
        <w:rPr>
          <w:rFonts w:ascii="Arial" w:hAnsi="Arial" w:cs="Arial"/>
          <w:b/>
        </w:rPr>
        <w:t xml:space="preserve"> inkl. Stellplatz)</w:t>
      </w:r>
      <w:bookmarkStart w:id="0" w:name="_GoBack"/>
      <w:bookmarkEnd w:id="0"/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748FE38C" w14:textId="1B6821F3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5AFF6B08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1BE5AF65" w14:textId="46739715" w:rsidR="00084F51" w:rsidRDefault="00084F51" w:rsidP="00084F51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Hiermit kündige ich den oben genannten Mietvertrag vom </w:t>
      </w:r>
      <w:r>
        <w:rPr>
          <w:rFonts w:ascii="Arial" w:hAnsi="Arial" w:cs="Arial"/>
          <w:color w:val="808080" w:themeColor="background1" w:themeShade="80"/>
          <w:lang w:val="de-DE"/>
        </w:rPr>
        <w:t>01.06.2007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 xml:space="preserve"> (inkl. Stellplatz)</w:t>
      </w:r>
      <w:r w:rsidRPr="006B2824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6B2824">
        <w:rPr>
          <w:rFonts w:ascii="Arial" w:hAnsi="Arial" w:cs="Arial"/>
          <w:color w:val="000000" w:themeColor="text1"/>
          <w:lang w:val="de-DE"/>
        </w:rPr>
        <w:t>ausserterminlich</w:t>
      </w:r>
      <w:proofErr w:type="spellEnd"/>
      <w:r w:rsidRPr="006B2824">
        <w:rPr>
          <w:rFonts w:ascii="Arial" w:hAnsi="Arial" w:cs="Arial"/>
          <w:color w:val="000000" w:themeColor="text1"/>
          <w:lang w:val="de-DE"/>
        </w:rPr>
        <w:t xml:space="preserve"> </w:t>
      </w:r>
      <w:r>
        <w:rPr>
          <w:rFonts w:ascii="Arial" w:hAnsi="Arial" w:cs="Arial"/>
          <w:color w:val="000000" w:themeColor="text1"/>
          <w:lang w:val="de-DE"/>
        </w:rPr>
        <w:t xml:space="preserve">per </w:t>
      </w:r>
      <w:r w:rsidRPr="00084F51">
        <w:rPr>
          <w:rFonts w:ascii="Arial" w:hAnsi="Arial" w:cs="Arial"/>
          <w:color w:val="808080" w:themeColor="background1" w:themeShade="80"/>
          <w:lang w:val="de-DE"/>
        </w:rPr>
        <w:t>30.09.2018</w:t>
      </w:r>
      <w:r>
        <w:rPr>
          <w:rFonts w:ascii="Arial" w:hAnsi="Arial" w:cs="Arial"/>
          <w:color w:val="808080" w:themeColor="background1" w:themeShade="80"/>
          <w:lang w:val="de-DE"/>
        </w:rPr>
        <w:t>.</w:t>
      </w:r>
    </w:p>
    <w:p w14:paraId="2506B40C" w14:textId="77777777" w:rsidR="00084F51" w:rsidRDefault="00084F51" w:rsidP="00084F51">
      <w:pPr>
        <w:rPr>
          <w:rFonts w:ascii="Arial" w:hAnsi="Arial" w:cs="Arial"/>
          <w:color w:val="000000" w:themeColor="text1"/>
          <w:lang w:val="de-DE"/>
        </w:rPr>
      </w:pPr>
    </w:p>
    <w:p w14:paraId="02EEC785" w14:textId="77777777" w:rsidR="00084F51" w:rsidRDefault="00084F51" w:rsidP="00084F51">
      <w:pPr>
        <w:rPr>
          <w:rFonts w:ascii="Arial" w:hAnsi="Arial" w:cs="Arial"/>
          <w:color w:val="262626" w:themeColor="text1" w:themeTint="D9"/>
          <w:lang w:val="de-DE"/>
        </w:rPr>
      </w:pPr>
      <w:r w:rsidRPr="006B2824">
        <w:rPr>
          <w:rFonts w:ascii="Arial" w:hAnsi="Arial" w:cs="Arial"/>
          <w:color w:val="262626" w:themeColor="text1" w:themeTint="D9"/>
          <w:lang w:val="de-DE"/>
        </w:rPr>
        <w:t>Ich werde nach geeigneten Nachmietern suchen und Ihnen die entsprechenden Bewerbungsunterlagen weiterleiten.</w:t>
      </w:r>
    </w:p>
    <w:p w14:paraId="0D35FA78" w14:textId="77777777" w:rsidR="00084F51" w:rsidRPr="006B2824" w:rsidRDefault="00084F51" w:rsidP="00084F51">
      <w:pPr>
        <w:rPr>
          <w:rFonts w:ascii="Arial" w:hAnsi="Arial" w:cs="Arial"/>
          <w:color w:val="262626" w:themeColor="text1" w:themeTint="D9"/>
          <w:lang w:val="de-DE"/>
        </w:rPr>
      </w:pPr>
    </w:p>
    <w:p w14:paraId="5F7F5BB7" w14:textId="77777777" w:rsidR="00084F51" w:rsidRDefault="00084F51" w:rsidP="00084F51">
      <w:pPr>
        <w:rPr>
          <w:rFonts w:ascii="Arial" w:hAnsi="Arial" w:cs="Arial"/>
          <w:color w:val="000000" w:themeColor="text1"/>
          <w:lang w:val="de-DE"/>
        </w:rPr>
      </w:pPr>
      <w:r w:rsidRPr="00C062A2">
        <w:rPr>
          <w:rFonts w:ascii="Arial" w:hAnsi="Arial" w:cs="Arial"/>
          <w:color w:val="262626" w:themeColor="text1" w:themeTint="D9"/>
        </w:rPr>
        <w:t xml:space="preserve">Bitte informieren Sie mich </w:t>
      </w:r>
      <w:r>
        <w:rPr>
          <w:rFonts w:ascii="Arial" w:hAnsi="Arial" w:cs="Arial"/>
          <w:color w:val="262626" w:themeColor="text1" w:themeTint="D9"/>
        </w:rPr>
        <w:t>baldmöglichst</w:t>
      </w:r>
      <w:r w:rsidRPr="00C062A2">
        <w:rPr>
          <w:rFonts w:ascii="Arial" w:hAnsi="Arial" w:cs="Arial"/>
          <w:color w:val="262626" w:themeColor="text1" w:themeTint="D9"/>
        </w:rPr>
        <w:t xml:space="preserve"> über den </w:t>
      </w:r>
      <w:r>
        <w:rPr>
          <w:rFonts w:ascii="Arial" w:hAnsi="Arial" w:cs="Arial"/>
          <w:color w:val="262626" w:themeColor="text1" w:themeTint="D9"/>
        </w:rPr>
        <w:t xml:space="preserve">Abgabetermin und allfällige </w:t>
      </w:r>
      <w:r w:rsidRPr="00C062A2">
        <w:rPr>
          <w:rFonts w:ascii="Arial" w:hAnsi="Arial" w:cs="Arial"/>
          <w:color w:val="262626" w:themeColor="text1" w:themeTint="D9"/>
        </w:rPr>
        <w:t>Besichtigungstermine</w:t>
      </w:r>
      <w:r w:rsidRPr="006B2824">
        <w:rPr>
          <w:rFonts w:ascii="Arial" w:hAnsi="Arial" w:cs="Arial"/>
          <w:color w:val="000000" w:themeColor="text1"/>
          <w:lang w:val="de-DE"/>
        </w:rPr>
        <w:t xml:space="preserve"> </w:t>
      </w:r>
    </w:p>
    <w:p w14:paraId="5B2926FE" w14:textId="77777777" w:rsidR="00084F51" w:rsidRDefault="00084F51" w:rsidP="00084F51">
      <w:pPr>
        <w:rPr>
          <w:rFonts w:ascii="Arial" w:hAnsi="Arial" w:cs="Arial"/>
          <w:color w:val="000000" w:themeColor="text1"/>
          <w:lang w:val="de-DE"/>
        </w:rPr>
      </w:pPr>
    </w:p>
    <w:p w14:paraId="5E7A96E4" w14:textId="0DE1CC04" w:rsidR="00084F51" w:rsidRPr="00084F51" w:rsidRDefault="00084F51" w:rsidP="00084F51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Ich bedanke mich für das </w:t>
      </w:r>
      <w:r>
        <w:rPr>
          <w:rFonts w:ascii="Arial" w:hAnsi="Arial" w:cs="Arial"/>
          <w:color w:val="000000" w:themeColor="text1"/>
          <w:lang w:val="de-DE"/>
        </w:rPr>
        <w:t xml:space="preserve">stets angenehme Mietverhältnis und bitte Sie </w:t>
      </w:r>
      <w:r>
        <w:rPr>
          <w:rFonts w:ascii="Arial" w:hAnsi="Arial" w:cs="Arial"/>
        </w:rPr>
        <w:t>den Erh</w:t>
      </w:r>
      <w:r>
        <w:rPr>
          <w:rFonts w:ascii="Arial" w:hAnsi="Arial" w:cs="Arial"/>
        </w:rPr>
        <w:t xml:space="preserve">alt dieses Kündigungsschreibens </w:t>
      </w:r>
      <w:r>
        <w:rPr>
          <w:rFonts w:ascii="Arial" w:hAnsi="Arial" w:cs="Arial"/>
        </w:rPr>
        <w:t xml:space="preserve">schriftlich zu bestätigen. </w:t>
      </w:r>
    </w:p>
    <w:p w14:paraId="39B48C63" w14:textId="77777777" w:rsidR="00084F51" w:rsidRPr="00084F51" w:rsidRDefault="00084F51" w:rsidP="00084F51">
      <w:pPr>
        <w:rPr>
          <w:rFonts w:ascii="Arial" w:hAnsi="Arial" w:cs="Arial"/>
          <w:color w:val="000000" w:themeColor="text1"/>
        </w:rPr>
      </w:pPr>
    </w:p>
    <w:p w14:paraId="117280AD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037994E1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1D167212" w14:textId="77777777" w:rsidR="00083603" w:rsidRPr="009A50EC" w:rsidRDefault="00083603" w:rsidP="00060D13">
      <w:pPr>
        <w:rPr>
          <w:rFonts w:ascii="Arial" w:hAnsi="Arial" w:cs="Arial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194DAD8" w14:textId="77777777" w:rsidR="00723E1D" w:rsidRDefault="00723E1D" w:rsidP="00060D13">
      <w:pPr>
        <w:rPr>
          <w:rFonts w:ascii="Arial" w:hAnsi="Arial" w:cs="Arial"/>
        </w:rPr>
      </w:pPr>
    </w:p>
    <w:p w14:paraId="769C9504" w14:textId="2DE4651B" w:rsidR="00723E1D" w:rsidRPr="009A50EC" w:rsidRDefault="009A50EC" w:rsidP="00060D13">
      <w:pPr>
        <w:rPr>
          <w:rFonts w:ascii="Bradley Hand" w:hAnsi="Bradley Hand" w:cs="Arial"/>
          <w:i/>
          <w:color w:val="0070C0"/>
          <w:sz w:val="32"/>
        </w:rPr>
      </w:pPr>
      <w:r w:rsidRPr="009A50EC">
        <w:rPr>
          <w:rFonts w:ascii="Bradley Hand" w:hAnsi="Bradley Hand" w:cs="Arial"/>
          <w:i/>
          <w:color w:val="0070C0"/>
          <w:sz w:val="32"/>
        </w:rPr>
        <w:t>Hanspeter Muster</w:t>
      </w:r>
    </w:p>
    <w:p w14:paraId="700DA0BA" w14:textId="73F1B28F" w:rsidR="001163DE" w:rsidRPr="00A44057" w:rsidRDefault="009A50EC" w:rsidP="00060D13">
      <w:pPr>
        <w:rPr>
          <w:rFonts w:ascii="Arial" w:hAnsi="Arial" w:cs="Arial"/>
        </w:rPr>
      </w:pPr>
      <w:r>
        <w:rPr>
          <w:rFonts w:ascii="Arial" w:hAnsi="Arial" w:cs="Arial"/>
        </w:rPr>
        <w:t>Hanspeter Muster</w:t>
      </w:r>
    </w:p>
    <w:sectPr w:rsidR="001163DE" w:rsidRPr="00A44057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23E3" w14:textId="77777777" w:rsidR="00F1748D" w:rsidRDefault="00F1748D" w:rsidP="00481865">
      <w:pPr>
        <w:spacing w:line="240" w:lineRule="auto"/>
      </w:pPr>
      <w:r>
        <w:separator/>
      </w:r>
    </w:p>
  </w:endnote>
  <w:endnote w:type="continuationSeparator" w:id="0">
    <w:p w14:paraId="3A58881C" w14:textId="77777777" w:rsidR="00F1748D" w:rsidRDefault="00F1748D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DE20A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0A03" w14:textId="77777777" w:rsidR="00F1748D" w:rsidRDefault="00F1748D" w:rsidP="00481865">
      <w:pPr>
        <w:spacing w:line="240" w:lineRule="auto"/>
      </w:pPr>
      <w:r>
        <w:separator/>
      </w:r>
    </w:p>
  </w:footnote>
  <w:footnote w:type="continuationSeparator" w:id="0">
    <w:p w14:paraId="2BB5BB13" w14:textId="77777777" w:rsidR="00F1748D" w:rsidRDefault="00F1748D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084F51"/>
    <w:rsid w:val="001163DE"/>
    <w:rsid w:val="00186249"/>
    <w:rsid w:val="001F5507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74C5"/>
    <w:rsid w:val="004643BA"/>
    <w:rsid w:val="00481865"/>
    <w:rsid w:val="004D4DDD"/>
    <w:rsid w:val="004D5141"/>
    <w:rsid w:val="004F3C40"/>
    <w:rsid w:val="004F4949"/>
    <w:rsid w:val="00540471"/>
    <w:rsid w:val="00565571"/>
    <w:rsid w:val="005C62AD"/>
    <w:rsid w:val="005D6017"/>
    <w:rsid w:val="005E1EAA"/>
    <w:rsid w:val="006054BA"/>
    <w:rsid w:val="00640855"/>
    <w:rsid w:val="006C3CAD"/>
    <w:rsid w:val="006D3C4F"/>
    <w:rsid w:val="00723E1D"/>
    <w:rsid w:val="007A30D5"/>
    <w:rsid w:val="007E0B01"/>
    <w:rsid w:val="00833B94"/>
    <w:rsid w:val="00857414"/>
    <w:rsid w:val="00857510"/>
    <w:rsid w:val="008C0662"/>
    <w:rsid w:val="008F18F4"/>
    <w:rsid w:val="00907E3A"/>
    <w:rsid w:val="009A50EC"/>
    <w:rsid w:val="009D42BC"/>
    <w:rsid w:val="00A17FDA"/>
    <w:rsid w:val="00A26EDD"/>
    <w:rsid w:val="00A44057"/>
    <w:rsid w:val="00A678D8"/>
    <w:rsid w:val="00A84A15"/>
    <w:rsid w:val="00AD3766"/>
    <w:rsid w:val="00B33C9B"/>
    <w:rsid w:val="00B42A52"/>
    <w:rsid w:val="00B57B53"/>
    <w:rsid w:val="00BB1565"/>
    <w:rsid w:val="00C156D4"/>
    <w:rsid w:val="00C46412"/>
    <w:rsid w:val="00C7744C"/>
    <w:rsid w:val="00D00ACB"/>
    <w:rsid w:val="00D26744"/>
    <w:rsid w:val="00D31AE2"/>
    <w:rsid w:val="00DE20A9"/>
    <w:rsid w:val="00DE2EC4"/>
    <w:rsid w:val="00E15E83"/>
    <w:rsid w:val="00E35E64"/>
    <w:rsid w:val="00E37CB3"/>
    <w:rsid w:val="00E77CBB"/>
    <w:rsid w:val="00F1748D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8F24-0AD5-AF48-8C0D-0ACE2218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HD:Users:michaelmuther:Desktop:Briefvorlage.dotx</Template>
  <TotalTime>0</TotalTime>
  <Pages>1</Pages>
  <Words>94</Words>
  <Characters>678</Characters>
  <Application>Microsoft Office Word</Application>
  <DocSecurity>0</DocSecurity>
  <Lines>38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Mietvertrag</vt:lpstr>
    </vt:vector>
  </TitlesOfParts>
  <Manager/>
  <Company>https://briefvorlagen.ch</Company>
  <LinksUpToDate>false</LinksUpToDate>
  <CharactersWithSpaces>763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Mietvertrag (ausserterminlich)</dc:title>
  <dc:subject>Kündigung Mietvertrag</dc:subject>
  <dc:creator>Briefvorlagen.ch</dc:creator>
  <cp:keywords/>
  <dc:description>https://briefvorlagen.ch
ausserterminliche Kündigung Mietvertrag</dc:description>
  <cp:lastModifiedBy>Michael Muther</cp:lastModifiedBy>
  <cp:revision>13</cp:revision>
  <cp:lastPrinted>2017-12-21T07:21:00Z</cp:lastPrinted>
  <dcterms:created xsi:type="dcterms:W3CDTF">2017-02-03T14:19:00Z</dcterms:created>
  <dcterms:modified xsi:type="dcterms:W3CDTF">2018-06-16T12:57:00Z</dcterms:modified>
  <cp:category/>
</cp:coreProperties>
</file>