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AF57" w14:textId="4855266B" w:rsidR="00723E1D" w:rsidRPr="005E1EAA" w:rsidRDefault="00282843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AFA5ED" wp14:editId="4F8BCB47">
                <wp:simplePos x="0" y="0"/>
                <wp:positionH relativeFrom="column">
                  <wp:posOffset>4836919</wp:posOffset>
                </wp:positionH>
                <wp:positionV relativeFrom="paragraph">
                  <wp:posOffset>1722755</wp:posOffset>
                </wp:positionV>
                <wp:extent cx="898216" cy="1229989"/>
                <wp:effectExtent l="0" t="0" r="29210" b="2794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216" cy="1229989"/>
                          <a:chOff x="0" y="0"/>
                          <a:chExt cx="898216" cy="1229989"/>
                        </a:xfrm>
                      </wpg:grpSpPr>
                      <wps:wsp>
                        <wps:cNvPr id="2" name="Gerade Verbindung 2"/>
                        <wps:cNvCnPr/>
                        <wps:spPr>
                          <a:xfrm>
                            <a:off x="453154" y="0"/>
                            <a:ext cx="0" cy="122998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>
                            <a:off x="0" y="315589"/>
                            <a:ext cx="898216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82580" id="Gruppieren 5" o:spid="_x0000_s1026" style="position:absolute;margin-left:380.85pt;margin-top:135.65pt;width:70.75pt;height:96.85pt;z-index:251663360" coordsize="8982,12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">
                <v:line id="Gerade Verbindung 2" o:spid="_x0000_s1027" style="position:absolute;visibility:visible;mso-wrap-style:square" from="4531,0" to="4531,12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" strokecolor="black [3040]" strokeweight="3pt"/>
                <v:line id="Gerade Verbindung 4" o:spid="_x0000_s1028" style="position:absolute;visibility:visible;mso-wrap-style:square" from="0,3155" to="8982,3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" strokecolor="black [3040]" strokeweight="3pt"/>
              </v:group>
            </w:pict>
          </mc:Fallback>
        </mc:AlternateContent>
      </w:r>
      <w:r w:rsidR="00B33C9B" w:rsidRPr="00083603">
        <w:rPr>
          <w:rFonts w:ascii="Arial" w:hAnsi="Arial" w:cs="Arial"/>
          <w:sz w:val="16"/>
          <w:szCs w:val="16"/>
          <w:u w:val="single"/>
        </w:rPr>
        <w:t>Vorname Name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083603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083603">
        <w:rPr>
          <w:rFonts w:ascii="Arial" w:hAnsi="Arial" w:cs="Arial"/>
          <w:sz w:val="16"/>
          <w:szCs w:val="16"/>
          <w:u w:val="single"/>
        </w:rPr>
        <w:t>PLZ Ort</w:t>
      </w:r>
    </w:p>
    <w:p w14:paraId="2C6017D6" w14:textId="0F68E149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DBFD86" wp14:editId="51109168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77777777" w:rsidR="009D42BC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5DC7EEDB" w14:textId="77777777" w:rsidR="00723E1D" w:rsidRPr="00083603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5A232A63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121E0836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" filled="f" stroked="f">
                <v:textbox inset="0,0,0,0">
                  <w:txbxContent>
                    <w:p w14:paraId="1738169B" w14:textId="77777777" w:rsidR="009D42BC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14:paraId="5DC7EEDB" w14:textId="77777777" w:rsidR="00723E1D" w:rsidRPr="00083603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</w:rPr>
                        <w:t>Vorname</w:t>
                      </w:r>
                      <w:r w:rsidRPr="00083603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14:paraId="5A232A63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14:paraId="121E0836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9C0A6C">
        <w:rPr>
          <w:rFonts w:ascii="Arial" w:hAnsi="Arial" w:cs="Arial"/>
          <w:noProof/>
        </w:rPr>
        <w:t>10. November 2019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0982B832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61BA7EFF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4CA3A627" w:rsidR="00060D13" w:rsidRPr="00060D13" w:rsidRDefault="00BF3924" w:rsidP="00060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Unser</w:t>
      </w:r>
      <w:r w:rsidR="003A35E2">
        <w:rPr>
          <w:rFonts w:ascii="Arial" w:hAnsi="Arial" w:cs="Arial"/>
          <w:b/>
        </w:rPr>
        <w:t xml:space="preserve"> herzliches Beileid</w:t>
      </w:r>
    </w:p>
    <w:p w14:paraId="7505ACCD" w14:textId="576E3495" w:rsidR="00060D13" w:rsidRPr="00060D13" w:rsidRDefault="00060D13" w:rsidP="00060D13">
      <w:pPr>
        <w:rPr>
          <w:rFonts w:ascii="Arial" w:hAnsi="Arial" w:cs="Arial"/>
        </w:rPr>
      </w:pPr>
    </w:p>
    <w:p w14:paraId="75C31953" w14:textId="5F845848" w:rsidR="00060D13" w:rsidRPr="00060D13" w:rsidRDefault="00060D13" w:rsidP="00060D13">
      <w:pPr>
        <w:rPr>
          <w:rFonts w:ascii="Arial" w:hAnsi="Arial" w:cs="Arial"/>
          <w:noProof/>
        </w:rPr>
      </w:pPr>
    </w:p>
    <w:p w14:paraId="748FE38C" w14:textId="1908EDCA" w:rsidR="00060D13" w:rsidRDefault="00BF3924" w:rsidP="0006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r w:rsidR="002828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843">
        <w:rPr>
          <w:rFonts w:ascii="Arial" w:hAnsi="Arial" w:cs="Arial"/>
        </w:rPr>
        <w:instrText xml:space="preserve"> FORMTEXT </w:instrText>
      </w:r>
      <w:r w:rsidR="00282843">
        <w:rPr>
          <w:rFonts w:ascii="Arial" w:hAnsi="Arial" w:cs="Arial"/>
        </w:rPr>
      </w:r>
      <w:r w:rsidR="00282843">
        <w:rPr>
          <w:rFonts w:ascii="Arial" w:hAnsi="Arial" w:cs="Arial"/>
        </w:rPr>
        <w:fldChar w:fldCharType="separate"/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</w:rPr>
        <w:fldChar w:fldCharType="end"/>
      </w:r>
    </w:p>
    <w:p w14:paraId="58CFD3A6" w14:textId="4978FF5A" w:rsidR="003A35E2" w:rsidRDefault="003A35E2" w:rsidP="00060D13">
      <w:pPr>
        <w:rPr>
          <w:rFonts w:ascii="Arial" w:hAnsi="Arial" w:cs="Arial"/>
        </w:rPr>
      </w:pPr>
    </w:p>
    <w:p w14:paraId="37F774C7" w14:textId="77DE4C27" w:rsidR="003A35E2" w:rsidRPr="003A35E2" w:rsidRDefault="003A35E2" w:rsidP="003A35E2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A35E2">
        <w:rPr>
          <w:rFonts w:ascii="Arial" w:hAnsi="Arial" w:cs="Arial"/>
        </w:rPr>
        <w:t xml:space="preserve">Erinnerungen sind kleine Sterne, die tröstend in das </w:t>
      </w:r>
      <w:r>
        <w:rPr>
          <w:rFonts w:ascii="Arial" w:hAnsi="Arial" w:cs="Arial"/>
        </w:rPr>
        <w:t>Dunkel unserer Trauer leuchten.»</w:t>
      </w:r>
      <w:r>
        <w:rPr>
          <w:rFonts w:ascii="Arial" w:hAnsi="Arial" w:cs="Arial"/>
        </w:rPr>
        <w:br/>
      </w:r>
      <w:r w:rsidRPr="003A35E2">
        <w:rPr>
          <w:rFonts w:ascii="Arial" w:hAnsi="Arial" w:cs="Arial"/>
          <w:i/>
          <w:sz w:val="16"/>
        </w:rPr>
        <w:t>- Rainer Maria Rilke</w:t>
      </w:r>
    </w:p>
    <w:p w14:paraId="34431483" w14:textId="77777777" w:rsidR="00BF3924" w:rsidRDefault="00BF3924" w:rsidP="003A35E2">
      <w:pPr>
        <w:spacing w:line="276" w:lineRule="auto"/>
        <w:rPr>
          <w:rFonts w:ascii="Arial" w:hAnsi="Arial" w:cs="Arial"/>
        </w:rPr>
      </w:pPr>
    </w:p>
    <w:p w14:paraId="432E3660" w14:textId="03C1305A" w:rsidR="003A35E2" w:rsidRDefault="003A35E2" w:rsidP="003A35E2">
      <w:pPr>
        <w:spacing w:line="276" w:lineRule="auto"/>
        <w:rPr>
          <w:rFonts w:ascii="Arial" w:hAnsi="Arial" w:cs="Arial"/>
        </w:rPr>
      </w:pPr>
      <w:r w:rsidRPr="003A35E2">
        <w:rPr>
          <w:rFonts w:ascii="Arial" w:hAnsi="Arial" w:cs="Arial"/>
        </w:rPr>
        <w:t>Mit tiefster B</w:t>
      </w:r>
      <w:r>
        <w:rPr>
          <w:rFonts w:ascii="Arial" w:hAnsi="Arial" w:cs="Arial"/>
        </w:rPr>
        <w:t>etroffenheit und grö</w:t>
      </w:r>
      <w:r w:rsidRPr="003A35E2">
        <w:rPr>
          <w:rFonts w:ascii="Arial" w:hAnsi="Arial" w:cs="Arial"/>
        </w:rPr>
        <w:t xml:space="preserve">sser Bestürzung </w:t>
      </w:r>
      <w:r>
        <w:rPr>
          <w:rFonts w:ascii="Arial" w:hAnsi="Arial" w:cs="Arial"/>
        </w:rPr>
        <w:t xml:space="preserve">haben wir die Nachricht vom Tod von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erhalten.</w:t>
      </w:r>
    </w:p>
    <w:p w14:paraId="71709527" w14:textId="0B34F3DC" w:rsidR="003A35E2" w:rsidRDefault="003A35E2" w:rsidP="003A35E2">
      <w:pPr>
        <w:spacing w:line="276" w:lineRule="auto"/>
        <w:rPr>
          <w:rFonts w:ascii="Arial" w:hAnsi="Arial" w:cs="Arial"/>
        </w:rPr>
      </w:pPr>
    </w:p>
    <w:p w14:paraId="0ED53245" w14:textId="6C575310" w:rsidR="003A35E2" w:rsidRDefault="003A35E2" w:rsidP="003A35E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Leben lässt sich manchmal nicht in Worte fassen. Uns ist klar, dass </w:t>
      </w:r>
      <w:r w:rsidR="0050013A">
        <w:rPr>
          <w:rFonts w:ascii="Arial" w:hAnsi="Arial" w:cs="Arial"/>
        </w:rPr>
        <w:t xml:space="preserve">diese </w:t>
      </w:r>
      <w:r w:rsidR="00BF3924">
        <w:rPr>
          <w:rFonts w:ascii="Arial" w:hAnsi="Arial" w:cs="Arial"/>
        </w:rPr>
        <w:t>Zeilen</w:t>
      </w:r>
      <w:r>
        <w:rPr>
          <w:rFonts w:ascii="Arial" w:hAnsi="Arial" w:cs="Arial"/>
        </w:rPr>
        <w:t xml:space="preserve"> keinen Trost spenden und dennoch möchten wir Dir ein Zeichen geben, dass wir in unseren Gedanken bei Dir und Deiner Familie sind. </w:t>
      </w:r>
    </w:p>
    <w:p w14:paraId="03EE8BA9" w14:textId="77777777" w:rsidR="003A35E2" w:rsidRDefault="003A35E2" w:rsidP="003A35E2">
      <w:pPr>
        <w:spacing w:line="276" w:lineRule="auto"/>
        <w:rPr>
          <w:rFonts w:ascii="Arial" w:hAnsi="Arial" w:cs="Arial"/>
        </w:rPr>
      </w:pPr>
    </w:p>
    <w:p w14:paraId="1680ADD0" w14:textId="1A1DD6FE" w:rsidR="003A35E2" w:rsidRDefault="003A35E2" w:rsidP="003A35E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hinterlässt eine grosse Lücke, die auch wir stark spüren. Seine Persönlichkeit, seine Warmherzigkeit und seine positive Art wirkte auf uns immer sehr inspirierend. Viele Erlebnisse mit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sind uns unvergesslich. Ganz besonders im Herzen werden wir den letzten Sommer 2018 behalten, als wir zusammen mit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erleben durften.</w:t>
      </w:r>
    </w:p>
    <w:p w14:paraId="3832102D" w14:textId="6C3EDBBB" w:rsidR="003A35E2" w:rsidRDefault="003A35E2" w:rsidP="003A35E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wird auch für uns nie mehr so sein wie damals – so wird es noch viele Situationen geben, in denen wir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sehr schmerzlich vermissen werden. </w:t>
      </w:r>
    </w:p>
    <w:p w14:paraId="00882E05" w14:textId="77777777" w:rsidR="003A35E2" w:rsidRDefault="003A35E2" w:rsidP="003A35E2">
      <w:pPr>
        <w:spacing w:line="276" w:lineRule="auto"/>
        <w:rPr>
          <w:rFonts w:ascii="Arial" w:hAnsi="Arial" w:cs="Arial"/>
        </w:rPr>
      </w:pPr>
    </w:p>
    <w:p w14:paraId="035A34FC" w14:textId="5CF56782" w:rsidR="003A35E2" w:rsidRDefault="003A35E2" w:rsidP="003A35E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Unsere Gedanken sind bei Dir. In dieser Zeit der Trauer und Neuorientierung möchten wir Dich wissen lassen, dass wir immer für Dich da sind. </w:t>
      </w:r>
    </w:p>
    <w:p w14:paraId="1B5C1F86" w14:textId="77777777" w:rsidR="003A35E2" w:rsidRDefault="003A35E2" w:rsidP="003A35E2">
      <w:pPr>
        <w:spacing w:line="276" w:lineRule="auto"/>
        <w:rPr>
          <w:rFonts w:ascii="Arial" w:hAnsi="Arial" w:cs="Arial"/>
        </w:rPr>
      </w:pPr>
    </w:p>
    <w:p w14:paraId="69C4C621" w14:textId="77777777" w:rsidR="0050013A" w:rsidRPr="003A35E2" w:rsidRDefault="0050013A" w:rsidP="003A35E2">
      <w:pPr>
        <w:spacing w:line="276" w:lineRule="auto"/>
        <w:rPr>
          <w:rFonts w:ascii="Arial" w:hAnsi="Arial" w:cs="Arial"/>
        </w:rPr>
      </w:pPr>
    </w:p>
    <w:p w14:paraId="700DA0BA" w14:textId="32D62525" w:rsidR="001163DE" w:rsidRDefault="003A35E2" w:rsidP="003A35E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stillem Gruss</w:t>
      </w:r>
      <w:r w:rsidR="0050013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in tiefster Verbundenheit</w:t>
      </w:r>
    </w:p>
    <w:p w14:paraId="48135C18" w14:textId="08E9A0A6" w:rsidR="003A35E2" w:rsidRDefault="003A35E2" w:rsidP="003A35E2">
      <w:pPr>
        <w:spacing w:line="276" w:lineRule="auto"/>
        <w:rPr>
          <w:rFonts w:ascii="Arial" w:hAnsi="Arial" w:cs="Arial"/>
        </w:rPr>
      </w:pPr>
    </w:p>
    <w:p w14:paraId="05C4B49C" w14:textId="66516FE7" w:rsidR="00BF3CA0" w:rsidRDefault="00BF3CA0" w:rsidP="003A35E2">
      <w:pPr>
        <w:spacing w:line="276" w:lineRule="auto"/>
        <w:rPr>
          <w:rFonts w:ascii="Arial" w:hAnsi="Arial" w:cs="Arial"/>
        </w:rPr>
      </w:pPr>
      <w:bookmarkStart w:id="6" w:name="_GoBack"/>
      <w:bookmarkEnd w:id="6"/>
    </w:p>
    <w:p w14:paraId="5D3EE9B3" w14:textId="519870BC" w:rsidR="00BF3CA0" w:rsidRDefault="00BF3CA0" w:rsidP="003A35E2">
      <w:pPr>
        <w:spacing w:line="276" w:lineRule="auto"/>
        <w:rPr>
          <w:rFonts w:ascii="Arial" w:hAnsi="Arial" w:cs="Arial"/>
        </w:rPr>
      </w:pPr>
    </w:p>
    <w:p w14:paraId="6029CE09" w14:textId="3ED22522" w:rsidR="00BF3CA0" w:rsidRDefault="00BF3CA0" w:rsidP="003A35E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6DF08DA" w14:textId="77777777" w:rsidR="003A35E2" w:rsidRPr="00A44057" w:rsidRDefault="003A35E2" w:rsidP="00060D13">
      <w:pPr>
        <w:rPr>
          <w:rFonts w:ascii="Arial" w:hAnsi="Arial" w:cs="Arial"/>
        </w:rPr>
      </w:pPr>
    </w:p>
    <w:sectPr w:rsidR="003A35E2" w:rsidRPr="00A44057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C50F" w14:textId="77777777" w:rsidR="00EC5198" w:rsidRDefault="00EC5198" w:rsidP="00481865">
      <w:pPr>
        <w:spacing w:line="240" w:lineRule="auto"/>
      </w:pPr>
      <w:r>
        <w:separator/>
      </w:r>
    </w:p>
  </w:endnote>
  <w:endnote w:type="continuationSeparator" w:id="0">
    <w:p w14:paraId="459A97D2" w14:textId="77777777" w:rsidR="00EC5198" w:rsidRDefault="00EC5198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4656E3">
      <w:rPr>
        <w:noProof/>
      </w:rPr>
      <w:fldChar w:fldCharType="begin"/>
    </w:r>
    <w:r w:rsidR="004656E3">
      <w:rPr>
        <w:noProof/>
      </w:rPr>
      <w:instrText xml:space="preserve"> NUMPAGES  \* Arabic  \* MERGEFORMAT </w:instrText>
    </w:r>
    <w:r w:rsidR="004656E3">
      <w:rPr>
        <w:noProof/>
      </w:rPr>
      <w:fldChar w:fldCharType="separate"/>
    </w:r>
    <w:r w:rsidR="00AD1C78">
      <w:rPr>
        <w:noProof/>
      </w:rPr>
      <w:t>1</w:t>
    </w:r>
    <w:r w:rsidR="004656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31F3" w14:textId="77777777" w:rsidR="00EC5198" w:rsidRDefault="00EC5198" w:rsidP="00481865">
      <w:pPr>
        <w:spacing w:line="240" w:lineRule="auto"/>
      </w:pPr>
      <w:r>
        <w:separator/>
      </w:r>
    </w:p>
  </w:footnote>
  <w:footnote w:type="continuationSeparator" w:id="0">
    <w:p w14:paraId="68662126" w14:textId="77777777" w:rsidR="00EC5198" w:rsidRDefault="00EC5198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7613"/>
    <w:multiLevelType w:val="hybridMultilevel"/>
    <w:tmpl w:val="82A47186"/>
    <w:lvl w:ilvl="0" w:tplc="379CA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82843"/>
    <w:rsid w:val="002E7A0E"/>
    <w:rsid w:val="00335396"/>
    <w:rsid w:val="003A35E2"/>
    <w:rsid w:val="003B401A"/>
    <w:rsid w:val="003B562D"/>
    <w:rsid w:val="003B65DB"/>
    <w:rsid w:val="004123FF"/>
    <w:rsid w:val="00455545"/>
    <w:rsid w:val="004643BA"/>
    <w:rsid w:val="004656E3"/>
    <w:rsid w:val="00481865"/>
    <w:rsid w:val="004D4DDD"/>
    <w:rsid w:val="004D5141"/>
    <w:rsid w:val="004F4949"/>
    <w:rsid w:val="0050013A"/>
    <w:rsid w:val="00540471"/>
    <w:rsid w:val="005D6017"/>
    <w:rsid w:val="005E1EAA"/>
    <w:rsid w:val="006054BA"/>
    <w:rsid w:val="00640855"/>
    <w:rsid w:val="006C3CAD"/>
    <w:rsid w:val="006D3C4F"/>
    <w:rsid w:val="00723E1D"/>
    <w:rsid w:val="007E0B01"/>
    <w:rsid w:val="00833B94"/>
    <w:rsid w:val="00857414"/>
    <w:rsid w:val="00857510"/>
    <w:rsid w:val="008F18F4"/>
    <w:rsid w:val="00907E3A"/>
    <w:rsid w:val="009C0A6C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65DFE"/>
    <w:rsid w:val="00BB1565"/>
    <w:rsid w:val="00BB5E1F"/>
    <w:rsid w:val="00BF3924"/>
    <w:rsid w:val="00BF3CA0"/>
    <w:rsid w:val="00C12001"/>
    <w:rsid w:val="00C156D4"/>
    <w:rsid w:val="00C46412"/>
    <w:rsid w:val="00C7744C"/>
    <w:rsid w:val="00D00ACB"/>
    <w:rsid w:val="00D26744"/>
    <w:rsid w:val="00D31AE2"/>
    <w:rsid w:val="00D92576"/>
    <w:rsid w:val="00DE2EC4"/>
    <w:rsid w:val="00E35E64"/>
    <w:rsid w:val="00E37CB3"/>
    <w:rsid w:val="00EC5198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3A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92C2-91C8-0449-B1B8-B3F89953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Schweiz Sichtfenster links</vt:lpstr>
    </vt:vector>
  </TitlesOfParts>
  <Manager/>
  <Company>https://briefvorlagen.ch</Company>
  <LinksUpToDate>false</LinksUpToDate>
  <CharactersWithSpaces>1386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Kondolieren - Kondolenzschreiben Vorlage</dc:title>
  <dc:subject>Briefvorlage</dc:subject>
  <dc:creator>https://briefvorlagen.ch</dc:creator>
  <cp:keywords>Kondolieren</cp:keywords>
  <dc:description>https://briefvorlagen.ch
Kondolenztext - Kondolenzschreiben Vorlage</dc:description>
  <cp:lastModifiedBy>Michael Muther</cp:lastModifiedBy>
  <cp:revision>4</cp:revision>
  <cp:lastPrinted>2018-06-21T17:30:00Z</cp:lastPrinted>
  <dcterms:created xsi:type="dcterms:W3CDTF">2019-11-10T13:30:00Z</dcterms:created>
  <dcterms:modified xsi:type="dcterms:W3CDTF">2019-11-10T13:31:00Z</dcterms:modified>
  <cp:category/>
</cp:coreProperties>
</file>