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Pr="00593CC6" w:rsidRDefault="00593CC6" w:rsidP="00593CC6">
      <w:pPr>
        <w:jc w:val="center"/>
        <w:rPr>
          <w:sz w:val="40"/>
        </w:rPr>
      </w:pPr>
      <w:r w:rsidRPr="00593CC6">
        <w:rPr>
          <w:sz w:val="40"/>
        </w:rPr>
        <w:t>Generalvollmacht</w:t>
      </w:r>
    </w:p>
    <w:p w:rsidR="00593CC6" w:rsidRDefault="00593CC6"/>
    <w:p w:rsidR="00593CC6" w:rsidRDefault="00593CC6"/>
    <w:p w:rsidR="00593CC6" w:rsidRPr="00593CC6" w:rsidRDefault="00593CC6">
      <w:pPr>
        <w:rPr>
          <w:rFonts w:asciiTheme="minorHAnsi" w:hAnsiTheme="minorHAnsi" w:cstheme="minorHAnsi"/>
          <w:b/>
        </w:rPr>
      </w:pPr>
      <w:r w:rsidRPr="00593CC6">
        <w:rPr>
          <w:rFonts w:asciiTheme="minorHAnsi" w:hAnsiTheme="minorHAnsi" w:cstheme="minorHAnsi"/>
          <w:b/>
        </w:rPr>
        <w:t>Vollmachtgeber:</w:t>
      </w:r>
    </w:p>
    <w:p w:rsidR="00593CC6" w:rsidRPr="00CF2138" w:rsidRDefault="00593CC6">
      <w:pPr>
        <w:rPr>
          <w:rFonts w:cstheme="minorHAnsi"/>
          <w:sz w:val="10"/>
          <w:szCs w:val="10"/>
        </w:rPr>
      </w:pPr>
    </w:p>
    <w:p w:rsidR="00593CC6" w:rsidRDefault="00593CC6" w:rsidP="00CF2138">
      <w:pPr>
        <w:spacing w:line="276" w:lineRule="auto"/>
        <w:rPr>
          <w:rFonts w:cstheme="minorHAnsi"/>
        </w:rPr>
      </w:pPr>
      <w:r>
        <w:rPr>
          <w:rFonts w:cstheme="minorHAnsi"/>
        </w:rPr>
        <w:t>Name, Vorname: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:rsidR="00593CC6" w:rsidRDefault="00593CC6" w:rsidP="00CF2138">
      <w:pPr>
        <w:spacing w:line="276" w:lineRule="auto"/>
        <w:rPr>
          <w:rFonts w:cstheme="minorHAnsi"/>
        </w:rPr>
      </w:pPr>
      <w:r>
        <w:rPr>
          <w:rFonts w:cstheme="minorHAnsi"/>
        </w:rPr>
        <w:t>Geburtsdatum: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"/>
    </w:p>
    <w:p w:rsidR="00593CC6" w:rsidRDefault="00593CC6" w:rsidP="00CF2138">
      <w:pPr>
        <w:spacing w:line="276" w:lineRule="auto"/>
        <w:rPr>
          <w:rFonts w:cstheme="minorHAnsi"/>
        </w:rPr>
      </w:pPr>
      <w:r>
        <w:rPr>
          <w:rFonts w:cstheme="minorHAnsi"/>
        </w:rPr>
        <w:t>Heimatort: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"/>
    </w:p>
    <w:p w:rsidR="00593CC6" w:rsidRPr="00593CC6" w:rsidRDefault="00593CC6" w:rsidP="00CF2138">
      <w:pPr>
        <w:spacing w:line="276" w:lineRule="auto"/>
        <w:rPr>
          <w:rFonts w:asciiTheme="minorHAnsi" w:hAnsiTheme="minorHAnsi" w:cstheme="minorHAnsi"/>
        </w:rPr>
      </w:pPr>
      <w:r>
        <w:rPr>
          <w:rFonts w:cstheme="minorHAnsi"/>
        </w:rPr>
        <w:t>Adresse: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"/>
    </w:p>
    <w:p w:rsidR="00593CC6" w:rsidRPr="00593CC6" w:rsidRDefault="00593CC6">
      <w:pPr>
        <w:rPr>
          <w:rFonts w:asciiTheme="minorHAnsi" w:hAnsiTheme="minorHAnsi" w:cstheme="minorHAnsi"/>
        </w:rPr>
      </w:pPr>
    </w:p>
    <w:p w:rsidR="00593CC6" w:rsidRPr="00593CC6" w:rsidRDefault="00593CC6">
      <w:pPr>
        <w:rPr>
          <w:rFonts w:asciiTheme="minorHAnsi" w:hAnsiTheme="minorHAnsi" w:cstheme="minorHAnsi"/>
        </w:rPr>
      </w:pPr>
    </w:p>
    <w:p w:rsidR="00593CC6" w:rsidRPr="00593CC6" w:rsidRDefault="00593CC6">
      <w:pPr>
        <w:rPr>
          <w:rFonts w:asciiTheme="minorHAnsi" w:hAnsiTheme="minorHAnsi" w:cstheme="minorHAnsi"/>
          <w:b/>
        </w:rPr>
      </w:pPr>
      <w:r w:rsidRPr="00593CC6">
        <w:rPr>
          <w:rFonts w:asciiTheme="minorHAnsi" w:hAnsiTheme="minorHAnsi" w:cstheme="minorHAnsi"/>
          <w:b/>
        </w:rPr>
        <w:t>Bevollmächtigte Person:</w:t>
      </w:r>
    </w:p>
    <w:p w:rsidR="00593CC6" w:rsidRPr="00CF2138" w:rsidRDefault="00593CC6">
      <w:pPr>
        <w:rPr>
          <w:rFonts w:cstheme="minorHAnsi"/>
          <w:sz w:val="10"/>
          <w:szCs w:val="10"/>
        </w:rPr>
      </w:pPr>
    </w:p>
    <w:p w:rsidR="00593CC6" w:rsidRDefault="00593CC6" w:rsidP="00CF2138">
      <w:pPr>
        <w:spacing w:line="276" w:lineRule="auto"/>
        <w:rPr>
          <w:rFonts w:cstheme="minorHAnsi"/>
        </w:rPr>
      </w:pPr>
      <w:r>
        <w:rPr>
          <w:rFonts w:cstheme="minorHAnsi"/>
        </w:rPr>
        <w:t>Name, Vorname: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593CC6" w:rsidRDefault="00593CC6" w:rsidP="00CF2138">
      <w:pPr>
        <w:spacing w:line="276" w:lineRule="auto"/>
        <w:rPr>
          <w:rFonts w:cstheme="minorHAnsi"/>
        </w:rPr>
      </w:pPr>
      <w:r>
        <w:rPr>
          <w:rFonts w:cstheme="minorHAnsi"/>
        </w:rPr>
        <w:t>Geburtsdatum: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593CC6" w:rsidRDefault="00593CC6" w:rsidP="00CF2138">
      <w:pPr>
        <w:spacing w:line="276" w:lineRule="auto"/>
        <w:rPr>
          <w:rFonts w:cstheme="minorHAnsi"/>
        </w:rPr>
      </w:pPr>
      <w:r>
        <w:rPr>
          <w:rFonts w:cstheme="minorHAnsi"/>
        </w:rPr>
        <w:t>Heimatort: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593CC6" w:rsidRPr="00593CC6" w:rsidRDefault="00593CC6" w:rsidP="00CF2138">
      <w:pPr>
        <w:spacing w:line="276" w:lineRule="auto"/>
        <w:rPr>
          <w:rFonts w:asciiTheme="minorHAnsi" w:hAnsiTheme="minorHAnsi" w:cstheme="minorHAnsi"/>
        </w:rPr>
      </w:pPr>
      <w:r>
        <w:rPr>
          <w:rFonts w:cstheme="minorHAnsi"/>
        </w:rPr>
        <w:t>Adresse: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593CC6" w:rsidRDefault="00593CC6">
      <w:pPr>
        <w:rPr>
          <w:rFonts w:cstheme="minorHAnsi"/>
        </w:rPr>
      </w:pPr>
    </w:p>
    <w:p w:rsidR="00593CC6" w:rsidRPr="00593CC6" w:rsidRDefault="00593CC6">
      <w:pPr>
        <w:rPr>
          <w:rFonts w:asciiTheme="minorHAnsi" w:hAnsiTheme="minorHAnsi" w:cstheme="minorHAnsi"/>
        </w:rPr>
      </w:pPr>
    </w:p>
    <w:p w:rsidR="00593CC6" w:rsidRDefault="00593CC6" w:rsidP="00593CC6">
      <w:pPr>
        <w:rPr>
          <w:rFonts w:cstheme="minorHAnsi"/>
        </w:rPr>
      </w:pPr>
      <w:r w:rsidRPr="00593CC6">
        <w:rPr>
          <w:rFonts w:asciiTheme="minorHAnsi" w:hAnsiTheme="minorHAnsi" w:cstheme="minorHAnsi"/>
        </w:rPr>
        <w:t xml:space="preserve">Hiermit bevollmächtige ich </w:t>
      </w:r>
      <w:r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4"/>
      <w:r>
        <w:rPr>
          <w:rFonts w:cstheme="minorHAnsi"/>
        </w:rPr>
        <w:t xml:space="preserve"> </w:t>
      </w:r>
      <w:r w:rsidRPr="00593CC6">
        <w:rPr>
          <w:rFonts w:asciiTheme="minorHAnsi" w:hAnsiTheme="minorHAnsi" w:cstheme="minorHAnsi"/>
        </w:rPr>
        <w:t xml:space="preserve">mich bei der Regelung der persönlichen und finanziellen Angelegenheiten zu vertreten. </w:t>
      </w:r>
    </w:p>
    <w:p w:rsidR="00593CC6" w:rsidRDefault="00593CC6" w:rsidP="00593CC6">
      <w:pPr>
        <w:rPr>
          <w:rFonts w:cstheme="minorHAnsi"/>
        </w:rPr>
      </w:pPr>
    </w:p>
    <w:p w:rsidR="00593CC6" w:rsidRDefault="00593CC6" w:rsidP="00593C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</w:t>
      </w:r>
      <w:r w:rsidRPr="00593CC6">
        <w:rPr>
          <w:rFonts w:asciiTheme="minorHAnsi" w:hAnsiTheme="minorHAnsi" w:cstheme="minorHAnsi"/>
        </w:rPr>
        <w:t xml:space="preserve"> Bevollmächtigte</w:t>
      </w:r>
      <w:r>
        <w:rPr>
          <w:rFonts w:asciiTheme="minorHAnsi" w:hAnsiTheme="minorHAnsi" w:cstheme="minorHAnsi"/>
        </w:rPr>
        <w:t xml:space="preserve"> ist insbesondere ermächtigt, </w:t>
      </w:r>
    </w:p>
    <w:p w:rsidR="00593CC6" w:rsidRPr="00593CC6" w:rsidRDefault="00593CC6" w:rsidP="00593CC6">
      <w:pPr>
        <w:pStyle w:val="Listenabsatz"/>
        <w:numPr>
          <w:ilvl w:val="0"/>
          <w:numId w:val="2"/>
        </w:numPr>
        <w:rPr>
          <w:rFonts w:cstheme="minorHAnsi"/>
        </w:rPr>
      </w:pPr>
      <w:r w:rsidRPr="00593CC6">
        <w:rPr>
          <w:rFonts w:cstheme="minorHAnsi"/>
        </w:rPr>
        <w:t>die administrativen und finanziellen</w:t>
      </w:r>
      <w:r w:rsidRPr="00593CC6">
        <w:rPr>
          <w:rFonts w:cstheme="minorHAnsi"/>
        </w:rPr>
        <w:t xml:space="preserve"> Angelegenheiten zu besorgen, </w:t>
      </w:r>
    </w:p>
    <w:p w:rsidR="00593CC6" w:rsidRPr="00593CC6" w:rsidRDefault="00593CC6" w:rsidP="00593CC6">
      <w:pPr>
        <w:pStyle w:val="Listenabsatz"/>
        <w:numPr>
          <w:ilvl w:val="0"/>
          <w:numId w:val="2"/>
        </w:numPr>
        <w:rPr>
          <w:rFonts w:cstheme="minorHAnsi"/>
        </w:rPr>
      </w:pPr>
      <w:r w:rsidRPr="00593CC6">
        <w:rPr>
          <w:rFonts w:cstheme="minorHAnsi"/>
        </w:rPr>
        <w:t xml:space="preserve">die Einkünfte und das Vermögen </w:t>
      </w:r>
      <w:r w:rsidRPr="00593CC6">
        <w:rPr>
          <w:rFonts w:cstheme="minorHAnsi"/>
        </w:rPr>
        <w:t xml:space="preserve">zu verwalten, </w:t>
      </w:r>
    </w:p>
    <w:p w:rsidR="00593CC6" w:rsidRPr="00593CC6" w:rsidRDefault="00593CC6" w:rsidP="00593CC6">
      <w:pPr>
        <w:pStyle w:val="Listenabsatz"/>
        <w:numPr>
          <w:ilvl w:val="0"/>
          <w:numId w:val="2"/>
        </w:numPr>
        <w:rPr>
          <w:rFonts w:cstheme="minorHAnsi"/>
        </w:rPr>
      </w:pPr>
      <w:r w:rsidRPr="00593CC6">
        <w:rPr>
          <w:rFonts w:cstheme="minorHAnsi"/>
        </w:rPr>
        <w:t>das zur Finanzierung des Lebensunterh</w:t>
      </w:r>
      <w:r w:rsidRPr="00593CC6">
        <w:rPr>
          <w:rFonts w:cstheme="minorHAnsi"/>
        </w:rPr>
        <w:t xml:space="preserve">altes Notwendige anzuordnen, </w:t>
      </w:r>
    </w:p>
    <w:p w:rsidR="00593CC6" w:rsidRPr="00593CC6" w:rsidRDefault="00593CC6" w:rsidP="00593CC6">
      <w:pPr>
        <w:pStyle w:val="Listenabsatz"/>
        <w:numPr>
          <w:ilvl w:val="0"/>
          <w:numId w:val="2"/>
        </w:numPr>
        <w:rPr>
          <w:rFonts w:cstheme="minorHAnsi"/>
        </w:rPr>
      </w:pPr>
      <w:r w:rsidRPr="00593CC6">
        <w:rPr>
          <w:rFonts w:cstheme="minorHAnsi"/>
        </w:rPr>
        <w:t>a</w:t>
      </w:r>
      <w:r w:rsidRPr="00593CC6">
        <w:rPr>
          <w:rFonts w:cstheme="minorHAnsi"/>
        </w:rPr>
        <w:t xml:space="preserve">lles vorzukehren, was für eine hinreichende Unterkunft und Betreuung erforderlich ist. </w:t>
      </w:r>
    </w:p>
    <w:p w:rsidR="00593CC6" w:rsidRDefault="00593CC6" w:rsidP="00593CC6">
      <w:pPr>
        <w:rPr>
          <w:rFonts w:asciiTheme="minorHAnsi" w:hAnsiTheme="minorHAnsi" w:cstheme="minorHAnsi"/>
        </w:rPr>
      </w:pPr>
    </w:p>
    <w:p w:rsidR="00593CC6" w:rsidRPr="00593CC6" w:rsidRDefault="00593CC6" w:rsidP="00593CC6">
      <w:pPr>
        <w:rPr>
          <w:rFonts w:asciiTheme="minorHAnsi" w:hAnsiTheme="minorHAnsi" w:cstheme="minorHAnsi"/>
        </w:rPr>
      </w:pPr>
      <w:r w:rsidRPr="00593CC6">
        <w:rPr>
          <w:rFonts w:asciiTheme="minorHAnsi" w:hAnsiTheme="minorHAnsi" w:cstheme="minorHAnsi"/>
        </w:rPr>
        <w:t>Der</w:t>
      </w:r>
      <w:r w:rsidRPr="00593CC6">
        <w:rPr>
          <w:rFonts w:asciiTheme="minorHAnsi" w:hAnsiTheme="minorHAnsi" w:cstheme="minorHAnsi"/>
        </w:rPr>
        <w:t xml:space="preserve"> Bevollmächtigte ist kraft dieser Vollmacht befugt, alle Arten von Rechtshandlungen und Rechtsgeschäften vorzunehmen und insbesondere Geld, Wertschriften und andere Vermögenswerte entgegenzunehmen, zu veräussern oder zu erwerben, Versicherungs- und Sozialleistungen zu beantragen und die finanziellen Verpflichtungen zu erfüllen. </w:t>
      </w:r>
    </w:p>
    <w:p w:rsidR="00593CC6" w:rsidRPr="00593CC6" w:rsidRDefault="00593CC6" w:rsidP="00593CC6">
      <w:pPr>
        <w:rPr>
          <w:rFonts w:asciiTheme="minorHAnsi" w:hAnsiTheme="minorHAnsi" w:cstheme="minorHAnsi"/>
        </w:rPr>
      </w:pPr>
    </w:p>
    <w:p w:rsidR="00593CC6" w:rsidRDefault="00593CC6" w:rsidP="00593CC6">
      <w:pPr>
        <w:rPr>
          <w:rFonts w:asciiTheme="minorHAnsi" w:hAnsiTheme="minorHAnsi" w:cstheme="minorHAnsi"/>
        </w:rPr>
      </w:pPr>
      <w:r w:rsidRPr="00593CC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er</w:t>
      </w:r>
      <w:r w:rsidRPr="00593CC6">
        <w:rPr>
          <w:rFonts w:asciiTheme="minorHAnsi" w:hAnsiTheme="minorHAnsi" w:cstheme="minorHAnsi"/>
        </w:rPr>
        <w:t xml:space="preserve"> Bevollmächtigte ist berechtigt, mich gegenüber Dritten, vor allem auch im Verkehr mit Gerichten, Banken, Versicherungen, Sozialeinrichtungen, Heimen, Spitälern, Behörden und Amtsstellen zu vertreten. </w:t>
      </w:r>
    </w:p>
    <w:p w:rsidR="00593CC6" w:rsidRDefault="00593CC6" w:rsidP="00593CC6">
      <w:pPr>
        <w:rPr>
          <w:rFonts w:asciiTheme="minorHAnsi" w:hAnsiTheme="minorHAnsi" w:cstheme="minorHAnsi"/>
        </w:rPr>
      </w:pPr>
    </w:p>
    <w:p w:rsidR="00CF2138" w:rsidRDefault="00593CC6" w:rsidP="00593C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</w:t>
      </w:r>
      <w:r w:rsidRPr="00593CC6">
        <w:rPr>
          <w:rFonts w:asciiTheme="minorHAnsi" w:hAnsiTheme="minorHAnsi" w:cstheme="minorHAnsi"/>
        </w:rPr>
        <w:t xml:space="preserve"> Bevollmächtigte ist insbesondere auch erm</w:t>
      </w:r>
      <w:r>
        <w:rPr>
          <w:rFonts w:asciiTheme="minorHAnsi" w:hAnsiTheme="minorHAnsi" w:cstheme="minorHAnsi"/>
        </w:rPr>
        <w:t>ächtigt, mich gegenüber den Banke</w:t>
      </w:r>
      <w:r w:rsidRPr="00593CC6">
        <w:rPr>
          <w:rFonts w:asciiTheme="minorHAnsi" w:hAnsiTheme="minorHAnsi" w:cstheme="minorHAnsi"/>
        </w:rPr>
        <w:t xml:space="preserve">n zu vertreten und uneingeschränkt über sämtliche auf meinen Namen hinterlegten Vermögenswerte und meine </w:t>
      </w:r>
      <w:proofErr w:type="spellStart"/>
      <w:r w:rsidRPr="00593CC6">
        <w:rPr>
          <w:rFonts w:asciiTheme="minorHAnsi" w:hAnsiTheme="minorHAnsi" w:cstheme="minorHAnsi"/>
        </w:rPr>
        <w:t>Konti</w:t>
      </w:r>
      <w:proofErr w:type="spellEnd"/>
      <w:r w:rsidRPr="00593CC6">
        <w:rPr>
          <w:rFonts w:asciiTheme="minorHAnsi" w:hAnsiTheme="minorHAnsi" w:cstheme="minorHAnsi"/>
        </w:rPr>
        <w:t xml:space="preserve"> zu verfügen und Verbindlichkeiten einzugehen. </w:t>
      </w:r>
    </w:p>
    <w:p w:rsidR="00CF2138" w:rsidRDefault="00CF2138" w:rsidP="00593CC6">
      <w:pPr>
        <w:rPr>
          <w:rFonts w:asciiTheme="minorHAnsi" w:hAnsiTheme="minorHAnsi" w:cstheme="minorHAnsi"/>
        </w:rPr>
      </w:pPr>
    </w:p>
    <w:p w:rsidR="00593CC6" w:rsidRPr="00CF2138" w:rsidRDefault="00593CC6" w:rsidP="00593CC6">
      <w:pPr>
        <w:rPr>
          <w:rFonts w:asciiTheme="minorHAnsi" w:hAnsiTheme="minorHAnsi" w:cstheme="minorHAnsi"/>
          <w:b/>
        </w:rPr>
      </w:pPr>
      <w:r w:rsidRPr="00CF2138">
        <w:rPr>
          <w:rFonts w:asciiTheme="minorHAnsi" w:hAnsiTheme="minorHAnsi" w:cstheme="minorHAnsi"/>
          <w:b/>
        </w:rPr>
        <w:t xml:space="preserve">Diese Vollmacht soll mit dem Verlust der Handlungs- bzw. Urteilsfähigkeit oder mit dem Tode nicht erlöschen. </w:t>
      </w:r>
    </w:p>
    <w:p w:rsidR="00593CC6" w:rsidRDefault="00593CC6" w:rsidP="00593CC6">
      <w:pPr>
        <w:rPr>
          <w:rFonts w:asciiTheme="minorHAnsi" w:hAnsiTheme="minorHAnsi" w:cstheme="minorHAnsi"/>
        </w:rPr>
      </w:pPr>
    </w:p>
    <w:p w:rsidR="00CF2138" w:rsidRDefault="00CF2138" w:rsidP="00593CC6">
      <w:pPr>
        <w:rPr>
          <w:rFonts w:asciiTheme="minorHAnsi" w:hAnsiTheme="minorHAnsi" w:cstheme="minorHAnsi"/>
        </w:rPr>
      </w:pPr>
    </w:p>
    <w:p w:rsidR="00CF2138" w:rsidRDefault="00CF2138" w:rsidP="00593C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Musterort,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TIME \@ "dd.MM.yy"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29.06.18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Der Vollmachtgeber</w:t>
      </w:r>
    </w:p>
    <w:p w:rsidR="00CF2138" w:rsidRDefault="00CF2138" w:rsidP="00593CC6">
      <w:pPr>
        <w:rPr>
          <w:rFonts w:asciiTheme="minorHAnsi" w:hAnsiTheme="minorHAnsi" w:cstheme="minorHAnsi"/>
        </w:rPr>
      </w:pPr>
    </w:p>
    <w:p w:rsidR="00CF2138" w:rsidRDefault="00CF2138" w:rsidP="00593CC6">
      <w:pPr>
        <w:rPr>
          <w:rFonts w:asciiTheme="minorHAnsi" w:hAnsiTheme="minorHAnsi" w:cstheme="minorHAnsi"/>
        </w:rPr>
      </w:pPr>
    </w:p>
    <w:p w:rsidR="00CF2138" w:rsidRDefault="00CF2138" w:rsidP="00593CC6">
      <w:pPr>
        <w:rPr>
          <w:rFonts w:asciiTheme="minorHAnsi" w:hAnsiTheme="minorHAnsi" w:cstheme="minorHAnsi"/>
        </w:rPr>
      </w:pPr>
    </w:p>
    <w:p w:rsidR="00593CC6" w:rsidRPr="00593CC6" w:rsidRDefault="00CF2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  <w:bookmarkStart w:id="5" w:name="_GoBack"/>
      <w:bookmarkEnd w:id="5"/>
    </w:p>
    <w:sectPr w:rsidR="00593CC6" w:rsidRPr="00593CC6" w:rsidSect="00CF2138">
      <w:pgSz w:w="11900" w:h="16840"/>
      <w:pgMar w:top="1025" w:right="1417" w:bottom="6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948"/>
    <w:multiLevelType w:val="hybridMultilevel"/>
    <w:tmpl w:val="02721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1D0"/>
    <w:multiLevelType w:val="hybridMultilevel"/>
    <w:tmpl w:val="B5AAB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C6"/>
    <w:rsid w:val="00363D32"/>
    <w:rsid w:val="00593CC6"/>
    <w:rsid w:val="00633435"/>
    <w:rsid w:val="00CF2138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50F3EB"/>
  <w15:chartTrackingRefBased/>
  <w15:docId w15:val="{CE4E6FDB-6CA6-3C47-A7B5-AB1E6E00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93CC6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CC6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1400</Characters>
  <Application>Microsoft Office Word</Application>
  <DocSecurity>0</DocSecurity>
  <Lines>51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https://briefvorlagen.ch</Manager>
  <Company/>
  <LinksUpToDate>false</LinksUpToDate>
  <CharactersWithSpaces>1602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Generalvollmacht Vorlage</dc:title>
  <dc:subject>Vollmacht Vorlage</dc:subject>
  <dc:creator>https://briefvorlagen.ch</dc:creator>
  <cp:keywords>Vollmacht Vorlage</cp:keywords>
  <dc:description>https://briefvorlagen.ch
Vollmacht Vorlage</dc:description>
  <cp:lastModifiedBy>Michael Muther</cp:lastModifiedBy>
  <cp:revision>1</cp:revision>
  <dcterms:created xsi:type="dcterms:W3CDTF">2018-06-29T13:45:00Z</dcterms:created>
  <dcterms:modified xsi:type="dcterms:W3CDTF">2018-06-29T14:01:00Z</dcterms:modified>
  <cp:category/>
</cp:coreProperties>
</file>