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4BF" w14:textId="5E9677DC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BB94CD5" w14:textId="3B7BAE39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9A50EC">
        <w:rPr>
          <w:rFonts w:ascii="Arial" w:hAnsi="Arial" w:cs="Arial"/>
          <w:lang w:val="de-DE"/>
        </w:rPr>
        <w:t>Musterverwaltung AG</w:t>
      </w:r>
    </w:p>
    <w:p w14:paraId="2FBAF11C" w14:textId="46E2EBA5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Herr Peter Muster</w:t>
      </w:r>
      <w:r w:rsidR="009A50EC">
        <w:rPr>
          <w:rFonts w:ascii="Arial" w:hAnsi="Arial" w:cs="Arial"/>
          <w:lang w:val="de-DE"/>
        </w:rPr>
        <w:t>mann</w:t>
      </w:r>
    </w:p>
    <w:p w14:paraId="5EC53588" w14:textId="403759B4" w:rsidR="00E15E83" w:rsidRDefault="009A50EC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bookmarkStart w:id="0" w:name="_GoBack"/>
      <w:bookmarkEnd w:id="0"/>
    </w:p>
    <w:p w14:paraId="2C6017D6" w14:textId="7BD36BE3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9A50EC">
        <w:rPr>
          <w:rFonts w:ascii="Arial" w:hAnsi="Arial" w:cs="Arial"/>
          <w:noProof/>
        </w:rPr>
        <w:t>21. Februar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Default="009A50EC" w:rsidP="00060D13">
      <w:pPr>
        <w:pStyle w:val="Lauftext"/>
        <w:rPr>
          <w:rFonts w:ascii="Arial" w:hAnsi="Arial" w:cs="Arial"/>
          <w:noProof/>
        </w:rPr>
      </w:pPr>
    </w:p>
    <w:p w14:paraId="7505ACCD" w14:textId="49B6C392" w:rsidR="00060D13" w:rsidRPr="00060D13" w:rsidRDefault="009A50EC" w:rsidP="00060D13">
      <w:pPr>
        <w:rPr>
          <w:rFonts w:ascii="Arial" w:hAnsi="Arial" w:cs="Arial"/>
        </w:rPr>
      </w:pPr>
      <w:r w:rsidRPr="00987471">
        <w:rPr>
          <w:rFonts w:ascii="Arial" w:hAnsi="Arial" w:cs="Arial"/>
          <w:b/>
        </w:rPr>
        <w:t>Kündigung Mietvertrag Nr.</w:t>
      </w:r>
      <w:r>
        <w:rPr>
          <w:rFonts w:ascii="Arial" w:hAnsi="Arial" w:cs="Arial"/>
          <w:b/>
        </w:rPr>
        <w:t xml:space="preserve"> ABC123</w:t>
      </w:r>
      <w:r w:rsidRPr="00987471">
        <w:rPr>
          <w:rFonts w:ascii="Arial" w:hAnsi="Arial" w:cs="Arial"/>
          <w:b/>
        </w:rPr>
        <w:t xml:space="preserve"> zu meiner Wohnung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1B6821F3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5AFF6B08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13BA04B3" w14:textId="480619EA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fristgerecht den Mietvertrag Nr. </w:t>
      </w:r>
      <w:r>
        <w:rPr>
          <w:rFonts w:ascii="Arial" w:hAnsi="Arial" w:cs="Arial"/>
        </w:rPr>
        <w:t>ABC123 vom 01.06.2007 per 30.09.2018 inklusive Fahrzeug-Abstellplatz Nr. 12.</w:t>
      </w:r>
    </w:p>
    <w:p w14:paraId="625304FE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25F3666E" w14:textId="77777777" w:rsidR="009A50EC" w:rsidRPr="00987471" w:rsidRDefault="009A50EC" w:rsidP="009A50EC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262626" w:themeColor="text1" w:themeTint="D9"/>
        </w:rPr>
        <w:t xml:space="preserve">Bitte informieren Sie mich </w:t>
      </w:r>
      <w:r>
        <w:rPr>
          <w:rFonts w:ascii="Arial" w:hAnsi="Arial" w:cs="Arial"/>
          <w:color w:val="262626" w:themeColor="text1" w:themeTint="D9"/>
        </w:rPr>
        <w:t>baldmöglichst</w:t>
      </w:r>
      <w:r w:rsidRPr="00C062A2">
        <w:rPr>
          <w:rFonts w:ascii="Arial" w:hAnsi="Arial" w:cs="Arial"/>
          <w:color w:val="262626" w:themeColor="text1" w:themeTint="D9"/>
        </w:rPr>
        <w:t xml:space="preserve"> über den </w:t>
      </w:r>
      <w:r>
        <w:rPr>
          <w:rFonts w:ascii="Arial" w:hAnsi="Arial" w:cs="Arial"/>
          <w:color w:val="262626" w:themeColor="text1" w:themeTint="D9"/>
        </w:rPr>
        <w:t xml:space="preserve">Abgabetermin und allfällige </w:t>
      </w:r>
      <w:r w:rsidRPr="00C062A2">
        <w:rPr>
          <w:rFonts w:ascii="Arial" w:hAnsi="Arial" w:cs="Arial"/>
          <w:color w:val="262626" w:themeColor="text1" w:themeTint="D9"/>
        </w:rPr>
        <w:t xml:space="preserve">Besichtigungstermine. </w:t>
      </w:r>
      <w:r>
        <w:rPr>
          <w:rFonts w:ascii="Arial" w:hAnsi="Arial" w:cs="Arial"/>
          <w:color w:val="262626" w:themeColor="text1" w:themeTint="D9"/>
        </w:rPr>
        <w:t xml:space="preserve">Für das angenehme </w:t>
      </w:r>
      <w:r>
        <w:rPr>
          <w:rFonts w:ascii="Arial" w:hAnsi="Arial" w:cs="Arial"/>
          <w:color w:val="000000" w:themeColor="text1"/>
        </w:rPr>
        <w:t xml:space="preserve">Mietverhältnis bedanke ich mich. </w:t>
      </w:r>
    </w:p>
    <w:p w14:paraId="05AD61DB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678FC481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bitte Sie den Erhalt dieses Kündigungsschreibend schriftlich zu bestätigen. </w:t>
      </w:r>
    </w:p>
    <w:p w14:paraId="117280AD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037994E1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1D167212" w14:textId="77777777" w:rsidR="00083603" w:rsidRPr="009A50EC" w:rsidRDefault="00083603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Default="00723E1D" w:rsidP="00060D13">
      <w:pPr>
        <w:rPr>
          <w:rFonts w:ascii="Arial" w:hAnsi="Arial" w:cs="Arial"/>
        </w:rPr>
      </w:pPr>
    </w:p>
    <w:p w14:paraId="769C9504" w14:textId="2DE4651B" w:rsidR="00723E1D" w:rsidRPr="009A50EC" w:rsidRDefault="009A50EC" w:rsidP="00060D13">
      <w:pPr>
        <w:rPr>
          <w:rFonts w:ascii="Bradley Hand" w:hAnsi="Bradley Hand" w:cs="Arial"/>
          <w:i/>
          <w:color w:val="0070C0"/>
          <w:sz w:val="32"/>
        </w:rPr>
      </w:pPr>
      <w:r w:rsidRPr="009A50EC">
        <w:rPr>
          <w:rFonts w:ascii="Bradley Hand" w:hAnsi="Bradley Hand" w:cs="Arial"/>
          <w:i/>
          <w:color w:val="0070C0"/>
          <w:sz w:val="32"/>
        </w:rPr>
        <w:t>Hanspeter Muster</w:t>
      </w:r>
    </w:p>
    <w:p w14:paraId="700DA0BA" w14:textId="73F1B28F" w:rsidR="001163DE" w:rsidRPr="00A44057" w:rsidRDefault="009A50EC" w:rsidP="00060D13">
      <w:pPr>
        <w:rPr>
          <w:rFonts w:ascii="Arial" w:hAnsi="Arial" w:cs="Arial"/>
        </w:rPr>
      </w:pPr>
      <w:r>
        <w:rPr>
          <w:rFonts w:ascii="Arial" w:hAnsi="Arial" w:cs="Arial"/>
        </w:rPr>
        <w:t>Hanspeter Muster</w:t>
      </w:r>
    </w:p>
    <w:sectPr w:rsidR="001163DE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5B4A" w14:textId="77777777" w:rsidR="00B42A52" w:rsidRDefault="00B42A52" w:rsidP="00481865">
      <w:pPr>
        <w:spacing w:line="240" w:lineRule="auto"/>
      </w:pPr>
      <w:r>
        <w:separator/>
      </w:r>
    </w:p>
  </w:endnote>
  <w:endnote w:type="continuationSeparator" w:id="0">
    <w:p w14:paraId="070F6E54" w14:textId="77777777" w:rsidR="00B42A52" w:rsidRDefault="00B42A52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B42A52">
      <w:fldChar w:fldCharType="begin"/>
    </w:r>
    <w:r w:rsidR="00B42A52">
      <w:instrText xml:space="preserve"> NUMPAGES  \* Arabic  \* MERGEFORMAT </w:instrText>
    </w:r>
    <w:r w:rsidR="00B42A52">
      <w:fldChar w:fldCharType="separate"/>
    </w:r>
    <w:r w:rsidR="00DE20A9">
      <w:rPr>
        <w:noProof/>
      </w:rPr>
      <w:t>1</w:t>
    </w:r>
    <w:r w:rsidR="00B42A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12C2" w14:textId="77777777" w:rsidR="00B42A52" w:rsidRDefault="00B42A52" w:rsidP="00481865">
      <w:pPr>
        <w:spacing w:line="240" w:lineRule="auto"/>
      </w:pPr>
      <w:r>
        <w:separator/>
      </w:r>
    </w:p>
  </w:footnote>
  <w:footnote w:type="continuationSeparator" w:id="0">
    <w:p w14:paraId="5E74CDEC" w14:textId="77777777" w:rsidR="00B42A52" w:rsidRDefault="00B42A52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74C5"/>
    <w:rsid w:val="004643BA"/>
    <w:rsid w:val="00481865"/>
    <w:rsid w:val="004D4DDD"/>
    <w:rsid w:val="004D5141"/>
    <w:rsid w:val="004F3C40"/>
    <w:rsid w:val="004F4949"/>
    <w:rsid w:val="00540471"/>
    <w:rsid w:val="00565571"/>
    <w:rsid w:val="005C62AD"/>
    <w:rsid w:val="005D6017"/>
    <w:rsid w:val="005E1EAA"/>
    <w:rsid w:val="006054BA"/>
    <w:rsid w:val="00640855"/>
    <w:rsid w:val="006C3CAD"/>
    <w:rsid w:val="006D3C4F"/>
    <w:rsid w:val="00723E1D"/>
    <w:rsid w:val="007A30D5"/>
    <w:rsid w:val="007E0B01"/>
    <w:rsid w:val="00833B94"/>
    <w:rsid w:val="00857414"/>
    <w:rsid w:val="00857510"/>
    <w:rsid w:val="008C0662"/>
    <w:rsid w:val="008F18F4"/>
    <w:rsid w:val="00907E3A"/>
    <w:rsid w:val="009A50EC"/>
    <w:rsid w:val="009D42BC"/>
    <w:rsid w:val="00A17FDA"/>
    <w:rsid w:val="00A26EDD"/>
    <w:rsid w:val="00A44057"/>
    <w:rsid w:val="00A678D8"/>
    <w:rsid w:val="00A84A15"/>
    <w:rsid w:val="00AD3766"/>
    <w:rsid w:val="00B33C9B"/>
    <w:rsid w:val="00B42A52"/>
    <w:rsid w:val="00B57B53"/>
    <w:rsid w:val="00BB1565"/>
    <w:rsid w:val="00C156D4"/>
    <w:rsid w:val="00C46412"/>
    <w:rsid w:val="00C7744C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6F30-255B-AF4B-8322-305E89CD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1</Pages>
  <Words>81</Words>
  <Characters>561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Sichtfenster rechts</vt:lpstr>
    </vt:vector>
  </TitlesOfParts>
  <Manager/>
  <Company>https://briefvorlagen.ch</Company>
  <LinksUpToDate>false</LinksUpToDate>
  <CharactersWithSpaces>634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Mietvertrag</dc:title>
  <dc:subject>Kündigung Mietvertrag</dc:subject>
  <dc:creator>Briefvorlagen.ch</dc:creator>
  <cp:keywords/>
  <dc:description>https://briefvorlagen.ch</dc:description>
  <cp:lastModifiedBy>Michael Muther</cp:lastModifiedBy>
  <cp:revision>12</cp:revision>
  <cp:lastPrinted>2017-12-21T07:21:00Z</cp:lastPrinted>
  <dcterms:created xsi:type="dcterms:W3CDTF">2017-02-03T14:19:00Z</dcterms:created>
  <dcterms:modified xsi:type="dcterms:W3CDTF">2018-02-21T16:39:00Z</dcterms:modified>
  <cp:category/>
</cp:coreProperties>
</file>