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44BF" w14:textId="5E9677DC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Hanspeter Muster</w:t>
      </w:r>
    </w:p>
    <w:p w14:paraId="456569BE" w14:textId="6F59D264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Musterstrasse 12</w:t>
      </w:r>
    </w:p>
    <w:p w14:paraId="4D812AF5" w14:textId="05861521" w:rsidR="00E15E83" w:rsidRDefault="00E15E83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9999 Musterort</w:t>
      </w:r>
    </w:p>
    <w:p w14:paraId="63E93AEA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2E967F1D" w14:textId="77777777" w:rsidR="007E2C3F" w:rsidRDefault="007E2C3F" w:rsidP="00060D13">
      <w:pPr>
        <w:pStyle w:val="Lauftext"/>
        <w:rPr>
          <w:rFonts w:ascii="Arial" w:hAnsi="Arial" w:cs="Arial"/>
          <w:lang w:val="de-DE"/>
        </w:rPr>
      </w:pPr>
    </w:p>
    <w:p w14:paraId="03E5389B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2FBAF11C" w14:textId="73DFF2DC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657049">
        <w:rPr>
          <w:rFonts w:ascii="Arial" w:hAnsi="Arial" w:cs="Arial"/>
          <w:lang w:val="de-DE"/>
        </w:rPr>
        <w:t>Musterverwaltung</w:t>
      </w:r>
    </w:p>
    <w:p w14:paraId="59C2AF4F" w14:textId="2B058388" w:rsidR="005F29D8" w:rsidRDefault="005F29D8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657049">
        <w:rPr>
          <w:rFonts w:ascii="Arial" w:hAnsi="Arial" w:cs="Arial"/>
          <w:lang w:val="de-DE"/>
        </w:rPr>
        <w:t xml:space="preserve">Herr </w:t>
      </w:r>
      <w:r>
        <w:rPr>
          <w:rFonts w:ascii="Arial" w:hAnsi="Arial" w:cs="Arial"/>
          <w:lang w:val="de-DE"/>
        </w:rPr>
        <w:t>Peter Mustermann</w:t>
      </w:r>
    </w:p>
    <w:p w14:paraId="7ACF060B" w14:textId="1A3CEDA2" w:rsidR="007B272F" w:rsidRDefault="009A50EC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Musterweg 99</w:t>
      </w:r>
    </w:p>
    <w:p w14:paraId="115D8E58" w14:textId="7015A518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9999 Musterort</w:t>
      </w:r>
    </w:p>
    <w:p w14:paraId="37E09C7A" w14:textId="77777777" w:rsidR="004F3C40" w:rsidRDefault="004F3C40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96B7326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C6017D6" w14:textId="00F1C43F" w:rsidR="00060D13" w:rsidRP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657049">
        <w:rPr>
          <w:rFonts w:ascii="Arial" w:hAnsi="Arial" w:cs="Arial"/>
          <w:noProof/>
        </w:rPr>
        <w:t>22. Februar 2018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2D1CF835" w14:textId="77777777" w:rsidR="009A50EC" w:rsidRPr="000113AF" w:rsidRDefault="009A50EC" w:rsidP="000113A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4B56E75F" w14:textId="1B5EF6D3" w:rsidR="00657049" w:rsidRPr="00657049" w:rsidRDefault="00657049" w:rsidP="00657049">
      <w:pPr>
        <w:pStyle w:val="Lauftext"/>
        <w:tabs>
          <w:tab w:val="left" w:pos="5670"/>
        </w:tabs>
        <w:rPr>
          <w:rFonts w:ascii="Arial" w:hAnsi="Arial" w:cs="Arial"/>
          <w:b/>
        </w:rPr>
      </w:pPr>
      <w:r w:rsidRPr="00657049">
        <w:rPr>
          <w:rFonts w:ascii="Arial" w:hAnsi="Arial" w:cs="Arial"/>
          <w:b/>
        </w:rPr>
        <w:t xml:space="preserve">Kündigung </w:t>
      </w:r>
      <w:r>
        <w:rPr>
          <w:rFonts w:ascii="Arial" w:hAnsi="Arial" w:cs="Arial"/>
          <w:b/>
        </w:rPr>
        <w:t xml:space="preserve">Parkplatz </w:t>
      </w:r>
    </w:p>
    <w:p w14:paraId="210FF5F9" w14:textId="77777777" w:rsidR="00657049" w:rsidRPr="00657049" w:rsidRDefault="00657049" w:rsidP="00657049">
      <w:pPr>
        <w:pStyle w:val="Lauftext"/>
        <w:tabs>
          <w:tab w:val="left" w:pos="5670"/>
        </w:tabs>
        <w:rPr>
          <w:rFonts w:ascii="Arial" w:hAnsi="Arial" w:cs="Arial"/>
        </w:rPr>
      </w:pPr>
    </w:p>
    <w:p w14:paraId="7C5C2380" w14:textId="77777777" w:rsidR="00657049" w:rsidRPr="00657049" w:rsidRDefault="00657049" w:rsidP="00657049">
      <w:pPr>
        <w:pStyle w:val="Lauftext"/>
        <w:tabs>
          <w:tab w:val="left" w:pos="5670"/>
        </w:tabs>
        <w:rPr>
          <w:rFonts w:ascii="Arial" w:hAnsi="Arial" w:cs="Arial"/>
        </w:rPr>
      </w:pPr>
      <w:r w:rsidRPr="00657049">
        <w:rPr>
          <w:rFonts w:ascii="Arial" w:hAnsi="Arial" w:cs="Arial"/>
        </w:rPr>
        <w:t xml:space="preserve">Sehr geehrte Damen und Herren </w:t>
      </w:r>
    </w:p>
    <w:p w14:paraId="0342A312" w14:textId="77777777" w:rsidR="00657049" w:rsidRPr="00657049" w:rsidRDefault="00657049" w:rsidP="00657049">
      <w:pPr>
        <w:pStyle w:val="Lauftext"/>
        <w:tabs>
          <w:tab w:val="left" w:pos="5670"/>
        </w:tabs>
        <w:rPr>
          <w:rFonts w:ascii="Arial" w:hAnsi="Arial" w:cs="Arial"/>
        </w:rPr>
      </w:pPr>
    </w:p>
    <w:p w14:paraId="6AD0A536" w14:textId="02C16313" w:rsidR="00657049" w:rsidRDefault="00657049" w:rsidP="00657049">
      <w:pPr>
        <w:pStyle w:val="Lauftext"/>
        <w:tabs>
          <w:tab w:val="left" w:pos="5670"/>
        </w:tabs>
        <w:rPr>
          <w:rFonts w:ascii="Arial" w:hAnsi="Arial" w:cs="Arial"/>
        </w:rPr>
      </w:pPr>
      <w:r w:rsidRPr="00657049">
        <w:rPr>
          <w:rFonts w:ascii="Arial" w:hAnsi="Arial" w:cs="Arial"/>
        </w:rPr>
        <w:t xml:space="preserve">Hiermit kündige ich den Mietvertrag des Garagenparkplatzes Nr. 10 </w:t>
      </w:r>
      <w:r>
        <w:rPr>
          <w:rFonts w:ascii="Arial" w:hAnsi="Arial" w:cs="Arial"/>
        </w:rPr>
        <w:t xml:space="preserve">in der Einstellhalle </w:t>
      </w:r>
      <w:r w:rsidRPr="00657049">
        <w:rPr>
          <w:rFonts w:ascii="Arial" w:hAnsi="Arial" w:cs="Arial"/>
        </w:rPr>
        <w:t>an der Musterstrasse 99</w:t>
      </w:r>
      <w:r>
        <w:rPr>
          <w:rFonts w:ascii="Arial" w:hAnsi="Arial" w:cs="Arial"/>
        </w:rPr>
        <w:t xml:space="preserve"> </w:t>
      </w:r>
      <w:r w:rsidRPr="00657049">
        <w:rPr>
          <w:rFonts w:ascii="Arial" w:hAnsi="Arial" w:cs="Arial"/>
        </w:rPr>
        <w:t>in 9999 Musterstadt</w:t>
      </w:r>
      <w:r>
        <w:rPr>
          <w:rFonts w:ascii="Arial" w:hAnsi="Arial" w:cs="Arial"/>
        </w:rPr>
        <w:t>,</w:t>
      </w:r>
      <w:r w:rsidRPr="00657049">
        <w:rPr>
          <w:rFonts w:ascii="Arial" w:hAnsi="Arial" w:cs="Arial"/>
        </w:rPr>
        <w:t xml:space="preserve"> fristgerecht </w:t>
      </w:r>
      <w:r>
        <w:rPr>
          <w:rFonts w:ascii="Arial" w:hAnsi="Arial" w:cs="Arial"/>
        </w:rPr>
        <w:t>zum 31.05.2018</w:t>
      </w:r>
      <w:r w:rsidRPr="00657049">
        <w:rPr>
          <w:rFonts w:ascii="Arial" w:hAnsi="Arial" w:cs="Arial"/>
        </w:rPr>
        <w:t xml:space="preserve">. </w:t>
      </w:r>
    </w:p>
    <w:p w14:paraId="6C3B41B9" w14:textId="77777777" w:rsidR="00657049" w:rsidRPr="00657049" w:rsidRDefault="00657049" w:rsidP="00657049">
      <w:pPr>
        <w:pStyle w:val="Lauftext"/>
        <w:tabs>
          <w:tab w:val="left" w:pos="5670"/>
        </w:tabs>
        <w:rPr>
          <w:rFonts w:ascii="Arial" w:hAnsi="Arial" w:cs="Arial"/>
        </w:rPr>
      </w:pPr>
    </w:p>
    <w:p w14:paraId="1278595B" w14:textId="7B1E02B7" w:rsidR="00657049" w:rsidRDefault="00657049" w:rsidP="00657049">
      <w:pPr>
        <w:pStyle w:val="Lauftext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Bitte informieren Sie mich früh</w:t>
      </w:r>
      <w:r w:rsidRPr="00657049">
        <w:rPr>
          <w:rFonts w:ascii="Arial" w:hAnsi="Arial" w:cs="Arial"/>
        </w:rPr>
        <w:t xml:space="preserve">estmöglich, falls Sie einen Übergabetermin und etwaige Besichtigungstermine wünschen. </w:t>
      </w:r>
    </w:p>
    <w:p w14:paraId="385546E6" w14:textId="77777777" w:rsidR="00657049" w:rsidRPr="00657049" w:rsidRDefault="00657049" w:rsidP="00657049">
      <w:pPr>
        <w:pStyle w:val="Lauftext"/>
        <w:tabs>
          <w:tab w:val="left" w:pos="5670"/>
        </w:tabs>
        <w:rPr>
          <w:rFonts w:ascii="Arial" w:hAnsi="Arial" w:cs="Arial"/>
        </w:rPr>
      </w:pPr>
    </w:p>
    <w:p w14:paraId="4BE7A6B8" w14:textId="5AF29210" w:rsidR="00657049" w:rsidRDefault="00657049" w:rsidP="00657049">
      <w:pPr>
        <w:pStyle w:val="Lauftext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Ich bitte Sie den Erhalt meiner Kündigung schriftlich zu bestätigen.</w:t>
      </w:r>
    </w:p>
    <w:p w14:paraId="737B4427" w14:textId="77777777" w:rsidR="00657049" w:rsidRDefault="00657049" w:rsidP="00657049">
      <w:pPr>
        <w:pStyle w:val="Lauftext"/>
        <w:tabs>
          <w:tab w:val="left" w:pos="5670"/>
        </w:tabs>
        <w:rPr>
          <w:rFonts w:ascii="Arial" w:hAnsi="Arial" w:cs="Arial"/>
        </w:rPr>
      </w:pPr>
      <w:bookmarkStart w:id="0" w:name="_GoBack"/>
      <w:bookmarkEnd w:id="0"/>
    </w:p>
    <w:p w14:paraId="1CA9A3F4" w14:textId="18A6DF78" w:rsidR="00657049" w:rsidRPr="00657049" w:rsidRDefault="00657049" w:rsidP="00657049">
      <w:pPr>
        <w:pStyle w:val="Lauftext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Für das stets angenehme Mietverhältnis bedanke ich mich herzlichst.</w:t>
      </w:r>
    </w:p>
    <w:p w14:paraId="0DA84EE5" w14:textId="77777777" w:rsidR="005F29D8" w:rsidRDefault="005F29D8" w:rsidP="005F29D8"/>
    <w:p w14:paraId="54D7CCF8" w14:textId="77777777" w:rsidR="00657049" w:rsidRPr="005F29D8" w:rsidRDefault="00657049" w:rsidP="005F29D8"/>
    <w:p w14:paraId="385CB242" w14:textId="77777777" w:rsidR="007B272F" w:rsidRPr="005F29D8" w:rsidRDefault="007B272F" w:rsidP="00930076">
      <w:pPr>
        <w:pStyle w:val="Lauftext"/>
        <w:tabs>
          <w:tab w:val="left" w:pos="5670"/>
        </w:tabs>
        <w:rPr>
          <w:rFonts w:ascii="Arial" w:hAnsi="Arial" w:cs="Arial"/>
        </w:rPr>
      </w:pPr>
    </w:p>
    <w:p w14:paraId="5E721D2D" w14:textId="2B0DFF57" w:rsidR="00930076" w:rsidRPr="00930076" w:rsidRDefault="007B272F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</w:t>
      </w:r>
      <w:r w:rsidR="00930076" w:rsidRPr="00930076">
        <w:rPr>
          <w:rFonts w:ascii="Arial" w:hAnsi="Arial" w:cs="Arial"/>
          <w:lang w:val="de-DE"/>
        </w:rPr>
        <w:t>reundliche Grüsse</w:t>
      </w:r>
    </w:p>
    <w:p w14:paraId="53096A7F" w14:textId="77777777" w:rsidR="007B272F" w:rsidRDefault="007B272F" w:rsidP="00930076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70333057" w14:textId="6D21F9B9" w:rsidR="007B272F" w:rsidRPr="007B272F" w:rsidRDefault="007B272F" w:rsidP="00930076">
      <w:pPr>
        <w:pStyle w:val="Lauftext"/>
        <w:tabs>
          <w:tab w:val="left" w:pos="5670"/>
        </w:tabs>
        <w:rPr>
          <w:rFonts w:ascii="Bradley Hand" w:hAnsi="Bradley Hand" w:cs="Arial"/>
          <w:i/>
          <w:color w:val="0070C0"/>
          <w:sz w:val="36"/>
          <w:lang w:val="de-DE"/>
        </w:rPr>
      </w:pPr>
      <w:r w:rsidRPr="007B272F">
        <w:rPr>
          <w:rFonts w:ascii="Bradley Hand" w:hAnsi="Bradley Hand" w:cs="Arial"/>
          <w:i/>
          <w:color w:val="0070C0"/>
          <w:sz w:val="36"/>
          <w:lang w:val="de-DE"/>
        </w:rPr>
        <w:t>Hanspeter Muster</w:t>
      </w:r>
    </w:p>
    <w:p w14:paraId="512E13E6" w14:textId="7955EB5C" w:rsidR="003B794D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Hanspeter Muster</w:t>
      </w:r>
    </w:p>
    <w:p w14:paraId="51894783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1A8957D1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1FA9DA2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67E05E0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4BB43ACA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5C403E1C" w14:textId="77777777" w:rsidR="007B272F" w:rsidRDefault="007B272F" w:rsidP="007B272F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5E8839BE" w14:textId="77777777" w:rsidR="007B272F" w:rsidRPr="007B272F" w:rsidRDefault="007B272F" w:rsidP="007B272F">
      <w:pPr>
        <w:pStyle w:val="Lauftext"/>
        <w:tabs>
          <w:tab w:val="left" w:pos="5670"/>
        </w:tabs>
        <w:rPr>
          <w:lang w:val="de-DE"/>
        </w:rPr>
      </w:pPr>
    </w:p>
    <w:sectPr w:rsidR="007B272F" w:rsidRPr="007B272F" w:rsidSect="00E77CBB">
      <w:footerReference w:type="default" r:id="rId7"/>
      <w:pgSz w:w="11906" w:h="16838" w:code="9"/>
      <w:pgMar w:top="854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E805" w14:textId="77777777" w:rsidR="006C5F91" w:rsidRDefault="006C5F91" w:rsidP="00481865">
      <w:pPr>
        <w:spacing w:line="240" w:lineRule="auto"/>
      </w:pPr>
      <w:r>
        <w:separator/>
      </w:r>
    </w:p>
  </w:endnote>
  <w:endnote w:type="continuationSeparator" w:id="0">
    <w:p w14:paraId="43649C7F" w14:textId="77777777" w:rsidR="006C5F91" w:rsidRDefault="006C5F91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C986" w14:textId="67C3C458" w:rsidR="00A26EDD" w:rsidRPr="00A26EDD" w:rsidRDefault="00A26EDD" w:rsidP="004D5141">
    <w:pPr>
      <w:pStyle w:val="Fuzeile"/>
      <w:tabs>
        <w:tab w:val="clear" w:pos="9072"/>
        <w:tab w:val="right" w:pos="94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C3E96" w14:textId="77777777" w:rsidR="006C5F91" w:rsidRDefault="006C5F91" w:rsidP="00481865">
      <w:pPr>
        <w:spacing w:line="240" w:lineRule="auto"/>
      </w:pPr>
      <w:r>
        <w:separator/>
      </w:r>
    </w:p>
  </w:footnote>
  <w:footnote w:type="continuationSeparator" w:id="0">
    <w:p w14:paraId="074BFEB0" w14:textId="77777777" w:rsidR="006C5F91" w:rsidRDefault="006C5F91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113AF"/>
    <w:rsid w:val="0002629B"/>
    <w:rsid w:val="0003649C"/>
    <w:rsid w:val="00060D13"/>
    <w:rsid w:val="00083603"/>
    <w:rsid w:val="001163DE"/>
    <w:rsid w:val="00186249"/>
    <w:rsid w:val="001F5507"/>
    <w:rsid w:val="002070D2"/>
    <w:rsid w:val="0023661C"/>
    <w:rsid w:val="0024467A"/>
    <w:rsid w:val="002E7A0E"/>
    <w:rsid w:val="00335396"/>
    <w:rsid w:val="003B401A"/>
    <w:rsid w:val="003B562D"/>
    <w:rsid w:val="003B65DB"/>
    <w:rsid w:val="003B794D"/>
    <w:rsid w:val="003C4BC8"/>
    <w:rsid w:val="004123FF"/>
    <w:rsid w:val="004574C5"/>
    <w:rsid w:val="004643BA"/>
    <w:rsid w:val="00481865"/>
    <w:rsid w:val="004D4DDD"/>
    <w:rsid w:val="004D5141"/>
    <w:rsid w:val="004F3C40"/>
    <w:rsid w:val="004F4949"/>
    <w:rsid w:val="0050012F"/>
    <w:rsid w:val="00540471"/>
    <w:rsid w:val="00546139"/>
    <w:rsid w:val="00565571"/>
    <w:rsid w:val="005C62AD"/>
    <w:rsid w:val="005D6017"/>
    <w:rsid w:val="005E1EAA"/>
    <w:rsid w:val="005F29D8"/>
    <w:rsid w:val="006054BA"/>
    <w:rsid w:val="00606AFB"/>
    <w:rsid w:val="00622D4A"/>
    <w:rsid w:val="00640855"/>
    <w:rsid w:val="00657049"/>
    <w:rsid w:val="006C0A75"/>
    <w:rsid w:val="006C3CAD"/>
    <w:rsid w:val="006C5F91"/>
    <w:rsid w:val="006D3C4F"/>
    <w:rsid w:val="00723E1D"/>
    <w:rsid w:val="007A30D5"/>
    <w:rsid w:val="007B272F"/>
    <w:rsid w:val="007E0B01"/>
    <w:rsid w:val="007E2C3F"/>
    <w:rsid w:val="00833B94"/>
    <w:rsid w:val="00857414"/>
    <w:rsid w:val="00857510"/>
    <w:rsid w:val="008C0662"/>
    <w:rsid w:val="008F18F4"/>
    <w:rsid w:val="00907E3A"/>
    <w:rsid w:val="00930076"/>
    <w:rsid w:val="009A50EC"/>
    <w:rsid w:val="009D42BC"/>
    <w:rsid w:val="00A17FDA"/>
    <w:rsid w:val="00A26EDD"/>
    <w:rsid w:val="00A44057"/>
    <w:rsid w:val="00A678D8"/>
    <w:rsid w:val="00A84A15"/>
    <w:rsid w:val="00AD3766"/>
    <w:rsid w:val="00AD4EF3"/>
    <w:rsid w:val="00B33C9B"/>
    <w:rsid w:val="00B42A52"/>
    <w:rsid w:val="00B57B53"/>
    <w:rsid w:val="00BB1565"/>
    <w:rsid w:val="00C156D4"/>
    <w:rsid w:val="00C46412"/>
    <w:rsid w:val="00C7744C"/>
    <w:rsid w:val="00D00ACB"/>
    <w:rsid w:val="00D26744"/>
    <w:rsid w:val="00D31AE2"/>
    <w:rsid w:val="00DE20A9"/>
    <w:rsid w:val="00DE2EC4"/>
    <w:rsid w:val="00E15E83"/>
    <w:rsid w:val="00E35E64"/>
    <w:rsid w:val="00E37CB3"/>
    <w:rsid w:val="00E77CBB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98DF-D3D3-8949-A5C5-6A622EE3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HD:Users:michaelmuther:Desktop:Briefvorlage.dotx</Template>
  <TotalTime>0</TotalTime>
  <Pages>1</Pages>
  <Words>85</Words>
  <Characters>577</Characters>
  <Application>Microsoft Office Word</Application>
  <DocSecurity>0</DocSecurity>
  <Lines>41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Verein Vorlage (Vereinsaustritt)</vt:lpstr>
    </vt:vector>
  </TitlesOfParts>
  <Manager/>
  <Company>https://briefvorlagen.ch</Company>
  <LinksUpToDate>false</LinksUpToDate>
  <CharactersWithSpaces>654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Parkplatz</dc:title>
  <dc:subject>Vorlage Kündigung Parkplatz</dc:subject>
  <dc:creator/>
  <cp:keywords/>
  <dc:description>https://briefvorlagen.ch
Vorlage Kündigung Parkplatz</dc:description>
  <cp:lastModifiedBy>Michael Muther</cp:lastModifiedBy>
  <cp:revision>21</cp:revision>
  <cp:lastPrinted>2017-12-21T07:21:00Z</cp:lastPrinted>
  <dcterms:created xsi:type="dcterms:W3CDTF">2017-02-03T14:19:00Z</dcterms:created>
  <dcterms:modified xsi:type="dcterms:W3CDTF">2018-02-22T18:31:00Z</dcterms:modified>
  <cp:category/>
</cp:coreProperties>
</file>