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44BF" w14:textId="5E9677DC" w:rsidR="00E15E83" w:rsidRDefault="00E15E83" w:rsidP="00060D13">
      <w:pPr>
        <w:pStyle w:val="Lauftext"/>
        <w:rPr>
          <w:rFonts w:ascii="Arial" w:hAnsi="Arial" w:cs="Arial"/>
          <w:lang w:val="de-DE"/>
        </w:rPr>
      </w:pPr>
      <w:bookmarkStart w:id="0" w:name="_GoBack"/>
      <w:bookmarkEnd w:id="0"/>
      <w:r>
        <w:rPr>
          <w:rFonts w:ascii="Arial" w:hAnsi="Arial" w:cs="Arial"/>
          <w:lang w:val="de-DE"/>
        </w:rPr>
        <w:t>Hanspeter Muster</w:t>
      </w:r>
    </w:p>
    <w:p w14:paraId="456569BE" w14:textId="6F59D264" w:rsidR="00E15E83" w:rsidRDefault="00E15E83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Musterstrasse 12</w:t>
      </w:r>
    </w:p>
    <w:p w14:paraId="4D812AF5" w14:textId="05861521" w:rsidR="00E15E83" w:rsidRDefault="00E15E83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9999 Musterort</w:t>
      </w:r>
    </w:p>
    <w:p w14:paraId="63E93AEA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2E967F1D" w14:textId="77777777" w:rsidR="007E2C3F" w:rsidRDefault="007E2C3F" w:rsidP="00060D13">
      <w:pPr>
        <w:pStyle w:val="Lauftext"/>
        <w:rPr>
          <w:rFonts w:ascii="Arial" w:hAnsi="Arial" w:cs="Arial"/>
          <w:lang w:val="de-DE"/>
        </w:rPr>
      </w:pPr>
    </w:p>
    <w:p w14:paraId="03E5389B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2FBAF11C" w14:textId="17E301F6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930076">
        <w:rPr>
          <w:rFonts w:ascii="Arial" w:hAnsi="Arial" w:cs="Arial"/>
          <w:lang w:val="de-DE"/>
        </w:rPr>
        <w:t>Musterkrankenkasse</w:t>
      </w:r>
    </w:p>
    <w:p w14:paraId="5EC53588" w14:textId="403759B4" w:rsidR="00E15E83" w:rsidRDefault="009A50EC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Musterweg 99</w:t>
      </w:r>
    </w:p>
    <w:p w14:paraId="7ACF060B" w14:textId="7327BF5E" w:rsidR="007B272F" w:rsidRDefault="007B272F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Postfach 999</w:t>
      </w:r>
    </w:p>
    <w:p w14:paraId="115D8E58" w14:textId="7015A518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9999 Musterort</w:t>
      </w:r>
    </w:p>
    <w:p w14:paraId="37E09C7A" w14:textId="77777777" w:rsidR="004F3C40" w:rsidRDefault="004F3C40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96B7326" w14:textId="77777777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C6017D6" w14:textId="0DCFB37E" w:rsidR="00060D13" w:rsidRP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3C4BC8">
        <w:rPr>
          <w:rFonts w:ascii="Arial" w:hAnsi="Arial" w:cs="Arial"/>
          <w:noProof/>
        </w:rPr>
        <w:t>21. Februar 2018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2D1CF835" w14:textId="77777777" w:rsidR="009A50EC" w:rsidRPr="000113AF" w:rsidRDefault="009A50EC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A4900CC" w14:textId="77777777" w:rsidR="00930076" w:rsidRPr="00930076" w:rsidRDefault="00930076" w:rsidP="00930076">
      <w:pPr>
        <w:pStyle w:val="Lauftext"/>
        <w:tabs>
          <w:tab w:val="left" w:pos="5670"/>
        </w:tabs>
        <w:rPr>
          <w:rFonts w:ascii="Arial" w:hAnsi="Arial" w:cs="Arial"/>
          <w:b/>
          <w:lang w:val="de-DE"/>
        </w:rPr>
      </w:pPr>
      <w:r w:rsidRPr="00930076">
        <w:rPr>
          <w:rFonts w:ascii="Arial" w:hAnsi="Arial" w:cs="Arial"/>
          <w:b/>
          <w:lang w:val="de-DE"/>
        </w:rPr>
        <w:t>Kündigung der Krankenkasse</w:t>
      </w:r>
    </w:p>
    <w:p w14:paraId="5C7073ED" w14:textId="77777777" w:rsidR="00930076" w:rsidRPr="00930076" w:rsidRDefault="00930076" w:rsidP="00930076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611C20E4" w14:textId="77777777" w:rsidR="00930076" w:rsidRPr="00930076" w:rsidRDefault="00930076" w:rsidP="00930076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 w:rsidRPr="00930076">
        <w:rPr>
          <w:rFonts w:ascii="Arial" w:hAnsi="Arial" w:cs="Arial"/>
          <w:lang w:val="de-DE"/>
        </w:rPr>
        <w:t>Sehr geehrte Damen und Herren</w:t>
      </w:r>
    </w:p>
    <w:p w14:paraId="0F26A3D9" w14:textId="77777777" w:rsidR="00930076" w:rsidRPr="00930076" w:rsidRDefault="00930076" w:rsidP="00930076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58686737" w14:textId="77777777" w:rsidR="00930076" w:rsidRPr="00930076" w:rsidRDefault="00930076" w:rsidP="00930076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 w:rsidRPr="00930076">
        <w:rPr>
          <w:rFonts w:ascii="Arial" w:hAnsi="Arial" w:cs="Arial"/>
          <w:lang w:val="de-DE"/>
        </w:rPr>
        <w:t>Ich kündige die nachfolgend aufgeführte Versicherungsdeckung:</w:t>
      </w:r>
    </w:p>
    <w:p w14:paraId="384C8957" w14:textId="77777777" w:rsidR="00930076" w:rsidRDefault="00930076" w:rsidP="00930076">
      <w:pPr>
        <w:spacing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685"/>
      </w:tblGrid>
      <w:tr w:rsidR="00930076" w:rsidRPr="00930076" w14:paraId="7FE51B57" w14:textId="77777777" w:rsidTr="00CE5AAD">
        <w:tc>
          <w:tcPr>
            <w:tcW w:w="2802" w:type="dxa"/>
            <w:shd w:val="clear" w:color="auto" w:fill="auto"/>
          </w:tcPr>
          <w:p w14:paraId="6B3D98B5" w14:textId="77777777" w:rsidR="00930076" w:rsidRPr="00930076" w:rsidRDefault="00930076" w:rsidP="00930076">
            <w:pPr>
              <w:pStyle w:val="Lauftext"/>
              <w:tabs>
                <w:tab w:val="left" w:pos="5670"/>
              </w:tabs>
              <w:rPr>
                <w:rFonts w:ascii="Arial" w:hAnsi="Arial" w:cs="Arial"/>
                <w:b/>
                <w:lang w:val="de-DE"/>
              </w:rPr>
            </w:pPr>
            <w:r w:rsidRPr="00930076">
              <w:rPr>
                <w:rFonts w:ascii="Arial" w:hAnsi="Arial" w:cs="Arial"/>
                <w:b/>
                <w:lang w:val="de-DE"/>
              </w:rPr>
              <w:t>Grundversicherung</w:t>
            </w:r>
          </w:p>
        </w:tc>
        <w:tc>
          <w:tcPr>
            <w:tcW w:w="3685" w:type="dxa"/>
            <w:shd w:val="clear" w:color="auto" w:fill="auto"/>
          </w:tcPr>
          <w:p w14:paraId="35184A3F" w14:textId="77777777" w:rsidR="00930076" w:rsidRPr="00930076" w:rsidRDefault="00930076" w:rsidP="00930076">
            <w:pPr>
              <w:pStyle w:val="Lauftext"/>
              <w:tabs>
                <w:tab w:val="left" w:pos="5670"/>
              </w:tabs>
              <w:rPr>
                <w:rFonts w:ascii="Arial" w:hAnsi="Arial" w:cs="Arial"/>
                <w:lang w:val="de-DE"/>
              </w:rPr>
            </w:pPr>
          </w:p>
        </w:tc>
      </w:tr>
      <w:tr w:rsidR="00930076" w:rsidRPr="00930076" w14:paraId="78C37BEE" w14:textId="77777777" w:rsidTr="00CE5AAD">
        <w:tc>
          <w:tcPr>
            <w:tcW w:w="2802" w:type="dxa"/>
            <w:shd w:val="clear" w:color="auto" w:fill="auto"/>
          </w:tcPr>
          <w:p w14:paraId="1356CB40" w14:textId="77777777" w:rsidR="00930076" w:rsidRPr="00930076" w:rsidRDefault="00930076" w:rsidP="00930076">
            <w:pPr>
              <w:pStyle w:val="Lauftext"/>
              <w:tabs>
                <w:tab w:val="left" w:pos="5670"/>
              </w:tabs>
              <w:rPr>
                <w:rFonts w:ascii="Arial" w:hAnsi="Arial" w:cs="Arial"/>
                <w:lang w:val="de-DE"/>
              </w:rPr>
            </w:pPr>
            <w:r w:rsidRPr="00930076">
              <w:rPr>
                <w:rFonts w:ascii="Arial" w:hAnsi="Arial" w:cs="Arial"/>
                <w:lang w:val="de-DE"/>
              </w:rPr>
              <w:t>Name:</w:t>
            </w:r>
          </w:p>
        </w:tc>
        <w:tc>
          <w:tcPr>
            <w:tcW w:w="3685" w:type="dxa"/>
            <w:shd w:val="clear" w:color="auto" w:fill="auto"/>
          </w:tcPr>
          <w:p w14:paraId="03C0066F" w14:textId="77777777" w:rsidR="00930076" w:rsidRPr="00930076" w:rsidRDefault="00930076" w:rsidP="00930076">
            <w:pPr>
              <w:pStyle w:val="Lauftext"/>
              <w:tabs>
                <w:tab w:val="left" w:pos="5670"/>
              </w:tabs>
              <w:rPr>
                <w:rFonts w:ascii="Arial" w:hAnsi="Arial" w:cs="Arial"/>
                <w:lang w:val="de-DE"/>
              </w:rPr>
            </w:pPr>
            <w:r w:rsidRPr="00930076">
              <w:rPr>
                <w:rFonts w:ascii="Arial" w:hAnsi="Arial" w:cs="Arial"/>
                <w:lang w:val="de-DE"/>
              </w:rPr>
              <w:t>Peter</w:t>
            </w:r>
          </w:p>
        </w:tc>
      </w:tr>
      <w:tr w:rsidR="00930076" w:rsidRPr="00930076" w14:paraId="54A3F142" w14:textId="77777777" w:rsidTr="00CE5AAD">
        <w:tc>
          <w:tcPr>
            <w:tcW w:w="2802" w:type="dxa"/>
            <w:shd w:val="clear" w:color="auto" w:fill="auto"/>
          </w:tcPr>
          <w:p w14:paraId="7E764EB8" w14:textId="77777777" w:rsidR="00930076" w:rsidRPr="00930076" w:rsidRDefault="00930076" w:rsidP="00930076">
            <w:pPr>
              <w:pStyle w:val="Lauftext"/>
              <w:tabs>
                <w:tab w:val="left" w:pos="5670"/>
              </w:tabs>
              <w:rPr>
                <w:rFonts w:ascii="Arial" w:hAnsi="Arial" w:cs="Arial"/>
                <w:lang w:val="de-DE"/>
              </w:rPr>
            </w:pPr>
            <w:r w:rsidRPr="00930076">
              <w:rPr>
                <w:rFonts w:ascii="Arial" w:hAnsi="Arial" w:cs="Arial"/>
                <w:lang w:val="de-DE"/>
              </w:rPr>
              <w:t>Vorname:</w:t>
            </w:r>
          </w:p>
        </w:tc>
        <w:tc>
          <w:tcPr>
            <w:tcW w:w="3685" w:type="dxa"/>
            <w:shd w:val="clear" w:color="auto" w:fill="auto"/>
          </w:tcPr>
          <w:p w14:paraId="1BB6F364" w14:textId="77777777" w:rsidR="00930076" w:rsidRPr="00930076" w:rsidRDefault="00930076" w:rsidP="00930076">
            <w:pPr>
              <w:pStyle w:val="Lauftext"/>
              <w:tabs>
                <w:tab w:val="left" w:pos="5670"/>
              </w:tabs>
              <w:rPr>
                <w:rFonts w:ascii="Arial" w:hAnsi="Arial" w:cs="Arial"/>
                <w:lang w:val="de-DE"/>
              </w:rPr>
            </w:pPr>
            <w:r w:rsidRPr="00930076">
              <w:rPr>
                <w:rFonts w:ascii="Arial" w:hAnsi="Arial" w:cs="Arial"/>
                <w:lang w:val="de-DE"/>
              </w:rPr>
              <w:t>Mustermann</w:t>
            </w:r>
          </w:p>
        </w:tc>
      </w:tr>
      <w:tr w:rsidR="007B272F" w:rsidRPr="00930076" w14:paraId="4D7FD38E" w14:textId="77777777" w:rsidTr="00CE5AAD">
        <w:tc>
          <w:tcPr>
            <w:tcW w:w="2802" w:type="dxa"/>
            <w:shd w:val="clear" w:color="auto" w:fill="auto"/>
          </w:tcPr>
          <w:p w14:paraId="5F64FE58" w14:textId="3BE3C37B" w:rsidR="007B272F" w:rsidRPr="00930076" w:rsidRDefault="007B272F" w:rsidP="00930076">
            <w:pPr>
              <w:pStyle w:val="Lauftext"/>
              <w:tabs>
                <w:tab w:val="left" w:pos="567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Kundennummer:</w:t>
            </w:r>
          </w:p>
        </w:tc>
        <w:tc>
          <w:tcPr>
            <w:tcW w:w="3685" w:type="dxa"/>
            <w:shd w:val="clear" w:color="auto" w:fill="auto"/>
          </w:tcPr>
          <w:p w14:paraId="407E6F47" w14:textId="2BCF17CE" w:rsidR="007B272F" w:rsidRPr="00930076" w:rsidRDefault="007B272F" w:rsidP="00930076">
            <w:pPr>
              <w:pStyle w:val="Lauftext"/>
              <w:tabs>
                <w:tab w:val="left" w:pos="567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ABC12345CDE</w:t>
            </w:r>
          </w:p>
        </w:tc>
      </w:tr>
      <w:tr w:rsidR="00930076" w:rsidRPr="00930076" w14:paraId="35ECCE9F" w14:textId="77777777" w:rsidTr="00CE5AAD">
        <w:tc>
          <w:tcPr>
            <w:tcW w:w="2802" w:type="dxa"/>
            <w:shd w:val="clear" w:color="auto" w:fill="auto"/>
          </w:tcPr>
          <w:p w14:paraId="306B5814" w14:textId="77777777" w:rsidR="00930076" w:rsidRPr="00930076" w:rsidRDefault="00930076" w:rsidP="00930076">
            <w:pPr>
              <w:pStyle w:val="Lauftext"/>
              <w:tabs>
                <w:tab w:val="left" w:pos="5670"/>
              </w:tabs>
              <w:rPr>
                <w:rFonts w:ascii="Arial" w:hAnsi="Arial" w:cs="Arial"/>
                <w:lang w:val="de-DE"/>
              </w:rPr>
            </w:pPr>
            <w:r w:rsidRPr="00930076">
              <w:rPr>
                <w:rFonts w:ascii="Arial" w:hAnsi="Arial" w:cs="Arial"/>
                <w:lang w:val="de-DE"/>
              </w:rPr>
              <w:t>Geburtsdatum:</w:t>
            </w:r>
          </w:p>
        </w:tc>
        <w:tc>
          <w:tcPr>
            <w:tcW w:w="3685" w:type="dxa"/>
            <w:shd w:val="clear" w:color="auto" w:fill="auto"/>
          </w:tcPr>
          <w:p w14:paraId="211ECEB6" w14:textId="77777777" w:rsidR="00930076" w:rsidRPr="00930076" w:rsidRDefault="00930076" w:rsidP="00930076">
            <w:pPr>
              <w:pStyle w:val="Lauftext"/>
              <w:tabs>
                <w:tab w:val="left" w:pos="5670"/>
              </w:tabs>
              <w:rPr>
                <w:rFonts w:ascii="Arial" w:hAnsi="Arial" w:cs="Arial"/>
                <w:lang w:val="de-DE"/>
              </w:rPr>
            </w:pPr>
            <w:r w:rsidRPr="00930076">
              <w:rPr>
                <w:rFonts w:ascii="Arial" w:hAnsi="Arial" w:cs="Arial"/>
                <w:lang w:val="de-DE"/>
              </w:rPr>
              <w:t>02.10.1972</w:t>
            </w:r>
          </w:p>
        </w:tc>
      </w:tr>
      <w:tr w:rsidR="00930076" w:rsidRPr="00930076" w14:paraId="7563F6EE" w14:textId="77777777" w:rsidTr="00CE5AAD">
        <w:tc>
          <w:tcPr>
            <w:tcW w:w="2802" w:type="dxa"/>
            <w:shd w:val="clear" w:color="auto" w:fill="auto"/>
          </w:tcPr>
          <w:p w14:paraId="58BF6D92" w14:textId="77777777" w:rsidR="00930076" w:rsidRPr="00930076" w:rsidRDefault="00930076" w:rsidP="00930076">
            <w:pPr>
              <w:pStyle w:val="Lauftext"/>
              <w:tabs>
                <w:tab w:val="left" w:pos="5670"/>
              </w:tabs>
              <w:rPr>
                <w:rFonts w:ascii="Arial" w:hAnsi="Arial" w:cs="Arial"/>
                <w:lang w:val="de-DE"/>
              </w:rPr>
            </w:pPr>
            <w:r w:rsidRPr="00930076">
              <w:rPr>
                <w:rFonts w:ascii="Arial" w:hAnsi="Arial" w:cs="Arial"/>
                <w:lang w:val="de-DE"/>
              </w:rPr>
              <w:t>Kündigung per:</w:t>
            </w:r>
          </w:p>
        </w:tc>
        <w:tc>
          <w:tcPr>
            <w:tcW w:w="3685" w:type="dxa"/>
            <w:shd w:val="clear" w:color="auto" w:fill="auto"/>
          </w:tcPr>
          <w:p w14:paraId="42DB62A4" w14:textId="053DA3BC" w:rsidR="00930076" w:rsidRPr="00930076" w:rsidRDefault="00930076" w:rsidP="00930076">
            <w:pPr>
              <w:pStyle w:val="Lauftext"/>
              <w:tabs>
                <w:tab w:val="left" w:pos="567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31.12.2018</w:t>
            </w:r>
          </w:p>
        </w:tc>
      </w:tr>
    </w:tbl>
    <w:p w14:paraId="362A5F17" w14:textId="2A4D9DA8" w:rsidR="00930076" w:rsidRDefault="00930076" w:rsidP="00930076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34331E3D" w14:textId="77777777" w:rsidR="00930076" w:rsidRPr="00930076" w:rsidRDefault="00930076" w:rsidP="00930076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128ECBD3" w14:textId="77777777" w:rsidR="00930076" w:rsidRPr="00930076" w:rsidRDefault="00930076" w:rsidP="00930076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 w:rsidRPr="00930076">
        <w:rPr>
          <w:rFonts w:ascii="Arial" w:hAnsi="Arial" w:cs="Arial"/>
          <w:lang w:val="de-DE"/>
        </w:rPr>
        <w:t>Bitte beachten Sie, dass diese Kündigung ausschliesslich für die Grundversicherung (KVG-Deckung) gültig ist.</w:t>
      </w:r>
    </w:p>
    <w:p w14:paraId="0B2E28A9" w14:textId="77777777" w:rsidR="00930076" w:rsidRPr="00930076" w:rsidRDefault="00930076" w:rsidP="00930076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4DA880E" w14:textId="77777777" w:rsidR="00930076" w:rsidRPr="00930076" w:rsidRDefault="00930076" w:rsidP="00930076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 w:rsidRPr="00930076">
        <w:rPr>
          <w:rFonts w:ascii="Arial" w:hAnsi="Arial" w:cs="Arial"/>
          <w:lang w:val="de-DE"/>
        </w:rPr>
        <w:t>Ich werde ab dem erwähnten Datum bei einer anderen Krankenkasse versichert sein. Bitte senden Sie mir eine Bestätigung der Kündigung.</w:t>
      </w:r>
    </w:p>
    <w:p w14:paraId="4EA23E74" w14:textId="77777777" w:rsidR="00930076" w:rsidRPr="00930076" w:rsidRDefault="00930076" w:rsidP="00930076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385CB242" w14:textId="77777777" w:rsidR="007B272F" w:rsidRPr="00930076" w:rsidRDefault="007B272F" w:rsidP="00930076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5E721D2D" w14:textId="2B0DFF57" w:rsidR="00930076" w:rsidRPr="00930076" w:rsidRDefault="007B272F" w:rsidP="00930076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</w:t>
      </w:r>
      <w:r w:rsidR="00930076" w:rsidRPr="00930076">
        <w:rPr>
          <w:rFonts w:ascii="Arial" w:hAnsi="Arial" w:cs="Arial"/>
          <w:lang w:val="de-DE"/>
        </w:rPr>
        <w:t>reundliche Grüsse</w:t>
      </w:r>
    </w:p>
    <w:p w14:paraId="53096A7F" w14:textId="77777777" w:rsidR="007B272F" w:rsidRDefault="007B272F" w:rsidP="00930076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70333057" w14:textId="6D21F9B9" w:rsidR="007B272F" w:rsidRPr="007B272F" w:rsidRDefault="007B272F" w:rsidP="00930076">
      <w:pPr>
        <w:pStyle w:val="Lauftext"/>
        <w:tabs>
          <w:tab w:val="left" w:pos="5670"/>
        </w:tabs>
        <w:rPr>
          <w:rFonts w:ascii="Bradley Hand" w:hAnsi="Bradley Hand" w:cs="Arial"/>
          <w:i/>
          <w:color w:val="0070C0"/>
          <w:sz w:val="36"/>
          <w:lang w:val="de-DE"/>
        </w:rPr>
      </w:pPr>
      <w:r w:rsidRPr="007B272F">
        <w:rPr>
          <w:rFonts w:ascii="Bradley Hand" w:hAnsi="Bradley Hand" w:cs="Arial"/>
          <w:i/>
          <w:color w:val="0070C0"/>
          <w:sz w:val="36"/>
          <w:lang w:val="de-DE"/>
        </w:rPr>
        <w:t>Hanspeter Muster</w:t>
      </w:r>
    </w:p>
    <w:p w14:paraId="512E13E6" w14:textId="7955EB5C" w:rsidR="003B794D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Hanspeter Muster</w:t>
      </w:r>
    </w:p>
    <w:p w14:paraId="51894783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1A8957D1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1FA9DA2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67E05E0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4BB43ACA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5C403E1C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79B9323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16686CD3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3F239C97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C576B5C" w14:textId="77777777" w:rsidR="007B272F" w:rsidRDefault="007B272F" w:rsidP="007B272F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Hanspeter Muster</w:t>
      </w:r>
    </w:p>
    <w:p w14:paraId="10BE5708" w14:textId="77777777" w:rsidR="007B272F" w:rsidRDefault="007B272F" w:rsidP="007B272F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Musterstrasse 12</w:t>
      </w:r>
    </w:p>
    <w:p w14:paraId="711D80A1" w14:textId="77777777" w:rsidR="007B272F" w:rsidRDefault="007B272F" w:rsidP="007B272F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9999 Musterort</w:t>
      </w:r>
    </w:p>
    <w:p w14:paraId="2B1C0EE8" w14:textId="2A9299AE" w:rsidR="007B272F" w:rsidRDefault="007B272F" w:rsidP="007B272F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Versicherungsnummer: ABC123CDE</w:t>
      </w:r>
    </w:p>
    <w:p w14:paraId="13DC9F92" w14:textId="77777777" w:rsidR="007B272F" w:rsidRDefault="007B272F" w:rsidP="007B272F">
      <w:pPr>
        <w:pStyle w:val="Lauftext"/>
        <w:rPr>
          <w:rFonts w:ascii="Arial" w:hAnsi="Arial" w:cs="Arial"/>
          <w:lang w:val="de-DE"/>
        </w:rPr>
      </w:pPr>
    </w:p>
    <w:p w14:paraId="11E259EA" w14:textId="77777777" w:rsidR="007B272F" w:rsidRDefault="007B272F" w:rsidP="007B272F">
      <w:pPr>
        <w:pStyle w:val="Lauftext"/>
        <w:rPr>
          <w:rFonts w:ascii="Arial" w:hAnsi="Arial" w:cs="Arial"/>
          <w:lang w:val="de-DE"/>
        </w:rPr>
      </w:pPr>
    </w:p>
    <w:p w14:paraId="33A0307D" w14:textId="77777777" w:rsidR="007B272F" w:rsidRDefault="007B272F" w:rsidP="007B272F">
      <w:pPr>
        <w:pStyle w:val="Lauftext"/>
        <w:rPr>
          <w:rFonts w:ascii="Arial" w:hAnsi="Arial" w:cs="Arial"/>
          <w:lang w:val="de-DE"/>
        </w:rPr>
      </w:pPr>
    </w:p>
    <w:p w14:paraId="2370F405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Musterkrankenkasse</w:t>
      </w:r>
    </w:p>
    <w:p w14:paraId="3F4E17AB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Musterweg 99</w:t>
      </w:r>
    </w:p>
    <w:p w14:paraId="31EEC946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Postfach 999</w:t>
      </w:r>
    </w:p>
    <w:p w14:paraId="30AC4737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9999 Musterort</w:t>
      </w:r>
    </w:p>
    <w:p w14:paraId="5C34D914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7278B4C5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1BBBE7F9" w14:textId="2412224E" w:rsidR="007B272F" w:rsidRPr="00E15E83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Musterort</w:t>
      </w:r>
      <w:r>
        <w:t xml:space="preserve">, </w:t>
      </w:r>
      <w:r w:rsidRPr="00083603">
        <w:rPr>
          <w:rFonts w:ascii="Arial" w:hAnsi="Arial" w:cs="Arial"/>
        </w:rPr>
        <w:fldChar w:fldCharType="begin"/>
      </w:r>
      <w:r w:rsidRPr="00083603">
        <w:rPr>
          <w:rFonts w:ascii="Arial" w:hAnsi="Arial" w:cs="Arial"/>
        </w:rPr>
        <w:instrText xml:space="preserve"> DATE  \@ "d. MMMM yyyy"  \* MERGEFORMAT </w:instrText>
      </w:r>
      <w:r w:rsidRPr="00083603">
        <w:rPr>
          <w:rFonts w:ascii="Arial" w:hAnsi="Arial" w:cs="Arial"/>
        </w:rPr>
        <w:fldChar w:fldCharType="separate"/>
      </w:r>
      <w:r w:rsidR="003C4BC8">
        <w:rPr>
          <w:rFonts w:ascii="Arial" w:hAnsi="Arial" w:cs="Arial"/>
          <w:noProof/>
        </w:rPr>
        <w:t>21. Februar 2018</w:t>
      </w:r>
      <w:r w:rsidRPr="00083603">
        <w:rPr>
          <w:rFonts w:ascii="Arial" w:hAnsi="Arial" w:cs="Arial"/>
          <w:noProof/>
        </w:rPr>
        <w:fldChar w:fldCharType="end"/>
      </w:r>
    </w:p>
    <w:p w14:paraId="12BEFF6C" w14:textId="77777777" w:rsidR="007B272F" w:rsidRDefault="007B272F" w:rsidP="007B272F">
      <w:pPr>
        <w:pStyle w:val="Lauftext"/>
        <w:rPr>
          <w:rFonts w:ascii="Arial" w:hAnsi="Arial" w:cs="Arial"/>
          <w:noProof/>
        </w:rPr>
      </w:pPr>
    </w:p>
    <w:p w14:paraId="44597C0B" w14:textId="77777777" w:rsidR="007B272F" w:rsidRPr="000113A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37F89979" w14:textId="1C770AB2" w:rsidR="007B272F" w:rsidRPr="00930076" w:rsidRDefault="007B272F" w:rsidP="007B272F">
      <w:pPr>
        <w:pStyle w:val="Lauftext"/>
        <w:tabs>
          <w:tab w:val="left" w:pos="5670"/>
        </w:tabs>
        <w:rPr>
          <w:rFonts w:ascii="Arial" w:hAnsi="Arial" w:cs="Arial"/>
          <w:b/>
          <w:lang w:val="de-DE"/>
        </w:rPr>
      </w:pPr>
      <w:r w:rsidRPr="00930076">
        <w:rPr>
          <w:rFonts w:ascii="Arial" w:hAnsi="Arial" w:cs="Arial"/>
          <w:b/>
          <w:lang w:val="de-DE"/>
        </w:rPr>
        <w:t xml:space="preserve">Kündigung </w:t>
      </w:r>
      <w:r>
        <w:rPr>
          <w:rFonts w:ascii="Arial" w:hAnsi="Arial" w:cs="Arial"/>
          <w:b/>
          <w:lang w:val="de-DE"/>
        </w:rPr>
        <w:t>der freiwilligen Zusatzversicherung</w:t>
      </w:r>
    </w:p>
    <w:p w14:paraId="543B20B3" w14:textId="77777777" w:rsidR="007B272F" w:rsidRDefault="007B272F" w:rsidP="007B272F">
      <w:pPr>
        <w:pStyle w:val="Lauftext"/>
        <w:tabs>
          <w:tab w:val="left" w:pos="5670"/>
        </w:tabs>
        <w:rPr>
          <w:lang w:val="de-DE"/>
        </w:rPr>
      </w:pPr>
    </w:p>
    <w:p w14:paraId="1B04085F" w14:textId="77777777" w:rsidR="007B272F" w:rsidRPr="00CB7865" w:rsidRDefault="007B272F" w:rsidP="007B272F">
      <w:pPr>
        <w:tabs>
          <w:tab w:val="left" w:pos="6237"/>
        </w:tabs>
        <w:rPr>
          <w:rFonts w:ascii="Arial" w:hAnsi="Arial" w:cs="Arial"/>
        </w:rPr>
      </w:pPr>
      <w:r w:rsidRPr="00CB7865">
        <w:rPr>
          <w:rFonts w:ascii="Arial" w:hAnsi="Arial" w:cs="Arial"/>
        </w:rPr>
        <w:t>Sehr geehrte Damen und Herren</w:t>
      </w:r>
    </w:p>
    <w:p w14:paraId="04C1E015" w14:textId="77777777" w:rsidR="007B272F" w:rsidRPr="00CB7865" w:rsidRDefault="007B272F" w:rsidP="007B272F">
      <w:pPr>
        <w:tabs>
          <w:tab w:val="left" w:pos="6237"/>
        </w:tabs>
        <w:rPr>
          <w:rFonts w:ascii="Arial" w:hAnsi="Arial" w:cs="Arial"/>
        </w:rPr>
      </w:pPr>
    </w:p>
    <w:p w14:paraId="1CBE489E" w14:textId="3588F020" w:rsidR="007B272F" w:rsidRPr="00CB7865" w:rsidRDefault="007B272F" w:rsidP="007B272F">
      <w:pPr>
        <w:tabs>
          <w:tab w:val="left" w:pos="6237"/>
        </w:tabs>
        <w:rPr>
          <w:rFonts w:ascii="Arial" w:hAnsi="Arial" w:cs="Arial"/>
        </w:rPr>
      </w:pPr>
      <w:r w:rsidRPr="00CB7865">
        <w:rPr>
          <w:rFonts w:ascii="Arial" w:hAnsi="Arial" w:cs="Arial"/>
        </w:rPr>
        <w:t>Hiermit kündige ich folgende Versicherungsdeckungen d</w:t>
      </w:r>
      <w:r>
        <w:rPr>
          <w:rFonts w:ascii="Arial" w:hAnsi="Arial" w:cs="Arial"/>
        </w:rPr>
        <w:t xml:space="preserve">er freiwilligen </w:t>
      </w:r>
      <w:r w:rsidRPr="00CB7865">
        <w:rPr>
          <w:rFonts w:ascii="Arial" w:hAnsi="Arial" w:cs="Arial"/>
        </w:rPr>
        <w:t>Zusatzversicherung per 31. Dezember</w:t>
      </w:r>
      <w:r>
        <w:rPr>
          <w:rFonts w:ascii="Arial" w:hAnsi="Arial" w:cs="Arial"/>
        </w:rPr>
        <w:t xml:space="preserve"> 2018:</w:t>
      </w:r>
    </w:p>
    <w:p w14:paraId="7E9AAF90" w14:textId="77777777" w:rsidR="007B272F" w:rsidRDefault="007B272F" w:rsidP="007B272F">
      <w:pPr>
        <w:pStyle w:val="Lauftext"/>
        <w:tabs>
          <w:tab w:val="left" w:pos="5670"/>
        </w:tabs>
        <w:rPr>
          <w:lang w:val="de-DE"/>
        </w:rPr>
      </w:pPr>
    </w:p>
    <w:p w14:paraId="678FC397" w14:textId="77777777" w:rsidR="007B272F" w:rsidRDefault="007B272F" w:rsidP="007B272F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Name der Zusatzversicherung:</w:t>
      </w:r>
      <w:r>
        <w:rPr>
          <w:rFonts w:ascii="Arial" w:hAnsi="Arial" w:cs="Arial"/>
        </w:rPr>
        <w:tab/>
        <w:t>Kündigung per:</w:t>
      </w:r>
    </w:p>
    <w:p w14:paraId="114F7656" w14:textId="77777777" w:rsidR="007B272F" w:rsidRPr="00CB7865" w:rsidRDefault="007B272F" w:rsidP="007B272F">
      <w:pPr>
        <w:tabs>
          <w:tab w:val="left" w:pos="6237"/>
        </w:tabs>
        <w:rPr>
          <w:rFonts w:ascii="Arial" w:hAnsi="Arial" w:cs="Arial"/>
          <w:sz w:val="10"/>
          <w:szCs w:val="10"/>
        </w:rPr>
      </w:pPr>
    </w:p>
    <w:p w14:paraId="307B8C19" w14:textId="330FAE29" w:rsidR="007B272F" w:rsidRDefault="007B272F" w:rsidP="007B272F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Superdentaplus</w:t>
      </w:r>
      <w:r>
        <w:rPr>
          <w:rFonts w:ascii="Arial" w:hAnsi="Arial" w:cs="Arial"/>
        </w:rPr>
        <w:tab/>
        <w:t>31.12.2018</w:t>
      </w:r>
    </w:p>
    <w:p w14:paraId="0EBA602B" w14:textId="617CC6D9" w:rsidR="007B272F" w:rsidRDefault="007B272F" w:rsidP="007B272F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Superdrogaplus</w:t>
      </w:r>
      <w:r>
        <w:rPr>
          <w:rFonts w:ascii="Arial" w:hAnsi="Arial" w:cs="Arial"/>
        </w:rPr>
        <w:tab/>
        <w:t>31.12.2018</w:t>
      </w:r>
    </w:p>
    <w:p w14:paraId="4AF497B6" w14:textId="77777777" w:rsidR="007B272F" w:rsidRDefault="007B272F" w:rsidP="007B272F">
      <w:pPr>
        <w:pStyle w:val="Lauftext"/>
        <w:tabs>
          <w:tab w:val="left" w:pos="5670"/>
        </w:tabs>
        <w:rPr>
          <w:lang w:val="de-DE"/>
        </w:rPr>
      </w:pPr>
    </w:p>
    <w:p w14:paraId="0AE54C3A" w14:textId="77777777" w:rsidR="007B272F" w:rsidRDefault="007B272F" w:rsidP="007B272F">
      <w:pPr>
        <w:pStyle w:val="Lauftext"/>
        <w:tabs>
          <w:tab w:val="left" w:pos="5670"/>
        </w:tabs>
        <w:rPr>
          <w:lang w:val="de-DE"/>
        </w:rPr>
      </w:pPr>
    </w:p>
    <w:p w14:paraId="7B19AF97" w14:textId="4A79B4B2" w:rsidR="007B272F" w:rsidRPr="00CB7865" w:rsidRDefault="007B272F" w:rsidP="007B272F">
      <w:pPr>
        <w:tabs>
          <w:tab w:val="left" w:pos="6237"/>
        </w:tabs>
        <w:rPr>
          <w:rFonts w:ascii="Arial" w:hAnsi="Arial" w:cs="Arial"/>
        </w:rPr>
      </w:pPr>
      <w:r w:rsidRPr="00CB7865">
        <w:rPr>
          <w:rFonts w:ascii="Arial" w:hAnsi="Arial" w:cs="Arial"/>
        </w:rPr>
        <w:t>Ich bitte um Zustellung e</w:t>
      </w:r>
      <w:r>
        <w:rPr>
          <w:rFonts w:ascii="Arial" w:hAnsi="Arial" w:cs="Arial"/>
        </w:rPr>
        <w:t xml:space="preserve">iner schriftlichen Bestätigung und danke für die Kenntnisnahme meiner Kündigung. </w:t>
      </w:r>
    </w:p>
    <w:p w14:paraId="23721EA1" w14:textId="77777777" w:rsidR="007B272F" w:rsidRDefault="007B272F" w:rsidP="007B272F">
      <w:pPr>
        <w:tabs>
          <w:tab w:val="left" w:pos="6237"/>
        </w:tabs>
        <w:rPr>
          <w:rFonts w:ascii="Arial" w:hAnsi="Arial" w:cs="Arial"/>
        </w:rPr>
      </w:pPr>
    </w:p>
    <w:p w14:paraId="6C0DDA2E" w14:textId="77777777" w:rsidR="007B272F" w:rsidRDefault="007B272F" w:rsidP="007B272F">
      <w:pPr>
        <w:tabs>
          <w:tab w:val="left" w:pos="6237"/>
        </w:tabs>
        <w:rPr>
          <w:rFonts w:ascii="Arial" w:hAnsi="Arial" w:cs="Arial"/>
        </w:rPr>
      </w:pPr>
    </w:p>
    <w:p w14:paraId="3A15F631" w14:textId="77777777" w:rsidR="007B272F" w:rsidRPr="00CB7865" w:rsidRDefault="007B272F" w:rsidP="007B272F">
      <w:pPr>
        <w:tabs>
          <w:tab w:val="left" w:pos="6237"/>
        </w:tabs>
        <w:rPr>
          <w:rFonts w:ascii="Arial" w:hAnsi="Arial" w:cs="Arial"/>
        </w:rPr>
      </w:pPr>
    </w:p>
    <w:p w14:paraId="6A7812CA" w14:textId="77777777" w:rsidR="007B272F" w:rsidRPr="00CB7865" w:rsidRDefault="007B272F" w:rsidP="007B272F">
      <w:pPr>
        <w:tabs>
          <w:tab w:val="left" w:pos="6237"/>
        </w:tabs>
        <w:rPr>
          <w:rFonts w:ascii="Arial" w:hAnsi="Arial" w:cs="Arial"/>
        </w:rPr>
      </w:pPr>
      <w:r w:rsidRPr="00CB7865">
        <w:rPr>
          <w:rFonts w:ascii="Arial" w:hAnsi="Arial" w:cs="Arial"/>
        </w:rPr>
        <w:t>Mit freundlichen Grüssen</w:t>
      </w:r>
    </w:p>
    <w:p w14:paraId="1B75C7CC" w14:textId="77777777" w:rsidR="007B272F" w:rsidRDefault="007B272F" w:rsidP="007B272F">
      <w:pPr>
        <w:tabs>
          <w:tab w:val="left" w:pos="6237"/>
        </w:tabs>
        <w:rPr>
          <w:rFonts w:ascii="Arial" w:hAnsi="Arial" w:cs="Arial"/>
        </w:rPr>
      </w:pPr>
    </w:p>
    <w:p w14:paraId="107E8C9E" w14:textId="3A9122AA" w:rsidR="007B272F" w:rsidRPr="007B272F" w:rsidRDefault="007B272F" w:rsidP="007B272F">
      <w:pPr>
        <w:pStyle w:val="Lauftext"/>
        <w:tabs>
          <w:tab w:val="left" w:pos="5670"/>
        </w:tabs>
        <w:rPr>
          <w:rFonts w:ascii="Bradley Hand" w:hAnsi="Bradley Hand" w:cs="Arial"/>
          <w:i/>
          <w:color w:val="0070C0"/>
          <w:sz w:val="36"/>
          <w:lang w:val="de-DE"/>
        </w:rPr>
      </w:pPr>
      <w:r w:rsidRPr="007B272F">
        <w:rPr>
          <w:rFonts w:ascii="Bradley Hand" w:hAnsi="Bradley Hand" w:cs="Arial"/>
          <w:i/>
          <w:color w:val="0070C0"/>
          <w:sz w:val="36"/>
          <w:lang w:val="de-DE"/>
        </w:rPr>
        <w:t>Hanspeter Muster</w:t>
      </w:r>
    </w:p>
    <w:p w14:paraId="3348E471" w14:textId="4D52701A" w:rsidR="007B272F" w:rsidRPr="00CB7865" w:rsidRDefault="007B272F" w:rsidP="007B272F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Hanspeter Muster</w:t>
      </w:r>
    </w:p>
    <w:p w14:paraId="0E70A3C9" w14:textId="77777777" w:rsidR="007B272F" w:rsidRPr="00CB7865" w:rsidRDefault="007B272F" w:rsidP="007B272F">
      <w:pPr>
        <w:tabs>
          <w:tab w:val="left" w:pos="6237"/>
        </w:tabs>
        <w:rPr>
          <w:rFonts w:ascii="Arial" w:hAnsi="Arial" w:cs="Arial"/>
        </w:rPr>
      </w:pPr>
    </w:p>
    <w:p w14:paraId="5E8839BE" w14:textId="77777777" w:rsidR="007B272F" w:rsidRPr="007B272F" w:rsidRDefault="007B272F" w:rsidP="007B272F">
      <w:pPr>
        <w:pStyle w:val="Lauftext"/>
        <w:tabs>
          <w:tab w:val="left" w:pos="5670"/>
        </w:tabs>
        <w:rPr>
          <w:lang w:val="de-DE"/>
        </w:rPr>
      </w:pPr>
    </w:p>
    <w:sectPr w:rsidR="007B272F" w:rsidRPr="007B272F" w:rsidSect="00E77CBB">
      <w:footerReference w:type="default" r:id="rId7"/>
      <w:pgSz w:w="11906" w:h="16838" w:code="9"/>
      <w:pgMar w:top="854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F1732" w14:textId="77777777" w:rsidR="00546139" w:rsidRDefault="00546139" w:rsidP="00481865">
      <w:pPr>
        <w:spacing w:line="240" w:lineRule="auto"/>
      </w:pPr>
      <w:r>
        <w:separator/>
      </w:r>
    </w:p>
  </w:endnote>
  <w:endnote w:type="continuationSeparator" w:id="0">
    <w:p w14:paraId="4B166FEC" w14:textId="77777777" w:rsidR="00546139" w:rsidRDefault="00546139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C986" w14:textId="67C3C458" w:rsidR="00A26EDD" w:rsidRPr="00A26EDD" w:rsidRDefault="00A26EDD" w:rsidP="004D5141">
    <w:pPr>
      <w:pStyle w:val="Fuzeile"/>
      <w:tabs>
        <w:tab w:val="clear" w:pos="9072"/>
        <w:tab w:val="right" w:pos="94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B4D8C" w14:textId="77777777" w:rsidR="00546139" w:rsidRDefault="00546139" w:rsidP="00481865">
      <w:pPr>
        <w:spacing w:line="240" w:lineRule="auto"/>
      </w:pPr>
      <w:r>
        <w:separator/>
      </w:r>
    </w:p>
  </w:footnote>
  <w:footnote w:type="continuationSeparator" w:id="0">
    <w:p w14:paraId="6067314C" w14:textId="77777777" w:rsidR="00546139" w:rsidRDefault="00546139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113AF"/>
    <w:rsid w:val="0002629B"/>
    <w:rsid w:val="0003649C"/>
    <w:rsid w:val="00060D13"/>
    <w:rsid w:val="00083603"/>
    <w:rsid w:val="001163DE"/>
    <w:rsid w:val="00186249"/>
    <w:rsid w:val="001F5507"/>
    <w:rsid w:val="002070D2"/>
    <w:rsid w:val="0023661C"/>
    <w:rsid w:val="0024467A"/>
    <w:rsid w:val="002E7A0E"/>
    <w:rsid w:val="00335396"/>
    <w:rsid w:val="003B401A"/>
    <w:rsid w:val="003B562D"/>
    <w:rsid w:val="003B65DB"/>
    <w:rsid w:val="003B794D"/>
    <w:rsid w:val="003C4BC8"/>
    <w:rsid w:val="004123FF"/>
    <w:rsid w:val="004574C5"/>
    <w:rsid w:val="004643BA"/>
    <w:rsid w:val="00481865"/>
    <w:rsid w:val="004D4DDD"/>
    <w:rsid w:val="004D5141"/>
    <w:rsid w:val="004F3C40"/>
    <w:rsid w:val="004F4949"/>
    <w:rsid w:val="0050012F"/>
    <w:rsid w:val="00540471"/>
    <w:rsid w:val="00546139"/>
    <w:rsid w:val="00565571"/>
    <w:rsid w:val="005C62AD"/>
    <w:rsid w:val="005D6017"/>
    <w:rsid w:val="005E1EAA"/>
    <w:rsid w:val="006054BA"/>
    <w:rsid w:val="00622D4A"/>
    <w:rsid w:val="00640855"/>
    <w:rsid w:val="006C0A75"/>
    <w:rsid w:val="006C3CAD"/>
    <w:rsid w:val="006D3C4F"/>
    <w:rsid w:val="00723E1D"/>
    <w:rsid w:val="007A30D5"/>
    <w:rsid w:val="007B272F"/>
    <w:rsid w:val="007E0B01"/>
    <w:rsid w:val="007E2C3F"/>
    <w:rsid w:val="00833B94"/>
    <w:rsid w:val="00857414"/>
    <w:rsid w:val="00857510"/>
    <w:rsid w:val="008C0662"/>
    <w:rsid w:val="008F18F4"/>
    <w:rsid w:val="00907E3A"/>
    <w:rsid w:val="00930076"/>
    <w:rsid w:val="009A50EC"/>
    <w:rsid w:val="009D42BC"/>
    <w:rsid w:val="00A17FDA"/>
    <w:rsid w:val="00A26EDD"/>
    <w:rsid w:val="00A44057"/>
    <w:rsid w:val="00A678D8"/>
    <w:rsid w:val="00A84A15"/>
    <w:rsid w:val="00AD3766"/>
    <w:rsid w:val="00AD4EF3"/>
    <w:rsid w:val="00B33C9B"/>
    <w:rsid w:val="00B42A52"/>
    <w:rsid w:val="00B57B53"/>
    <w:rsid w:val="00BB1565"/>
    <w:rsid w:val="00C156D4"/>
    <w:rsid w:val="00C46412"/>
    <w:rsid w:val="00C7744C"/>
    <w:rsid w:val="00D00ACB"/>
    <w:rsid w:val="00D26744"/>
    <w:rsid w:val="00D31AE2"/>
    <w:rsid w:val="00DE20A9"/>
    <w:rsid w:val="00DE2EC4"/>
    <w:rsid w:val="00E15E83"/>
    <w:rsid w:val="00E35E64"/>
    <w:rsid w:val="00E37CB3"/>
    <w:rsid w:val="00E77CBB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899D-2D1E-C04A-B476-84F8A49D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HD:Users:michaelmuther:Desktop:Briefvorlage.dotx</Template>
  <TotalTime>0</TotalTime>
  <Pages>2</Pages>
  <Words>152</Words>
  <Characters>1143</Characters>
  <Application>Microsoft Office Word</Application>
  <DocSecurity>0</DocSecurity>
  <Lines>94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 Fitnessabo</vt:lpstr>
    </vt:vector>
  </TitlesOfParts>
  <Manager/>
  <Company>https://briefvorlagen.ch</Company>
  <LinksUpToDate>false</LinksUpToDate>
  <CharactersWithSpaces>1260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Krankenkasse Vorlage</dc:title>
  <dc:subject>Kündigung Krankenkasse Vorlage</dc:subject>
  <dc:creator/>
  <cp:keywords/>
  <dc:description>https://briefvorlagen.ch
Kündigung Krankenkasse Vorlage</dc:description>
  <cp:lastModifiedBy>Michael Muther</cp:lastModifiedBy>
  <cp:revision>19</cp:revision>
  <cp:lastPrinted>2017-12-21T07:21:00Z</cp:lastPrinted>
  <dcterms:created xsi:type="dcterms:W3CDTF">2017-02-03T14:19:00Z</dcterms:created>
  <dcterms:modified xsi:type="dcterms:W3CDTF">2018-02-21T19:18:00Z</dcterms:modified>
  <cp:category/>
</cp:coreProperties>
</file>