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BA39079" w14:textId="77777777" w:rsidR="00DE5549" w:rsidRPr="00ED3440" w:rsidRDefault="00DE5549" w:rsidP="00355A1F">
            <w:pPr>
              <w:spacing w:line="260" w:lineRule="auto"/>
              <w:ind w:left="34"/>
              <w:rPr>
                <w:sz w:val="20"/>
              </w:rPr>
            </w:pPr>
            <w:r>
              <w:rPr>
                <w:sz w:val="32"/>
              </w:rPr>
              <w:t>Firmenlogo</w:t>
            </w:r>
          </w:p>
        </w:tc>
      </w:tr>
    </w:tbl>
    <w:p w14:paraId="7181F8C4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</w:tblGrid>
      <w:tr w:rsidR="00DE5549" w:rsidRPr="00E805F2" w14:paraId="2458B45B" w14:textId="77777777" w:rsidTr="004D7C6B">
        <w:trPr>
          <w:cantSplit/>
          <w:trHeight w:hRule="exact" w:val="265"/>
        </w:trPr>
        <w:tc>
          <w:tcPr>
            <w:tcW w:w="4283" w:type="dxa"/>
            <w:vAlign w:val="bottom"/>
          </w:tcPr>
          <w:p w14:paraId="5630AC8E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 xml:space="preserve">Musterfirma · </w:t>
            </w:r>
            <w:proofErr w:type="spellStart"/>
            <w:r>
              <w:rPr>
                <w:rFonts w:cs="Arial"/>
                <w:sz w:val="16"/>
              </w:rPr>
              <w:t>Musterstrasse</w:t>
            </w:r>
            <w:proofErr w:type="spellEnd"/>
            <w:r w:rsidRPr="002F7BD9">
              <w:rPr>
                <w:rFonts w:cs="Arial"/>
                <w:sz w:val="16"/>
              </w:rPr>
              <w:t xml:space="preserve"> ·</w:t>
            </w:r>
            <w:r>
              <w:rPr>
                <w:rFonts w:cs="Arial"/>
                <w:sz w:val="16"/>
              </w:rPr>
              <w:t xml:space="preserve"> 9999</w:t>
            </w:r>
            <w:r w:rsidRPr="002F7BD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Musterort</w:t>
            </w:r>
          </w:p>
        </w:tc>
      </w:tr>
      <w:tr w:rsidR="00DE5549" w:rsidRPr="00E805F2" w14:paraId="001DF770" w14:textId="77777777" w:rsidTr="004D7C6B">
        <w:trPr>
          <w:cantSplit/>
          <w:trHeight w:hRule="exact" w:val="676"/>
        </w:trPr>
        <w:tc>
          <w:tcPr>
            <w:tcW w:w="4283" w:type="dxa"/>
          </w:tcPr>
          <w:p w14:paraId="33B26995" w14:textId="77777777" w:rsidR="00655EC4" w:rsidRPr="00655EC4" w:rsidRDefault="00655EC4" w:rsidP="00655EC4"/>
        </w:tc>
      </w:tr>
      <w:tr w:rsidR="00DE5549" w:rsidRPr="00E805F2" w14:paraId="321DF58F" w14:textId="77777777" w:rsidTr="004D7C6B">
        <w:trPr>
          <w:cantSplit/>
          <w:trHeight w:hRule="exact" w:val="1454"/>
        </w:trPr>
        <w:tc>
          <w:tcPr>
            <w:tcW w:w="4283" w:type="dxa"/>
          </w:tcPr>
          <w:p w14:paraId="18AA240F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E805F2">
              <w:rPr>
                <w:sz w:val="20"/>
              </w:rPr>
              <w:t>Anrede</w:t>
            </w:r>
          </w:p>
          <w:p w14:paraId="523618E9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 w:rsidRPr="00E805F2">
              <w:rPr>
                <w:sz w:val="20"/>
              </w:rPr>
              <w:t>Name</w:t>
            </w:r>
          </w:p>
          <w:p w14:paraId="0066731A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Strass</w:t>
            </w:r>
            <w:r w:rsidRPr="00E805F2">
              <w:rPr>
                <w:sz w:val="20"/>
              </w:rPr>
              <w:t>e</w:t>
            </w:r>
            <w:proofErr w:type="spellEnd"/>
          </w:p>
          <w:p w14:paraId="755A6AEF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proofErr w:type="gramStart"/>
            <w:r w:rsidRPr="00E805F2">
              <w:rPr>
                <w:sz w:val="20"/>
              </w:rPr>
              <w:t>PLZ Ort</w:t>
            </w:r>
            <w:proofErr w:type="gramEnd"/>
          </w:p>
          <w:p w14:paraId="550A84E5" w14:textId="77777777" w:rsidR="004D7C6B" w:rsidRDefault="004D7C6B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</w:p>
          <w:p w14:paraId="46FCDBC2" w14:textId="77777777" w:rsidR="00655EC4" w:rsidRDefault="00655EC4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7"/>
      </w:tblGrid>
      <w:tr w:rsidR="00DE5549" w:rsidRPr="00E805F2" w14:paraId="0E20F4E0" w14:textId="77777777" w:rsidTr="00F74B68">
        <w:trPr>
          <w:cantSplit/>
          <w:trHeight w:hRule="exact" w:val="62"/>
        </w:trPr>
        <w:tc>
          <w:tcPr>
            <w:tcW w:w="4127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F74B68">
        <w:trPr>
          <w:cantSplit/>
          <w:trHeight w:val="502"/>
        </w:trPr>
        <w:tc>
          <w:tcPr>
            <w:tcW w:w="4127" w:type="dxa"/>
          </w:tcPr>
          <w:p w14:paraId="215EDB37" w14:textId="115F7795" w:rsidR="00DE5549" w:rsidRDefault="00655EC4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Rechnungsnummer</w:t>
            </w:r>
            <w:r w:rsidR="00DE5549">
              <w:rPr>
                <w:sz w:val="16"/>
              </w:rPr>
              <w:t>:</w:t>
            </w:r>
            <w:r w:rsidR="00DE5549" w:rsidRPr="00FF317B">
              <w:rPr>
                <w:sz w:val="20"/>
              </w:rPr>
              <w:tab/>
            </w:r>
            <w:r w:rsidRPr="00655EC4">
              <w:rPr>
                <w:sz w:val="16"/>
              </w:rPr>
              <w:t>20</w:t>
            </w:r>
            <w:r w:rsidR="00D57398">
              <w:rPr>
                <w:sz w:val="16"/>
              </w:rPr>
              <w:t>25</w:t>
            </w:r>
            <w:r w:rsidRPr="00655EC4">
              <w:rPr>
                <w:sz w:val="16"/>
              </w:rPr>
              <w:t>-00321</w:t>
            </w:r>
          </w:p>
          <w:p w14:paraId="16543230" w14:textId="4460F80D" w:rsidR="00655EC4" w:rsidRPr="00FF317B" w:rsidRDefault="00655EC4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655EC4">
              <w:rPr>
                <w:sz w:val="16"/>
                <w:szCs w:val="16"/>
              </w:rPr>
              <w:t>Rechnungsdatum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655EC4">
              <w:rPr>
                <w:sz w:val="16"/>
                <w:szCs w:val="16"/>
              </w:rPr>
              <w:t>27.01.</w:t>
            </w:r>
            <w:r w:rsidR="00D57398">
              <w:rPr>
                <w:sz w:val="16"/>
                <w:szCs w:val="16"/>
              </w:rPr>
              <w:t>2025</w:t>
            </w:r>
          </w:p>
          <w:p w14:paraId="31D909F0" w14:textId="5A47D623" w:rsidR="00DE5549" w:rsidRPr="00FF317B" w:rsidRDefault="00655EC4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Lieferdatum</w:t>
            </w:r>
            <w:r w:rsidR="00DE5549">
              <w:rPr>
                <w:sz w:val="16"/>
              </w:rPr>
              <w:t>:</w:t>
            </w:r>
            <w:r w:rsidR="00DE5549" w:rsidRPr="00FF317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74B68" w:rsidRPr="00F74B68">
              <w:rPr>
                <w:sz w:val="16"/>
              </w:rPr>
              <w:t>05.01.20</w:t>
            </w:r>
            <w:r w:rsidR="00D57398">
              <w:rPr>
                <w:sz w:val="16"/>
              </w:rPr>
              <w:t>25</w:t>
            </w:r>
          </w:p>
          <w:p w14:paraId="6E5F12F4" w14:textId="3C34E37B" w:rsidR="00DE5549" w:rsidRDefault="00655EC4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 Zeichen</w:t>
            </w:r>
            <w:r w:rsidR="00DE5549">
              <w:rPr>
                <w:sz w:val="16"/>
              </w:rPr>
              <w:t>:</w:t>
            </w:r>
            <w:r w:rsidR="00DE5549" w:rsidRPr="00FF317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 w:rsidR="00F74B68" w:rsidRPr="00F74B68">
              <w:rPr>
                <w:sz w:val="16"/>
              </w:rPr>
              <w:t>mmuster</w:t>
            </w:r>
            <w:proofErr w:type="spellEnd"/>
          </w:p>
          <w:p w14:paraId="50670184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51B38A6A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  <w:r w:rsidR="00655EC4">
              <w:rPr>
                <w:sz w:val="20"/>
              </w:rPr>
              <w:tab/>
            </w:r>
            <w:r w:rsidR="00F74B68" w:rsidRPr="00F74B68">
              <w:rPr>
                <w:sz w:val="16"/>
              </w:rPr>
              <w:t>Peter Muster</w:t>
            </w:r>
            <w:r w:rsidR="004D7C6B">
              <w:rPr>
                <w:sz w:val="16"/>
              </w:rPr>
              <w:t>mann</w:t>
            </w:r>
          </w:p>
          <w:p w14:paraId="3BCD294B" w14:textId="62682DD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  <w:r w:rsidR="00655EC4">
              <w:rPr>
                <w:sz w:val="20"/>
              </w:rPr>
              <w:tab/>
            </w:r>
            <w:r w:rsidR="00F74B68" w:rsidRPr="00F74B68">
              <w:rPr>
                <w:sz w:val="16"/>
              </w:rPr>
              <w:t>p.muster</w:t>
            </w:r>
            <w:r w:rsidR="004D7C6B">
              <w:rPr>
                <w:sz w:val="16"/>
              </w:rPr>
              <w:t>mann</w:t>
            </w:r>
            <w:r w:rsidR="00F74B68" w:rsidRPr="00F74B68">
              <w:rPr>
                <w:sz w:val="16"/>
              </w:rPr>
              <w:t>@muster.ch</w:t>
            </w:r>
          </w:p>
          <w:p w14:paraId="48B6072D" w14:textId="1E85D77E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  <w:r w:rsidR="00655EC4">
              <w:rPr>
                <w:sz w:val="20"/>
              </w:rPr>
              <w:tab/>
            </w:r>
            <w:r w:rsidR="00F74B68" w:rsidRPr="00F74B68">
              <w:rPr>
                <w:sz w:val="16"/>
              </w:rPr>
              <w:t>+4141999‘99‘99</w:t>
            </w:r>
          </w:p>
          <w:p w14:paraId="28107946" w14:textId="43ED9D61" w:rsidR="00DE5549" w:rsidRPr="00E805F2" w:rsidRDefault="00DE5549" w:rsidP="00655EC4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  <w:tr w:rsidR="00655EC4" w:rsidRPr="00E805F2" w14:paraId="62F35E3E" w14:textId="77777777" w:rsidTr="00F74B68">
        <w:trPr>
          <w:cantSplit/>
          <w:trHeight w:val="502"/>
        </w:trPr>
        <w:tc>
          <w:tcPr>
            <w:tcW w:w="4127" w:type="dxa"/>
          </w:tcPr>
          <w:p w14:paraId="3D4A3581" w14:textId="77777777" w:rsidR="00655EC4" w:rsidRDefault="00655EC4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6"/>
              </w:rPr>
            </w:pPr>
          </w:p>
        </w:tc>
      </w:tr>
    </w:tbl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2F00F786" w:rsidR="00DE5549" w:rsidRDefault="00655EC4" w:rsidP="00DE5549">
      <w:pPr>
        <w:ind w:right="-3"/>
        <w:rPr>
          <w:rFonts w:cs="Arial"/>
          <w:b/>
          <w:sz w:val="24"/>
        </w:rPr>
      </w:pPr>
      <w:r w:rsidRPr="00655EC4">
        <w:rPr>
          <w:rFonts w:cs="Arial"/>
          <w:b/>
          <w:sz w:val="24"/>
        </w:rPr>
        <w:t xml:space="preserve">Rechnung </w:t>
      </w:r>
    </w:p>
    <w:p w14:paraId="432BB1DB" w14:textId="7F6DBFD3" w:rsidR="00DE5549" w:rsidRPr="00655EC4" w:rsidRDefault="00655EC4" w:rsidP="00655EC4">
      <w:pPr>
        <w:ind w:right="-3"/>
        <w:rPr>
          <w:rFonts w:cs="Arial"/>
          <w:b/>
          <w:sz w:val="24"/>
        </w:rPr>
      </w:pPr>
      <w:r w:rsidRPr="00983B53">
        <w:rPr>
          <w:sz w:val="20"/>
        </w:rPr>
        <w:t>Vielen Dank für Ihr</w:t>
      </w:r>
      <w:r>
        <w:rPr>
          <w:sz w:val="20"/>
        </w:rPr>
        <w:t xml:space="preserve">en Auftrag. </w:t>
      </w:r>
      <w:r w:rsidRPr="00983B53">
        <w:rPr>
          <w:sz w:val="20"/>
        </w:rPr>
        <w:t xml:space="preserve">Wir </w:t>
      </w:r>
      <w:r>
        <w:rPr>
          <w:sz w:val="20"/>
        </w:rPr>
        <w:t>erlauben uns folgende Rechnung zu stellen:</w:t>
      </w:r>
      <w:r w:rsidRPr="00983B53">
        <w:rPr>
          <w:sz w:val="20"/>
        </w:rPr>
        <w:t xml:space="preserve"> </w:t>
      </w:r>
    </w:p>
    <w:p w14:paraId="1E56A743" w14:textId="77777777" w:rsidR="00655EC4" w:rsidRDefault="00655EC4" w:rsidP="00DE5549">
      <w:pPr>
        <w:spacing w:line="260" w:lineRule="exact"/>
        <w:ind w:right="-3"/>
        <w:rPr>
          <w:rFonts w:cs="Arial"/>
          <w:sz w:val="20"/>
        </w:rPr>
      </w:pPr>
    </w:p>
    <w:tbl>
      <w:tblPr>
        <w:tblStyle w:val="Tabellenraster"/>
        <w:tblpPr w:leftFromText="141" w:rightFromText="141" w:vertAnchor="page" w:horzAnchor="margin" w:tblpY="6514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704"/>
      </w:tblGrid>
      <w:tr w:rsidR="00A73AC7" w14:paraId="2C25F045" w14:textId="77777777" w:rsidTr="00A73AC7">
        <w:trPr>
          <w:trHeight w:val="558"/>
        </w:trPr>
        <w:tc>
          <w:tcPr>
            <w:tcW w:w="4248" w:type="dxa"/>
            <w:shd w:val="clear" w:color="auto" w:fill="F2F2F2" w:themeFill="background1" w:themeFillShade="F2"/>
          </w:tcPr>
          <w:p w14:paraId="4840146A" w14:textId="3BA13A07" w:rsidR="00655EC4" w:rsidRPr="002D6CA9" w:rsidRDefault="00655EC4" w:rsidP="00A73AC7">
            <w:pPr>
              <w:tabs>
                <w:tab w:val="left" w:pos="945"/>
              </w:tabs>
              <w:rPr>
                <w:rFonts w:cs="Arial"/>
              </w:rPr>
            </w:pPr>
            <w:r w:rsidRPr="002D6CA9">
              <w:rPr>
                <w:rFonts w:cs="Arial"/>
              </w:rPr>
              <w:t>Bezeichnung</w:t>
            </w:r>
            <w:r w:rsidR="00A73AC7">
              <w:rPr>
                <w:rFonts w:cs="Arial"/>
              </w:rPr>
              <w:t xml:space="preserve"> </w:t>
            </w:r>
            <w:r w:rsidR="00A73AC7">
              <w:rPr>
                <w:rFonts w:cs="Arial"/>
              </w:rPr>
              <w:br/>
            </w:r>
            <w:r w:rsidR="00A73AC7" w:rsidRPr="00A73AC7">
              <w:rPr>
                <w:rFonts w:cs="Arial"/>
                <w:sz w:val="16"/>
              </w:rPr>
              <w:t>Artikel / Dienstleistung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D5BFE79" w14:textId="77777777" w:rsidR="00655EC4" w:rsidRPr="002D6CA9" w:rsidRDefault="00655EC4" w:rsidP="00A73AC7">
            <w:pPr>
              <w:tabs>
                <w:tab w:val="left" w:pos="945"/>
              </w:tabs>
              <w:rPr>
                <w:rFonts w:cs="Arial"/>
              </w:rPr>
            </w:pPr>
            <w:r>
              <w:rPr>
                <w:rFonts w:cs="Arial"/>
              </w:rPr>
              <w:t>Menge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D3E4B3D" w14:textId="77777777" w:rsidR="00655EC4" w:rsidRPr="002D6CA9" w:rsidRDefault="00655EC4" w:rsidP="00A73AC7">
            <w:pPr>
              <w:tabs>
                <w:tab w:val="left" w:pos="945"/>
              </w:tabs>
              <w:rPr>
                <w:rFonts w:cs="Arial"/>
              </w:rPr>
            </w:pPr>
            <w:r w:rsidRPr="002D6CA9">
              <w:rPr>
                <w:rFonts w:cs="Arial"/>
              </w:rPr>
              <w:t>Einzelpreis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49D9307C" w14:textId="77777777" w:rsidR="00655EC4" w:rsidRPr="002D6CA9" w:rsidRDefault="00655EC4" w:rsidP="00A73AC7">
            <w:pPr>
              <w:tabs>
                <w:tab w:val="left" w:pos="945"/>
              </w:tabs>
              <w:rPr>
                <w:rFonts w:cs="Arial"/>
              </w:rPr>
            </w:pPr>
            <w:r w:rsidRPr="002D6CA9">
              <w:rPr>
                <w:rFonts w:cs="Arial"/>
              </w:rPr>
              <w:t>Gesamtpreis</w:t>
            </w:r>
          </w:p>
        </w:tc>
      </w:tr>
      <w:tr w:rsidR="00655EC4" w14:paraId="1814EDB0" w14:textId="77777777" w:rsidTr="00A73AC7">
        <w:trPr>
          <w:trHeight w:val="3694"/>
        </w:trPr>
        <w:tc>
          <w:tcPr>
            <w:tcW w:w="4248" w:type="dxa"/>
            <w:tcBorders>
              <w:bottom w:val="single" w:sz="4" w:space="0" w:color="auto"/>
            </w:tcBorders>
          </w:tcPr>
          <w:p w14:paraId="467F5E22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Musterdienstleistung ABC</w:t>
            </w:r>
          </w:p>
          <w:p w14:paraId="1F4B1ABE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Musterartikel ABC</w:t>
            </w:r>
          </w:p>
          <w:p w14:paraId="0BEC3F6E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014A1B5B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0834F9" w14:textId="77777777" w:rsidR="00655EC4" w:rsidRPr="00655EC4" w:rsidRDefault="00655EC4" w:rsidP="00D57398">
            <w:pPr>
              <w:tabs>
                <w:tab w:val="left" w:pos="945"/>
              </w:tabs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4 Stunden</w:t>
            </w:r>
          </w:p>
          <w:p w14:paraId="3CE4EFCD" w14:textId="77777777" w:rsidR="00655EC4" w:rsidRPr="00655EC4" w:rsidRDefault="00655EC4" w:rsidP="00D57398">
            <w:pPr>
              <w:tabs>
                <w:tab w:val="left" w:pos="945"/>
              </w:tabs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3 Stück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D06B6B" w14:textId="77777777" w:rsidR="00655EC4" w:rsidRPr="00655EC4" w:rsidRDefault="00655EC4" w:rsidP="00655EC4">
            <w:pPr>
              <w:tabs>
                <w:tab w:val="left" w:pos="945"/>
              </w:tabs>
              <w:jc w:val="right"/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120.00 CHF</w:t>
            </w:r>
          </w:p>
          <w:p w14:paraId="17B5C53C" w14:textId="77777777" w:rsidR="00655EC4" w:rsidRPr="00655EC4" w:rsidRDefault="00655EC4" w:rsidP="00655EC4">
            <w:pPr>
              <w:tabs>
                <w:tab w:val="left" w:pos="945"/>
              </w:tabs>
              <w:jc w:val="right"/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34.00 CHF</w:t>
            </w:r>
          </w:p>
        </w:tc>
        <w:tc>
          <w:tcPr>
            <w:tcW w:w="1704" w:type="dxa"/>
          </w:tcPr>
          <w:p w14:paraId="335C4EB6" w14:textId="77777777" w:rsidR="00655EC4" w:rsidRPr="00655EC4" w:rsidRDefault="00655EC4" w:rsidP="00655EC4">
            <w:pPr>
              <w:tabs>
                <w:tab w:val="left" w:pos="945"/>
              </w:tabs>
              <w:jc w:val="right"/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480.00 CHF</w:t>
            </w:r>
          </w:p>
          <w:p w14:paraId="774473A1" w14:textId="77777777" w:rsidR="00655EC4" w:rsidRPr="00655EC4" w:rsidRDefault="00655EC4" w:rsidP="00655EC4">
            <w:pPr>
              <w:tabs>
                <w:tab w:val="left" w:pos="945"/>
              </w:tabs>
              <w:jc w:val="right"/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102.00 CHF</w:t>
            </w:r>
          </w:p>
        </w:tc>
      </w:tr>
      <w:tr w:rsidR="00655EC4" w14:paraId="20D3D218" w14:textId="77777777" w:rsidTr="00A73AC7">
        <w:trPr>
          <w:trHeight w:val="666"/>
        </w:trPr>
        <w:tc>
          <w:tcPr>
            <w:tcW w:w="4248" w:type="dxa"/>
            <w:tcBorders>
              <w:bottom w:val="single" w:sz="4" w:space="0" w:color="auto"/>
              <w:right w:val="nil"/>
            </w:tcBorders>
          </w:tcPr>
          <w:p w14:paraId="75EF38B3" w14:textId="77777777" w:rsid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Zwischensumme</w:t>
            </w:r>
          </w:p>
          <w:p w14:paraId="2B142970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  <w:p w14:paraId="770C0D27" w14:textId="4CD2A9AC" w:rsid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proofErr w:type="spellStart"/>
            <w:r w:rsidRPr="00655EC4">
              <w:rPr>
                <w:rFonts w:cs="Arial"/>
                <w:sz w:val="20"/>
              </w:rPr>
              <w:t>MwSt</w:t>
            </w:r>
            <w:proofErr w:type="spellEnd"/>
            <w:r w:rsidRPr="00655EC4">
              <w:rPr>
                <w:rFonts w:cs="Arial"/>
                <w:sz w:val="20"/>
              </w:rPr>
              <w:t xml:space="preserve"> </w:t>
            </w:r>
            <w:r w:rsidR="00D57398">
              <w:rPr>
                <w:rFonts w:cs="Arial"/>
                <w:sz w:val="20"/>
              </w:rPr>
              <w:t>8</w:t>
            </w:r>
            <w:r w:rsidRPr="00655EC4">
              <w:rPr>
                <w:rFonts w:cs="Arial"/>
                <w:sz w:val="20"/>
              </w:rPr>
              <w:t>.</w:t>
            </w:r>
            <w:r w:rsidR="00D57398">
              <w:rPr>
                <w:rFonts w:cs="Arial"/>
                <w:sz w:val="20"/>
              </w:rPr>
              <w:t>1</w:t>
            </w:r>
            <w:r w:rsidRPr="00655EC4">
              <w:rPr>
                <w:rFonts w:cs="Arial"/>
                <w:sz w:val="20"/>
              </w:rPr>
              <w:t xml:space="preserve">% </w:t>
            </w:r>
          </w:p>
          <w:p w14:paraId="755F1AF8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C9A8451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2ED30ABE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  <w:tc>
          <w:tcPr>
            <w:tcW w:w="1704" w:type="dxa"/>
          </w:tcPr>
          <w:p w14:paraId="3F8672C6" w14:textId="77777777" w:rsidR="00655EC4" w:rsidRDefault="00655EC4" w:rsidP="00655EC4">
            <w:pPr>
              <w:tabs>
                <w:tab w:val="left" w:pos="945"/>
              </w:tabs>
              <w:jc w:val="right"/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582.00 CHF</w:t>
            </w:r>
          </w:p>
          <w:p w14:paraId="714FE367" w14:textId="23EDDB8A" w:rsidR="00655EC4" w:rsidRPr="00655EC4" w:rsidRDefault="00655EC4" w:rsidP="00655EC4">
            <w:pPr>
              <w:tabs>
                <w:tab w:val="left" w:pos="945"/>
              </w:tabs>
              <w:jc w:val="right"/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br/>
              <w:t>44.80 CHF</w:t>
            </w:r>
          </w:p>
        </w:tc>
      </w:tr>
      <w:tr w:rsidR="00655EC4" w14:paraId="0724755D" w14:textId="77777777" w:rsidTr="00F74B68">
        <w:trPr>
          <w:trHeight w:val="321"/>
        </w:trPr>
        <w:tc>
          <w:tcPr>
            <w:tcW w:w="4248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2F96F1" w14:textId="4E073BC6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Rechnungsbetrag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1BE8C8B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76228709" w14:textId="77777777" w:rsidR="00655EC4" w:rsidRPr="00655EC4" w:rsidRDefault="00655EC4" w:rsidP="00655EC4">
            <w:pPr>
              <w:tabs>
                <w:tab w:val="left" w:pos="945"/>
              </w:tabs>
              <w:rPr>
                <w:rFonts w:cs="Arial"/>
                <w:sz w:val="20"/>
              </w:rPr>
            </w:pPr>
          </w:p>
        </w:tc>
        <w:tc>
          <w:tcPr>
            <w:tcW w:w="1704" w:type="dxa"/>
          </w:tcPr>
          <w:p w14:paraId="25A35C9B" w14:textId="77777777" w:rsidR="00655EC4" w:rsidRPr="00655EC4" w:rsidRDefault="00655EC4" w:rsidP="00655EC4">
            <w:pPr>
              <w:tabs>
                <w:tab w:val="left" w:pos="945"/>
              </w:tabs>
              <w:jc w:val="right"/>
              <w:rPr>
                <w:rFonts w:cs="Arial"/>
                <w:sz w:val="20"/>
              </w:rPr>
            </w:pPr>
            <w:r w:rsidRPr="00655EC4">
              <w:rPr>
                <w:rFonts w:cs="Arial"/>
                <w:sz w:val="20"/>
              </w:rPr>
              <w:t>626,80 CHF</w:t>
            </w:r>
          </w:p>
        </w:tc>
      </w:tr>
    </w:tbl>
    <w:p w14:paraId="4A960507" w14:textId="0C78AC62" w:rsidR="00655EC4" w:rsidRDefault="00B0066D" w:rsidP="00DE5549">
      <w:pPr>
        <w:spacing w:line="260" w:lineRule="exact"/>
        <w:ind w:right="-3"/>
        <w:rPr>
          <w:sz w:val="15"/>
        </w:rPr>
      </w:pPr>
      <w:r w:rsidRPr="00B0066D">
        <w:rPr>
          <w:sz w:val="15"/>
        </w:rPr>
        <w:t>CHE-123.456.789 MWST</w:t>
      </w:r>
    </w:p>
    <w:p w14:paraId="0C79D56A" w14:textId="77777777" w:rsidR="00B0066D" w:rsidRDefault="00B0066D" w:rsidP="00DE5549">
      <w:pPr>
        <w:spacing w:line="260" w:lineRule="exact"/>
        <w:ind w:right="-3"/>
        <w:rPr>
          <w:rFonts w:cs="Arial"/>
          <w:sz w:val="20"/>
        </w:rPr>
      </w:pPr>
    </w:p>
    <w:p w14:paraId="41A228FC" w14:textId="77777777" w:rsidR="00655EC4" w:rsidRPr="00761C1B" w:rsidRDefault="00655EC4" w:rsidP="00655EC4">
      <w:pPr>
        <w:rPr>
          <w:sz w:val="16"/>
          <w:szCs w:val="16"/>
        </w:rPr>
      </w:pPr>
      <w:r w:rsidRPr="00761C1B">
        <w:rPr>
          <w:sz w:val="16"/>
          <w:szCs w:val="16"/>
        </w:rPr>
        <w:t xml:space="preserve">Zahlungsbedingungen: Zahlung innerhalb von 14 Tagen ab Rechnungseingang </w:t>
      </w:r>
      <w:r>
        <w:rPr>
          <w:sz w:val="16"/>
          <w:szCs w:val="16"/>
        </w:rPr>
        <w:t>rein netto</w:t>
      </w:r>
      <w:r w:rsidRPr="00761C1B">
        <w:rPr>
          <w:sz w:val="16"/>
          <w:szCs w:val="16"/>
        </w:rPr>
        <w:t>.</w:t>
      </w:r>
    </w:p>
    <w:p w14:paraId="050B19B3" w14:textId="77777777" w:rsidR="00655EC4" w:rsidRPr="00761C1B" w:rsidRDefault="00655EC4" w:rsidP="00655EC4">
      <w:pPr>
        <w:rPr>
          <w:sz w:val="20"/>
        </w:rPr>
      </w:pPr>
    </w:p>
    <w:p w14:paraId="2567C73A" w14:textId="77777777" w:rsidR="00655EC4" w:rsidRDefault="00655EC4" w:rsidP="00DE5549">
      <w:pPr>
        <w:spacing w:line="260" w:lineRule="exact"/>
        <w:ind w:right="-3"/>
        <w:rPr>
          <w:rFonts w:cs="Arial"/>
          <w:sz w:val="20"/>
        </w:rPr>
      </w:pPr>
    </w:p>
    <w:p w14:paraId="20E51314" w14:textId="77777777" w:rsidR="00A73AC7" w:rsidRDefault="00A73AC7" w:rsidP="00DE5549">
      <w:pPr>
        <w:spacing w:line="260" w:lineRule="exact"/>
        <w:ind w:right="-3"/>
        <w:rPr>
          <w:rFonts w:cs="Arial"/>
          <w:sz w:val="20"/>
        </w:rPr>
      </w:pPr>
    </w:p>
    <w:p w14:paraId="3ABD35B3" w14:textId="16B26EE8" w:rsidR="00655EC4" w:rsidRDefault="00655EC4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 xml:space="preserve">Freundliche </w:t>
      </w:r>
      <w:proofErr w:type="spellStart"/>
      <w:r>
        <w:rPr>
          <w:rFonts w:cs="Arial"/>
          <w:sz w:val="20"/>
        </w:rPr>
        <w:t>Grüsse</w:t>
      </w:r>
      <w:proofErr w:type="spellEnd"/>
    </w:p>
    <w:p w14:paraId="272377AA" w14:textId="77777777" w:rsidR="00655EC4" w:rsidRDefault="00655EC4" w:rsidP="00DE5549">
      <w:pPr>
        <w:spacing w:line="260" w:lineRule="exact"/>
        <w:ind w:right="-3"/>
        <w:rPr>
          <w:rFonts w:cs="Arial"/>
          <w:sz w:val="20"/>
        </w:rPr>
      </w:pPr>
    </w:p>
    <w:p w14:paraId="03566B87" w14:textId="77777777" w:rsidR="00655EC4" w:rsidRDefault="00655EC4" w:rsidP="00DE5549">
      <w:pPr>
        <w:spacing w:line="260" w:lineRule="exact"/>
        <w:ind w:right="-3"/>
        <w:rPr>
          <w:rFonts w:cs="Arial"/>
          <w:sz w:val="20"/>
        </w:rPr>
      </w:pPr>
    </w:p>
    <w:p w14:paraId="2DB401E0" w14:textId="159E013E" w:rsidR="00655EC4" w:rsidRPr="00E805F2" w:rsidRDefault="00655EC4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Peter Mustermann</w:t>
      </w:r>
    </w:p>
    <w:sectPr w:rsidR="00655EC4" w:rsidRPr="00E805F2" w:rsidSect="00270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D1C3" w14:textId="77777777" w:rsidR="00270C02" w:rsidRDefault="00270C02">
      <w:r>
        <w:separator/>
      </w:r>
    </w:p>
  </w:endnote>
  <w:endnote w:type="continuationSeparator" w:id="0">
    <w:p w14:paraId="2193B990" w14:textId="77777777" w:rsidR="00270C02" w:rsidRDefault="002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FD04" w14:textId="77777777" w:rsidR="00B0066D" w:rsidRDefault="00B006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1ABA" w14:textId="77777777" w:rsidR="00000000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18D0A1C7" w14:textId="25BB0CF2" w:rsidR="00000000" w:rsidRDefault="00DE5549">
          <w:pPr>
            <w:pStyle w:val="Fuzeile"/>
            <w:rPr>
              <w:sz w:val="16"/>
            </w:rPr>
          </w:pPr>
          <w:r>
            <w:rPr>
              <w:sz w:val="16"/>
            </w:rPr>
            <w:t>Firmenname</w:t>
          </w:r>
          <w:r>
            <w:rPr>
              <w:sz w:val="16"/>
            </w:rPr>
            <w:br/>
          </w:r>
          <w:proofErr w:type="spellStart"/>
          <w:r>
            <w:rPr>
              <w:sz w:val="16"/>
            </w:rPr>
            <w:t>Musterstrasse</w:t>
          </w:r>
          <w:proofErr w:type="spellEnd"/>
          <w:r>
            <w:rPr>
              <w:sz w:val="16"/>
            </w:rPr>
            <w:t xml:space="preserve"> </w:t>
          </w:r>
          <w:r w:rsidR="00B0066D">
            <w:rPr>
              <w:sz w:val="16"/>
            </w:rPr>
            <w:t>99</w:t>
          </w:r>
          <w:r>
            <w:rPr>
              <w:sz w:val="16"/>
            </w:rPr>
            <w:br/>
          </w:r>
          <w:r w:rsidR="00B0066D">
            <w:rPr>
              <w:sz w:val="16"/>
            </w:rPr>
            <w:t>9999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Mustero</w:t>
          </w:r>
          <w:r w:rsidRPr="00ED3440">
            <w:rPr>
              <w:sz w:val="16"/>
            </w:rPr>
            <w:t>rt</w:t>
          </w:r>
        </w:p>
        <w:p w14:paraId="04533F7E" w14:textId="792093C5" w:rsidR="00B0066D" w:rsidRPr="00ED3440" w:rsidRDefault="00B0066D">
          <w:pPr>
            <w:pStyle w:val="Fuzeile"/>
            <w:rPr>
              <w:sz w:val="16"/>
            </w:rPr>
          </w:pPr>
          <w:r>
            <w:rPr>
              <w:sz w:val="15"/>
            </w:rPr>
            <w:t>UID</w:t>
          </w:r>
          <w:r w:rsidRPr="00B0066D">
            <w:rPr>
              <w:sz w:val="15"/>
            </w:rPr>
            <w:t xml:space="preserve">: CHE-123.456.789 </w:t>
          </w:r>
        </w:p>
      </w:tc>
      <w:tc>
        <w:tcPr>
          <w:tcW w:w="2330" w:type="dxa"/>
        </w:tcPr>
        <w:p w14:paraId="08B78A3C" w14:textId="77777777" w:rsidR="00000000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>
            <w:rPr>
              <w:sz w:val="16"/>
            </w:rPr>
            <w:t>0041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555 55 55</w:t>
          </w:r>
        </w:p>
        <w:p w14:paraId="043EE1E3" w14:textId="48C404F3" w:rsidR="00000000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77777777" w:rsidR="00000000" w:rsidRDefault="00DE5549" w:rsidP="00D65FEC">
          <w:pPr>
            <w:pStyle w:val="Fuzeile"/>
            <w:rPr>
              <w:sz w:val="16"/>
            </w:rPr>
          </w:pPr>
          <w:proofErr w:type="gramStart"/>
          <w:r>
            <w:rPr>
              <w:sz w:val="16"/>
            </w:rPr>
            <w:t>XXX Kantonalbank</w:t>
          </w:r>
          <w:proofErr w:type="gramEnd"/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000000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49592227" w14:textId="473A3020" w:rsidR="0000000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</w:r>
          <w:hyperlink r:id="rId1" w:history="1">
            <w:r w:rsidR="00B0066D" w:rsidRPr="007F7B75">
              <w:rPr>
                <w:rStyle w:val="Hyperlink"/>
                <w:sz w:val="16"/>
              </w:rPr>
              <w:t>www.ihre-firma.ch</w:t>
            </w:r>
          </w:hyperlink>
        </w:p>
        <w:p w14:paraId="6E492381" w14:textId="4C880264" w:rsidR="00B0066D" w:rsidRPr="00ED3440" w:rsidRDefault="00B0066D">
          <w:pPr>
            <w:pStyle w:val="Fuzeile"/>
            <w:rPr>
              <w:sz w:val="16"/>
            </w:rPr>
          </w:pPr>
        </w:p>
      </w:tc>
    </w:tr>
  </w:tbl>
  <w:p w14:paraId="7425EBB6" w14:textId="77777777" w:rsidR="00000000" w:rsidRPr="00CC1A1E" w:rsidRDefault="00000000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7210" w14:textId="77777777" w:rsidR="00B0066D" w:rsidRDefault="00B006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D999" w14:textId="77777777" w:rsidR="00270C02" w:rsidRDefault="00270C02">
      <w:r>
        <w:separator/>
      </w:r>
    </w:p>
  </w:footnote>
  <w:footnote w:type="continuationSeparator" w:id="0">
    <w:p w14:paraId="198437D4" w14:textId="77777777" w:rsidR="00270C02" w:rsidRDefault="0027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1BAE" w14:textId="77777777" w:rsidR="00B0066D" w:rsidRDefault="00B006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F36D" w14:textId="77777777" w:rsidR="00B0066D" w:rsidRDefault="00B006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C47D" w14:textId="77777777" w:rsidR="00B0066D" w:rsidRDefault="00B006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270C02"/>
    <w:rsid w:val="00346B95"/>
    <w:rsid w:val="004D7C6B"/>
    <w:rsid w:val="004F0DF8"/>
    <w:rsid w:val="00655EC4"/>
    <w:rsid w:val="00663D6F"/>
    <w:rsid w:val="008D373E"/>
    <w:rsid w:val="00A30663"/>
    <w:rsid w:val="00A73AC7"/>
    <w:rsid w:val="00B0066D"/>
    <w:rsid w:val="00B77E9B"/>
    <w:rsid w:val="00BA5BB8"/>
    <w:rsid w:val="00D57398"/>
    <w:rsid w:val="00DE5549"/>
    <w:rsid w:val="00DF22F5"/>
    <w:rsid w:val="00F31C0A"/>
    <w:rsid w:val="00F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table" w:styleId="Tabellenraster">
    <w:name w:val="Table Grid"/>
    <w:basedOn w:val="NormaleTabelle"/>
    <w:rsid w:val="00655EC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06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00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re-firma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693</Characters>
  <Application>Microsoft Office Word</Application>
  <DocSecurity>0</DocSecurity>
  <Lines>115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Vorlage</vt:lpstr>
    </vt:vector>
  </TitlesOfParts>
  <Manager/>
  <Company>https://briefvorlagen.ch</Company>
  <LinksUpToDate>false</LinksUpToDate>
  <CharactersWithSpaces>751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Rechnungsvorlage</dc:title>
  <dc:subject>Rechnungsvorlage</dc:subject>
  <dc:creator>https://briefvorlagen.ch</dc:creator>
  <cp:keywords/>
  <dc:description>https://briefvorlage.ch
Rechnung Vorlage</dc:description>
  <cp:lastModifiedBy>Michael Muther</cp:lastModifiedBy>
  <cp:revision>7</cp:revision>
  <cp:lastPrinted>2017-03-26T09:39:00Z</cp:lastPrinted>
  <dcterms:created xsi:type="dcterms:W3CDTF">2018-01-27T21:52:00Z</dcterms:created>
  <dcterms:modified xsi:type="dcterms:W3CDTF">2024-01-08T18:07:00Z</dcterms:modified>
  <cp:category>Rechnungsvorlage</cp:category>
</cp:coreProperties>
</file>