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41"/>
        <w:gridCol w:w="280"/>
        <w:gridCol w:w="5151"/>
      </w:tblGrid>
      <w:tr w:rsidR="001B59CE" w:rsidRPr="006A4E20" w14:paraId="4FBF04C4" w14:textId="77777777" w:rsidTr="005F0D95">
        <w:tc>
          <w:tcPr>
            <w:tcW w:w="3641" w:type="dxa"/>
            <w:tcBorders>
              <w:right w:val="single" w:sz="18" w:space="0" w:color="C00000"/>
            </w:tcBorders>
          </w:tcPr>
          <w:p w14:paraId="7BEA0E6E" w14:textId="77777777" w:rsidR="006A4E20" w:rsidRPr="006A4E20" w:rsidRDefault="005F0D95" w:rsidP="005F0D95">
            <w:pPr>
              <w:spacing w:after="240" w:line="240" w:lineRule="auto"/>
              <w:ind w:right="176"/>
              <w:jc w:val="right"/>
            </w:pPr>
            <w:r>
              <w:rPr>
                <w:sz w:val="24"/>
              </w:rPr>
              <w:t>Peter Muster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5D389994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  <w:vMerge w:val="restart"/>
          </w:tcPr>
          <w:p w14:paraId="5F68BA46" w14:textId="77777777" w:rsidR="006A4E20" w:rsidRPr="006A4E20" w:rsidRDefault="005F0D95" w:rsidP="006A4E20">
            <w:pPr>
              <w:spacing w:after="0" w:line="240" w:lineRule="auto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6E87062" wp14:editId="4E2C5085">
                  <wp:extent cx="1419396" cy="1758755"/>
                  <wp:effectExtent l="0" t="0" r="317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ilouet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67158" cy="181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9CE" w:rsidRPr="006A4E20" w14:paraId="4EC04373" w14:textId="77777777" w:rsidTr="005F0D95">
        <w:tc>
          <w:tcPr>
            <w:tcW w:w="3641" w:type="dxa"/>
            <w:tcBorders>
              <w:right w:val="single" w:sz="18" w:space="0" w:color="C00000"/>
            </w:tcBorders>
          </w:tcPr>
          <w:p w14:paraId="6E26BE46" w14:textId="77777777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  <w:r w:rsidRPr="006A4E20">
              <w:rPr>
                <w:rFonts w:cs="Arial"/>
              </w:rPr>
              <w:fldChar w:fldCharType="begin"/>
            </w:r>
            <w:r w:rsidRPr="006A4E20">
              <w:rPr>
                <w:rFonts w:cs="Arial"/>
              </w:rPr>
              <w:instrText xml:space="preserve"> MACROBUTTON  AblehnenAlleÄnderungenAngezeigt Adresse </w:instrText>
            </w:r>
            <w:r w:rsidRPr="006A4E20">
              <w:rPr>
                <w:rFonts w:cs="Arial"/>
              </w:rPr>
              <w:fldChar w:fldCharType="end"/>
            </w:r>
            <w:r w:rsidR="001C4619">
              <w:rPr>
                <w:rFonts w:cs="Arial"/>
              </w:rPr>
              <w:br/>
              <w:t>PLZ, Ort</w:t>
            </w:r>
            <w:r w:rsidR="001C4619">
              <w:rPr>
                <w:rFonts w:cs="Arial"/>
              </w:rPr>
              <w:br/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5F5E72EC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  <w:vMerge/>
          </w:tcPr>
          <w:p w14:paraId="456BAC5D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0B1820A0" w14:textId="77777777" w:rsidTr="005F0D95">
        <w:tc>
          <w:tcPr>
            <w:tcW w:w="3641" w:type="dxa"/>
            <w:tcBorders>
              <w:right w:val="single" w:sz="18" w:space="0" w:color="C00000"/>
            </w:tcBorders>
          </w:tcPr>
          <w:p w14:paraId="40E8808C" w14:textId="77777777" w:rsidR="006A4E20" w:rsidRPr="006A4E20" w:rsidRDefault="006A4E20" w:rsidP="001B59CE">
            <w:pPr>
              <w:spacing w:after="0" w:line="240" w:lineRule="auto"/>
              <w:ind w:right="175"/>
              <w:jc w:val="right"/>
            </w:pPr>
            <w:bookmarkStart w:id="0" w:name="_GoBack"/>
            <w:bookmarkEnd w:id="0"/>
            <w:r w:rsidRPr="006A4E20">
              <w:t xml:space="preserve">Tel: </w:t>
            </w:r>
            <w:r w:rsidR="001B59CE">
              <w:rPr>
                <w:rFonts w:cs="Arial"/>
              </w:rPr>
              <w:t>+41 41 999 99 99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329858AC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  <w:vMerge/>
          </w:tcPr>
          <w:p w14:paraId="198E81D9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01CF85EB" w14:textId="77777777" w:rsidTr="005F0D95">
        <w:tc>
          <w:tcPr>
            <w:tcW w:w="3641" w:type="dxa"/>
            <w:tcBorders>
              <w:right w:val="single" w:sz="18" w:space="0" w:color="C00000"/>
            </w:tcBorders>
          </w:tcPr>
          <w:p w14:paraId="37A855D8" w14:textId="77777777" w:rsidR="006A4E20" w:rsidRPr="006A4E20" w:rsidRDefault="001B59CE" w:rsidP="006A4E20">
            <w:pPr>
              <w:spacing w:after="0" w:line="240" w:lineRule="auto"/>
              <w:ind w:right="175"/>
              <w:jc w:val="right"/>
            </w:pPr>
            <w:r>
              <w:rPr>
                <w:rFonts w:cs="Arial"/>
              </w:rPr>
              <w:t>Vorname.Nachname@Provider.ch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4FF21064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  <w:vMerge/>
          </w:tcPr>
          <w:p w14:paraId="146BACC4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15DFD708" w14:textId="77777777" w:rsidTr="005F0D95">
        <w:tc>
          <w:tcPr>
            <w:tcW w:w="3641" w:type="dxa"/>
            <w:tcBorders>
              <w:right w:val="single" w:sz="18" w:space="0" w:color="C00000"/>
            </w:tcBorders>
          </w:tcPr>
          <w:p w14:paraId="11512A04" w14:textId="77777777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  <w:r w:rsidRPr="006A4E20">
              <w:t xml:space="preserve">Geburtstag: </w:t>
            </w:r>
            <w:r w:rsidR="001B59CE">
              <w:t>02.10.1975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71C5A448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  <w:vMerge/>
          </w:tcPr>
          <w:p w14:paraId="463C6447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1BE33487" w14:textId="77777777" w:rsidTr="005F0D95">
        <w:tc>
          <w:tcPr>
            <w:tcW w:w="3641" w:type="dxa"/>
            <w:tcBorders>
              <w:right w:val="single" w:sz="18" w:space="0" w:color="C00000"/>
            </w:tcBorders>
          </w:tcPr>
          <w:p w14:paraId="4748FC36" w14:textId="77777777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  <w:r w:rsidRPr="006A4E20">
              <w:t xml:space="preserve">Nationalität: </w:t>
            </w:r>
            <w:r w:rsidR="001B59CE">
              <w:t>Schweiz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56008732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  <w:vMerge/>
          </w:tcPr>
          <w:p w14:paraId="6D4F725C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6572FCB1" w14:textId="77777777" w:rsidTr="005F0D95">
        <w:trPr>
          <w:trHeight w:val="282"/>
        </w:trPr>
        <w:tc>
          <w:tcPr>
            <w:tcW w:w="3641" w:type="dxa"/>
            <w:tcBorders>
              <w:right w:val="single" w:sz="18" w:space="0" w:color="C00000"/>
            </w:tcBorders>
          </w:tcPr>
          <w:p w14:paraId="7662D151" w14:textId="77777777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  <w:r w:rsidRPr="006A4E20">
              <w:t xml:space="preserve">Familienstand: </w:t>
            </w:r>
            <w:r w:rsidR="001B59CE">
              <w:t>ledig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48050C0F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  <w:vMerge/>
          </w:tcPr>
          <w:p w14:paraId="04AC6A34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7E54345B" w14:textId="77777777" w:rsidTr="005F0D95">
        <w:tc>
          <w:tcPr>
            <w:tcW w:w="3641" w:type="dxa"/>
            <w:tcBorders>
              <w:right w:val="single" w:sz="18" w:space="0" w:color="C00000"/>
            </w:tcBorders>
          </w:tcPr>
          <w:p w14:paraId="07550E29" w14:textId="77777777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  <w:r w:rsidRPr="006A4E20">
              <w:t xml:space="preserve">Kinder: </w:t>
            </w:r>
            <w:r w:rsidR="001B59CE">
              <w:t>keine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650CF809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  <w:vMerge/>
          </w:tcPr>
          <w:p w14:paraId="3D945380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0ADC9D36" w14:textId="77777777" w:rsidTr="005F0D95">
        <w:tc>
          <w:tcPr>
            <w:tcW w:w="3641" w:type="dxa"/>
            <w:tcBorders>
              <w:right w:val="single" w:sz="18" w:space="0" w:color="C00000"/>
            </w:tcBorders>
          </w:tcPr>
          <w:p w14:paraId="7F69859C" w14:textId="77777777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0E37A9EF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  <w:vMerge/>
          </w:tcPr>
          <w:p w14:paraId="087EFDD6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0AF819A8" w14:textId="77777777" w:rsidTr="005F0D95">
        <w:tc>
          <w:tcPr>
            <w:tcW w:w="3641" w:type="dxa"/>
            <w:tcBorders>
              <w:right w:val="single" w:sz="18" w:space="0" w:color="C00000"/>
            </w:tcBorders>
          </w:tcPr>
          <w:p w14:paraId="4C87E95F" w14:textId="77777777" w:rsidR="006A4E20" w:rsidRPr="006A4E20" w:rsidRDefault="006A4E20" w:rsidP="006A4E20">
            <w:pPr>
              <w:spacing w:after="0" w:line="240" w:lineRule="auto"/>
              <w:ind w:right="175"/>
              <w:jc w:val="right"/>
              <w:rPr>
                <w:b/>
              </w:rPr>
            </w:pPr>
            <w:r w:rsidRPr="006A4E20">
              <w:rPr>
                <w:b/>
              </w:rPr>
              <w:t>Eintritt: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1510C9AA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401544AB" w14:textId="77777777" w:rsidR="006A4E20" w:rsidRPr="006A4E20" w:rsidRDefault="006A4E20" w:rsidP="006A4E20">
            <w:pPr>
              <w:spacing w:after="0" w:line="240" w:lineRule="auto"/>
            </w:pPr>
            <w:r w:rsidRPr="006A4E20">
              <w:rPr>
                <w:b/>
              </w:rPr>
              <w:t>per sofort oder nach Vereinbarung</w:t>
            </w:r>
          </w:p>
        </w:tc>
      </w:tr>
      <w:tr w:rsidR="001B59CE" w:rsidRPr="006A4E20" w14:paraId="34F19147" w14:textId="77777777" w:rsidTr="005F0D95">
        <w:tc>
          <w:tcPr>
            <w:tcW w:w="3641" w:type="dxa"/>
            <w:tcBorders>
              <w:right w:val="single" w:sz="18" w:space="0" w:color="C00000"/>
            </w:tcBorders>
          </w:tcPr>
          <w:p w14:paraId="6AFD0B16" w14:textId="77777777" w:rsidR="006A4E20" w:rsidRPr="006A4E20" w:rsidRDefault="006A4E20" w:rsidP="006A4E20">
            <w:pPr>
              <w:spacing w:after="0" w:line="240" w:lineRule="auto"/>
              <w:ind w:right="175"/>
              <w:jc w:val="right"/>
            </w:pP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089F28A8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5CE76A9B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45E27EBD" w14:textId="77777777" w:rsidTr="005F0D95">
        <w:trPr>
          <w:trHeight w:val="854"/>
        </w:trPr>
        <w:tc>
          <w:tcPr>
            <w:tcW w:w="3641" w:type="dxa"/>
            <w:tcBorders>
              <w:right w:val="single" w:sz="18" w:space="0" w:color="C00000"/>
            </w:tcBorders>
            <w:vAlign w:val="bottom"/>
          </w:tcPr>
          <w:p w14:paraId="325F29E2" w14:textId="77777777" w:rsidR="006A4E20" w:rsidRPr="006A4E20" w:rsidRDefault="006A4E20" w:rsidP="002A4711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 w:rsidRPr="006A4E20">
              <w:rPr>
                <w:b/>
                <w:sz w:val="28"/>
              </w:rPr>
              <w:t>beruflicher Werdegang</w:t>
            </w:r>
          </w:p>
        </w:tc>
        <w:tc>
          <w:tcPr>
            <w:tcW w:w="280" w:type="dxa"/>
            <w:tcBorders>
              <w:left w:val="single" w:sz="18" w:space="0" w:color="C00000"/>
            </w:tcBorders>
            <w:vAlign w:val="bottom"/>
          </w:tcPr>
          <w:p w14:paraId="07D69BD2" w14:textId="77777777" w:rsidR="006A4E20" w:rsidRPr="006A4E20" w:rsidRDefault="006A4E20" w:rsidP="002A4711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151" w:type="dxa"/>
            <w:vAlign w:val="bottom"/>
          </w:tcPr>
          <w:p w14:paraId="4F247D29" w14:textId="77777777" w:rsidR="006A4E20" w:rsidRPr="006A4E20" w:rsidRDefault="006A4E20" w:rsidP="002A4711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1B59CE" w:rsidRPr="006A4E20" w14:paraId="2E49E977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1D24E145" w14:textId="77777777" w:rsidR="006A4E20" w:rsidRDefault="006A4E20" w:rsidP="006A4E20">
            <w:pPr>
              <w:pStyle w:val="CVHeading3-FirstLine"/>
              <w:spacing w:before="0"/>
            </w:pPr>
            <w:r>
              <w:t>Zeitraum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2AE2C7EB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591C5085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74B83597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648E4A54" w14:textId="77777777" w:rsidR="006A4E20" w:rsidRDefault="006A4E20" w:rsidP="006A4E20">
            <w:pPr>
              <w:pStyle w:val="CVHeading3"/>
            </w:pPr>
            <w:r>
              <w:t>Firma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41C65906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71521338" w14:textId="77777777" w:rsidR="006A4E20" w:rsidRPr="006A4E20" w:rsidRDefault="006A4E20" w:rsidP="006A4E20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4777DB53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59ECD193" w14:textId="77777777" w:rsidR="006A4E20" w:rsidRPr="00FA09D6" w:rsidRDefault="006A4E20" w:rsidP="006A4E20">
            <w:pPr>
              <w:pStyle w:val="CVHeading3"/>
            </w:pPr>
            <w:r>
              <w:t>Funktion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6D30C7A5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0367FD94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497F2D72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5C25E0B5" w14:textId="77777777" w:rsidR="006A4E20" w:rsidRDefault="006A4E20" w:rsidP="006A4E20">
            <w:pPr>
              <w:pStyle w:val="CVHeading3-FirstLine"/>
              <w:spacing w:before="240"/>
            </w:pPr>
            <w:r>
              <w:t>Zeitraum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342A6CA0" w14:textId="77777777" w:rsidR="006A4E20" w:rsidRPr="006A4E20" w:rsidRDefault="006A4E20" w:rsidP="006A4E20">
            <w:pPr>
              <w:spacing w:before="240" w:after="0" w:line="240" w:lineRule="auto"/>
            </w:pPr>
          </w:p>
        </w:tc>
        <w:tc>
          <w:tcPr>
            <w:tcW w:w="5151" w:type="dxa"/>
          </w:tcPr>
          <w:p w14:paraId="5A960D0A" w14:textId="77777777" w:rsidR="006A4E20" w:rsidRPr="006A4E20" w:rsidRDefault="006A4E20" w:rsidP="006A4E20">
            <w:pPr>
              <w:spacing w:before="240" w:after="0" w:line="240" w:lineRule="auto"/>
            </w:pPr>
          </w:p>
        </w:tc>
      </w:tr>
      <w:tr w:rsidR="001B59CE" w:rsidRPr="006A4E20" w14:paraId="774FEF52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2EFF4F13" w14:textId="77777777" w:rsidR="006A4E20" w:rsidRDefault="006A4E20" w:rsidP="003311FD">
            <w:pPr>
              <w:pStyle w:val="CVHeading3"/>
            </w:pPr>
            <w:r>
              <w:t>Firma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13894B85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1522E8F6" w14:textId="77777777" w:rsidR="006A4E20" w:rsidRPr="006A4E20" w:rsidRDefault="006A4E20" w:rsidP="006A4E20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10CC7586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509D0158" w14:textId="77777777" w:rsidR="006A4E20" w:rsidRPr="00FA09D6" w:rsidRDefault="006A4E20" w:rsidP="006A4E20">
            <w:pPr>
              <w:pStyle w:val="CVHeading3"/>
            </w:pPr>
            <w:r>
              <w:t>Funktion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32495DD1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43A0F464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64572FEC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0EC55D51" w14:textId="77777777" w:rsidR="006A4E20" w:rsidRDefault="006A4E20" w:rsidP="006A4E20">
            <w:pPr>
              <w:pStyle w:val="CVHeading3-FirstLine"/>
              <w:spacing w:before="240"/>
            </w:pPr>
            <w:r>
              <w:t>Zeitraum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4499926A" w14:textId="77777777" w:rsidR="006A4E20" w:rsidRPr="006A4E20" w:rsidRDefault="006A4E20" w:rsidP="006A4E20">
            <w:pPr>
              <w:spacing w:before="240" w:after="0" w:line="240" w:lineRule="auto"/>
            </w:pPr>
          </w:p>
        </w:tc>
        <w:tc>
          <w:tcPr>
            <w:tcW w:w="5151" w:type="dxa"/>
          </w:tcPr>
          <w:p w14:paraId="5292C9DE" w14:textId="77777777" w:rsidR="006A4E20" w:rsidRPr="006A4E20" w:rsidRDefault="006A4E20" w:rsidP="006A4E20">
            <w:pPr>
              <w:spacing w:before="240" w:after="0" w:line="240" w:lineRule="auto"/>
            </w:pPr>
          </w:p>
        </w:tc>
      </w:tr>
      <w:tr w:rsidR="001B59CE" w:rsidRPr="006A4E20" w14:paraId="4D2E19DF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7FD66E9C" w14:textId="77777777" w:rsidR="006A4E20" w:rsidRDefault="006A4E20" w:rsidP="003311FD">
            <w:pPr>
              <w:pStyle w:val="CVHeading3"/>
            </w:pPr>
            <w:r>
              <w:t>Firma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605E5CDE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1F1D96C7" w14:textId="77777777" w:rsidR="006A4E20" w:rsidRPr="006A4E20" w:rsidRDefault="006A4E20" w:rsidP="006A4E20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1CE1D363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7CA36815" w14:textId="77777777" w:rsidR="006A4E20" w:rsidRPr="00FA09D6" w:rsidRDefault="006A4E20" w:rsidP="006A4E20">
            <w:pPr>
              <w:pStyle w:val="CVHeading3"/>
            </w:pPr>
            <w:r>
              <w:t>Funktion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23DCF94C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6F54A243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0F4BCA16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1E7737F0" w14:textId="77777777" w:rsidR="006A4E20" w:rsidRDefault="006A4E20" w:rsidP="006A4E20">
            <w:pPr>
              <w:pStyle w:val="CVHeading3-FirstLine"/>
              <w:spacing w:before="240"/>
            </w:pPr>
            <w:r>
              <w:t>Zeitraum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5EA9A3CA" w14:textId="77777777" w:rsidR="006A4E20" w:rsidRPr="006A4E20" w:rsidRDefault="006A4E20" w:rsidP="006A4E20">
            <w:pPr>
              <w:spacing w:before="240" w:after="0" w:line="240" w:lineRule="auto"/>
            </w:pPr>
          </w:p>
        </w:tc>
        <w:tc>
          <w:tcPr>
            <w:tcW w:w="5151" w:type="dxa"/>
          </w:tcPr>
          <w:p w14:paraId="2CFD5FAA" w14:textId="77777777" w:rsidR="006A4E20" w:rsidRPr="006A4E20" w:rsidRDefault="006A4E20" w:rsidP="006A4E20">
            <w:pPr>
              <w:spacing w:before="240" w:after="0" w:line="240" w:lineRule="auto"/>
            </w:pPr>
          </w:p>
        </w:tc>
      </w:tr>
      <w:tr w:rsidR="001B59CE" w:rsidRPr="006A4E20" w14:paraId="45499210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699472D9" w14:textId="77777777" w:rsidR="006A4E20" w:rsidRDefault="006A4E20" w:rsidP="003311FD">
            <w:pPr>
              <w:pStyle w:val="CVHeading3"/>
            </w:pPr>
            <w:r>
              <w:t>Firma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7F06EC42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47A2A2BA" w14:textId="77777777" w:rsidR="006A4E20" w:rsidRPr="006A4E20" w:rsidRDefault="006A4E20" w:rsidP="006A4E20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4E05C1C7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32753725" w14:textId="77777777" w:rsidR="006A4E20" w:rsidRPr="00FA09D6" w:rsidRDefault="006A4E20" w:rsidP="006A4E20">
            <w:pPr>
              <w:pStyle w:val="CVHeading3"/>
            </w:pPr>
            <w:r>
              <w:t>Funktion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55D15D48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5BF48100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55A9E919" w14:textId="77777777" w:rsidTr="005F0D95">
        <w:trPr>
          <w:trHeight w:val="418"/>
        </w:trPr>
        <w:tc>
          <w:tcPr>
            <w:tcW w:w="3641" w:type="dxa"/>
            <w:tcBorders>
              <w:right w:val="single" w:sz="18" w:space="0" w:color="C00000"/>
            </w:tcBorders>
            <w:vAlign w:val="bottom"/>
          </w:tcPr>
          <w:p w14:paraId="4DE7D4E5" w14:textId="77777777" w:rsidR="002A4711" w:rsidRPr="006A4E20" w:rsidRDefault="002A4711" w:rsidP="003311FD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Aus- / Weiterbildung</w:t>
            </w:r>
          </w:p>
        </w:tc>
        <w:tc>
          <w:tcPr>
            <w:tcW w:w="280" w:type="dxa"/>
            <w:tcBorders>
              <w:left w:val="single" w:sz="18" w:space="0" w:color="C00000"/>
            </w:tcBorders>
            <w:vAlign w:val="bottom"/>
          </w:tcPr>
          <w:p w14:paraId="51DF3AB8" w14:textId="77777777" w:rsidR="002A4711" w:rsidRPr="006A4E20" w:rsidRDefault="002A4711" w:rsidP="003311FD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151" w:type="dxa"/>
            <w:vAlign w:val="bottom"/>
          </w:tcPr>
          <w:p w14:paraId="7BDC8366" w14:textId="77777777" w:rsidR="002A4711" w:rsidRPr="006A4E20" w:rsidRDefault="002A4711" w:rsidP="003311FD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1B59CE" w:rsidRPr="006A4E20" w14:paraId="53EE8866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72604676" w14:textId="77777777" w:rsidR="002A4711" w:rsidRDefault="002A4711" w:rsidP="003311FD">
            <w:pPr>
              <w:pStyle w:val="CVHeading3-FirstLine"/>
              <w:spacing w:before="0"/>
            </w:pPr>
            <w:r>
              <w:t>Zeitraum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727C09A9" w14:textId="77777777" w:rsidR="002A4711" w:rsidRPr="006A4E20" w:rsidRDefault="002A4711" w:rsidP="003311FD">
            <w:pPr>
              <w:spacing w:after="0" w:line="240" w:lineRule="auto"/>
            </w:pPr>
          </w:p>
        </w:tc>
        <w:tc>
          <w:tcPr>
            <w:tcW w:w="5151" w:type="dxa"/>
          </w:tcPr>
          <w:p w14:paraId="1B8B8EB5" w14:textId="77777777" w:rsidR="002A4711" w:rsidRPr="006A4E20" w:rsidRDefault="002A4711" w:rsidP="003311FD">
            <w:pPr>
              <w:spacing w:after="0" w:line="240" w:lineRule="auto"/>
            </w:pPr>
          </w:p>
        </w:tc>
      </w:tr>
      <w:tr w:rsidR="001B59CE" w:rsidRPr="006A4E20" w14:paraId="248CF9DF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00F3984F" w14:textId="77777777" w:rsidR="002A4711" w:rsidRDefault="002A4711" w:rsidP="003311FD">
            <w:pPr>
              <w:pStyle w:val="CVHeading3"/>
            </w:pPr>
            <w:r>
              <w:t>Bezeichnung der erworbenen Qualifikation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1C26CDB7" w14:textId="77777777" w:rsidR="002A4711" w:rsidRPr="006A4E20" w:rsidRDefault="002A4711" w:rsidP="003311FD">
            <w:pPr>
              <w:spacing w:after="0" w:line="240" w:lineRule="auto"/>
            </w:pPr>
          </w:p>
        </w:tc>
        <w:tc>
          <w:tcPr>
            <w:tcW w:w="5151" w:type="dxa"/>
          </w:tcPr>
          <w:p w14:paraId="17AEB61B" w14:textId="77777777" w:rsidR="002A4711" w:rsidRPr="006A4E20" w:rsidRDefault="002A4711" w:rsidP="003311FD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2AAFB981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4F5AA9DA" w14:textId="77777777" w:rsidR="002A4711" w:rsidRDefault="002A4711" w:rsidP="002A4711">
            <w:pPr>
              <w:pStyle w:val="CVHeading3-FirstLine"/>
              <w:spacing w:before="240"/>
            </w:pPr>
            <w:r>
              <w:t>Zeitraum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6432FD7A" w14:textId="77777777" w:rsidR="002A4711" w:rsidRPr="006A4E20" w:rsidRDefault="002A4711" w:rsidP="002A4711">
            <w:pPr>
              <w:spacing w:before="240" w:after="0" w:line="240" w:lineRule="auto"/>
            </w:pPr>
          </w:p>
        </w:tc>
        <w:tc>
          <w:tcPr>
            <w:tcW w:w="5151" w:type="dxa"/>
          </w:tcPr>
          <w:p w14:paraId="13331B6C" w14:textId="77777777" w:rsidR="002A4711" w:rsidRPr="006A4E20" w:rsidRDefault="002A4711" w:rsidP="002A4711">
            <w:pPr>
              <w:spacing w:before="240" w:after="0" w:line="240" w:lineRule="auto"/>
            </w:pPr>
          </w:p>
        </w:tc>
      </w:tr>
      <w:tr w:rsidR="001B59CE" w:rsidRPr="006A4E20" w14:paraId="7D5C1CA8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326C5757" w14:textId="77777777" w:rsidR="002A4711" w:rsidRDefault="002A4711" w:rsidP="003311FD">
            <w:pPr>
              <w:pStyle w:val="CVHeading3"/>
            </w:pPr>
            <w:r>
              <w:t>Bezeichnung der erworbenen Qualifikation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015F7768" w14:textId="77777777" w:rsidR="002A4711" w:rsidRPr="006A4E20" w:rsidRDefault="002A4711" w:rsidP="003311FD">
            <w:pPr>
              <w:spacing w:after="0" w:line="240" w:lineRule="auto"/>
            </w:pPr>
          </w:p>
        </w:tc>
        <w:tc>
          <w:tcPr>
            <w:tcW w:w="5151" w:type="dxa"/>
          </w:tcPr>
          <w:p w14:paraId="4674793E" w14:textId="77777777" w:rsidR="002A4711" w:rsidRPr="006A4E20" w:rsidRDefault="002A4711" w:rsidP="003311FD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2360CBED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51C45C3B" w14:textId="77777777" w:rsidR="002A4711" w:rsidRDefault="002A4711" w:rsidP="002A4711">
            <w:pPr>
              <w:pStyle w:val="CVHeading3-FirstLine"/>
              <w:spacing w:before="240"/>
            </w:pPr>
            <w:r>
              <w:t>Zeitraum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75131F5E" w14:textId="77777777" w:rsidR="002A4711" w:rsidRPr="006A4E20" w:rsidRDefault="002A4711" w:rsidP="002A4711">
            <w:pPr>
              <w:spacing w:before="240" w:after="0" w:line="240" w:lineRule="auto"/>
            </w:pPr>
          </w:p>
        </w:tc>
        <w:tc>
          <w:tcPr>
            <w:tcW w:w="5151" w:type="dxa"/>
          </w:tcPr>
          <w:p w14:paraId="79A7547A" w14:textId="77777777" w:rsidR="002A4711" w:rsidRPr="006A4E20" w:rsidRDefault="002A4711" w:rsidP="002A4711">
            <w:pPr>
              <w:spacing w:before="240" w:after="0" w:line="240" w:lineRule="auto"/>
            </w:pPr>
          </w:p>
        </w:tc>
      </w:tr>
      <w:tr w:rsidR="001B59CE" w:rsidRPr="006A4E20" w14:paraId="26AAC759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537C0376" w14:textId="77777777" w:rsidR="002A4711" w:rsidRDefault="002A4711" w:rsidP="003311FD">
            <w:pPr>
              <w:pStyle w:val="CVHeading3"/>
            </w:pPr>
            <w:r>
              <w:t>Bezeichnung der erworbenen Qualifikation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579DA0D4" w14:textId="77777777" w:rsidR="002A4711" w:rsidRPr="006A4E20" w:rsidRDefault="002A4711" w:rsidP="003311FD">
            <w:pPr>
              <w:spacing w:after="0" w:line="240" w:lineRule="auto"/>
            </w:pPr>
          </w:p>
        </w:tc>
        <w:tc>
          <w:tcPr>
            <w:tcW w:w="5151" w:type="dxa"/>
          </w:tcPr>
          <w:p w14:paraId="552FD27C" w14:textId="77777777" w:rsidR="002A4711" w:rsidRPr="006A4E20" w:rsidRDefault="002A4711" w:rsidP="003311FD">
            <w:pPr>
              <w:spacing w:after="0" w:line="240" w:lineRule="auto"/>
              <w:rPr>
                <w:b/>
              </w:rPr>
            </w:pPr>
          </w:p>
        </w:tc>
      </w:tr>
      <w:tr w:rsidR="001B59CE" w:rsidRPr="006A4E20" w14:paraId="373AFEB4" w14:textId="77777777" w:rsidTr="005F0D95">
        <w:trPr>
          <w:trHeight w:val="418"/>
        </w:trPr>
        <w:tc>
          <w:tcPr>
            <w:tcW w:w="3641" w:type="dxa"/>
            <w:tcBorders>
              <w:right w:val="single" w:sz="18" w:space="0" w:color="C00000"/>
            </w:tcBorders>
            <w:vAlign w:val="bottom"/>
          </w:tcPr>
          <w:p w14:paraId="00AE752E" w14:textId="77777777" w:rsidR="003311FD" w:rsidRPr="006A4E20" w:rsidRDefault="003311FD" w:rsidP="003311FD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Sprachen</w:t>
            </w:r>
          </w:p>
        </w:tc>
        <w:tc>
          <w:tcPr>
            <w:tcW w:w="280" w:type="dxa"/>
            <w:tcBorders>
              <w:left w:val="single" w:sz="18" w:space="0" w:color="C00000"/>
            </w:tcBorders>
            <w:vAlign w:val="bottom"/>
          </w:tcPr>
          <w:p w14:paraId="3FD22301" w14:textId="77777777" w:rsidR="003311FD" w:rsidRPr="006A4E20" w:rsidRDefault="003311FD" w:rsidP="003311FD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151" w:type="dxa"/>
            <w:vAlign w:val="bottom"/>
          </w:tcPr>
          <w:p w14:paraId="7B95A72A" w14:textId="77777777" w:rsidR="003311FD" w:rsidRPr="006A4E20" w:rsidRDefault="003311FD" w:rsidP="003311FD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1B59CE" w:rsidRPr="006A4E20" w14:paraId="66C9D9D3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6D4A1063" w14:textId="77777777" w:rsidR="006A4E20" w:rsidRDefault="003311FD" w:rsidP="006A4E20">
            <w:pPr>
              <w:pStyle w:val="CVHeading3"/>
            </w:pPr>
            <w:r>
              <w:t>Deutsch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4D638D5E" w14:textId="77777777" w:rsidR="006A4E20" w:rsidRPr="006A4E20" w:rsidRDefault="006A4E20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7F331C19" w14:textId="77777777" w:rsidR="006A4E20" w:rsidRPr="006A4E20" w:rsidRDefault="006A4E20" w:rsidP="006A4E20">
            <w:pPr>
              <w:spacing w:after="0" w:line="240" w:lineRule="auto"/>
            </w:pPr>
          </w:p>
        </w:tc>
      </w:tr>
      <w:tr w:rsidR="001B59CE" w:rsidRPr="006A4E20" w14:paraId="2CAC5FBA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68B65F79" w14:textId="77777777" w:rsidR="003311FD" w:rsidRDefault="003311FD" w:rsidP="006A4E20">
            <w:pPr>
              <w:pStyle w:val="CVHeading3"/>
            </w:pPr>
            <w:r>
              <w:t>Englisch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37798D68" w14:textId="77777777" w:rsidR="003311FD" w:rsidRPr="006A4E20" w:rsidRDefault="003311FD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4D32B090" w14:textId="77777777" w:rsidR="003311FD" w:rsidRPr="006A4E20" w:rsidRDefault="003311FD" w:rsidP="006A4E20">
            <w:pPr>
              <w:spacing w:after="0" w:line="240" w:lineRule="auto"/>
            </w:pPr>
          </w:p>
        </w:tc>
      </w:tr>
      <w:tr w:rsidR="001B59CE" w:rsidRPr="006A4E20" w14:paraId="7E864806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6BE12D1F" w14:textId="77777777" w:rsidR="003311FD" w:rsidRDefault="001B59CE" w:rsidP="006A4E20">
            <w:pPr>
              <w:pStyle w:val="CVHeading3"/>
            </w:pPr>
            <w:r>
              <w:t>Italienisch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388CF433" w14:textId="77777777" w:rsidR="003311FD" w:rsidRPr="006A4E20" w:rsidRDefault="003311FD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12811EC6" w14:textId="77777777" w:rsidR="003311FD" w:rsidRPr="006A4E20" w:rsidRDefault="003311FD" w:rsidP="006A4E20">
            <w:pPr>
              <w:spacing w:after="0" w:line="240" w:lineRule="auto"/>
            </w:pPr>
          </w:p>
        </w:tc>
      </w:tr>
      <w:tr w:rsidR="001B59CE" w:rsidRPr="006A4E20" w14:paraId="6923B7E9" w14:textId="77777777" w:rsidTr="005F0D95">
        <w:trPr>
          <w:trHeight w:val="418"/>
        </w:trPr>
        <w:tc>
          <w:tcPr>
            <w:tcW w:w="3641" w:type="dxa"/>
            <w:tcBorders>
              <w:right w:val="single" w:sz="18" w:space="0" w:color="C00000"/>
            </w:tcBorders>
            <w:vAlign w:val="bottom"/>
          </w:tcPr>
          <w:p w14:paraId="008613EE" w14:textId="77777777" w:rsidR="003311FD" w:rsidRPr="006A4E20" w:rsidRDefault="003311FD" w:rsidP="003311FD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Informatik</w:t>
            </w:r>
          </w:p>
        </w:tc>
        <w:tc>
          <w:tcPr>
            <w:tcW w:w="280" w:type="dxa"/>
            <w:tcBorders>
              <w:left w:val="single" w:sz="18" w:space="0" w:color="C00000"/>
            </w:tcBorders>
            <w:vAlign w:val="bottom"/>
          </w:tcPr>
          <w:p w14:paraId="32B74DC8" w14:textId="77777777" w:rsidR="003311FD" w:rsidRPr="006A4E20" w:rsidRDefault="003311FD" w:rsidP="003311FD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151" w:type="dxa"/>
            <w:vAlign w:val="bottom"/>
          </w:tcPr>
          <w:p w14:paraId="3D2FAD9A" w14:textId="77777777" w:rsidR="003311FD" w:rsidRPr="006A4E20" w:rsidRDefault="003311FD" w:rsidP="003311FD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1B59CE" w:rsidRPr="006A4E20" w14:paraId="0F13A128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1A534867" w14:textId="77777777" w:rsidR="003311FD" w:rsidRDefault="003311FD" w:rsidP="003311FD">
            <w:pPr>
              <w:pStyle w:val="CVHeading3"/>
            </w:pPr>
            <w:r>
              <w:lastRenderedPageBreak/>
              <w:t>Betriebssysteme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080D5A55" w14:textId="77777777" w:rsidR="003311FD" w:rsidRPr="006A4E20" w:rsidRDefault="003311FD" w:rsidP="003311FD">
            <w:pPr>
              <w:spacing w:after="0" w:line="240" w:lineRule="auto"/>
            </w:pPr>
          </w:p>
        </w:tc>
        <w:tc>
          <w:tcPr>
            <w:tcW w:w="5151" w:type="dxa"/>
          </w:tcPr>
          <w:p w14:paraId="034F2A3A" w14:textId="77777777" w:rsidR="003311FD" w:rsidRPr="006A4E20" w:rsidRDefault="003311FD" w:rsidP="001B59CE">
            <w:pPr>
              <w:spacing w:after="0" w:line="240" w:lineRule="auto"/>
            </w:pPr>
            <w:r>
              <w:t xml:space="preserve">Microsoft Windows </w:t>
            </w:r>
          </w:p>
        </w:tc>
      </w:tr>
      <w:tr w:rsidR="001B59CE" w:rsidRPr="006A4E20" w14:paraId="701604DC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7F1A23D7" w14:textId="77777777" w:rsidR="003311FD" w:rsidRDefault="003311FD" w:rsidP="003311FD">
            <w:pPr>
              <w:pStyle w:val="CVHeading3"/>
            </w:pPr>
            <w:r>
              <w:t>Word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28DDFBAC" w14:textId="77777777" w:rsidR="003311FD" w:rsidRPr="006A4E20" w:rsidRDefault="003311FD" w:rsidP="003311FD">
            <w:pPr>
              <w:spacing w:after="0" w:line="240" w:lineRule="auto"/>
            </w:pPr>
          </w:p>
        </w:tc>
        <w:tc>
          <w:tcPr>
            <w:tcW w:w="5151" w:type="dxa"/>
          </w:tcPr>
          <w:p w14:paraId="670CC608" w14:textId="77777777" w:rsidR="003311FD" w:rsidRPr="006A4E20" w:rsidRDefault="003311FD" w:rsidP="003311FD">
            <w:pPr>
              <w:spacing w:after="0" w:line="240" w:lineRule="auto"/>
            </w:pPr>
          </w:p>
        </w:tc>
      </w:tr>
      <w:tr w:rsidR="001B59CE" w:rsidRPr="006A4E20" w14:paraId="06A0DA57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17C5519A" w14:textId="77777777" w:rsidR="003311FD" w:rsidRDefault="003311FD" w:rsidP="003311FD">
            <w:pPr>
              <w:pStyle w:val="CVHeading3"/>
            </w:pPr>
            <w:r>
              <w:t>Excel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07D84728" w14:textId="77777777" w:rsidR="003311FD" w:rsidRPr="006A4E20" w:rsidRDefault="003311FD" w:rsidP="003311FD">
            <w:pPr>
              <w:spacing w:after="0" w:line="240" w:lineRule="auto"/>
            </w:pPr>
          </w:p>
        </w:tc>
        <w:tc>
          <w:tcPr>
            <w:tcW w:w="5151" w:type="dxa"/>
          </w:tcPr>
          <w:p w14:paraId="0F2E8494" w14:textId="77777777" w:rsidR="003311FD" w:rsidRPr="006A4E20" w:rsidRDefault="003311FD" w:rsidP="003311FD">
            <w:pPr>
              <w:spacing w:after="0" w:line="240" w:lineRule="auto"/>
            </w:pPr>
          </w:p>
        </w:tc>
      </w:tr>
      <w:tr w:rsidR="001B59CE" w:rsidRPr="006A4E20" w14:paraId="18E78D69" w14:textId="77777777" w:rsidTr="005F0D95">
        <w:trPr>
          <w:trHeight w:val="418"/>
        </w:trPr>
        <w:tc>
          <w:tcPr>
            <w:tcW w:w="3641" w:type="dxa"/>
            <w:tcBorders>
              <w:right w:val="single" w:sz="18" w:space="0" w:color="C00000"/>
            </w:tcBorders>
            <w:vAlign w:val="bottom"/>
          </w:tcPr>
          <w:p w14:paraId="63E4F466" w14:textId="77777777" w:rsidR="00EF3B1F" w:rsidRPr="006A4E20" w:rsidRDefault="00EF3B1F" w:rsidP="00857F50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weitere Qualifikationen </w:t>
            </w:r>
          </w:p>
        </w:tc>
        <w:tc>
          <w:tcPr>
            <w:tcW w:w="280" w:type="dxa"/>
            <w:tcBorders>
              <w:left w:val="single" w:sz="18" w:space="0" w:color="C00000"/>
            </w:tcBorders>
            <w:vAlign w:val="bottom"/>
          </w:tcPr>
          <w:p w14:paraId="6180E11E" w14:textId="77777777" w:rsidR="00EF3B1F" w:rsidRPr="006A4E20" w:rsidRDefault="00EF3B1F" w:rsidP="00857F50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151" w:type="dxa"/>
            <w:vAlign w:val="bottom"/>
          </w:tcPr>
          <w:p w14:paraId="2849239A" w14:textId="77777777" w:rsidR="00EF3B1F" w:rsidRPr="006A4E20" w:rsidRDefault="00EF3B1F" w:rsidP="00857F50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1B59CE" w:rsidRPr="006A4E20" w14:paraId="6A583AAB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0628AD0B" w14:textId="77777777" w:rsidR="00EF3B1F" w:rsidRDefault="00EF3B1F" w:rsidP="00857F50">
            <w:pPr>
              <w:pStyle w:val="CVHeading3"/>
            </w:pP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618345CD" w14:textId="77777777" w:rsidR="00EF3B1F" w:rsidRPr="006A4E20" w:rsidRDefault="00EF3B1F" w:rsidP="00857F50">
            <w:pPr>
              <w:spacing w:after="0" w:line="240" w:lineRule="auto"/>
            </w:pPr>
          </w:p>
        </w:tc>
        <w:tc>
          <w:tcPr>
            <w:tcW w:w="5151" w:type="dxa"/>
          </w:tcPr>
          <w:p w14:paraId="0419BC44" w14:textId="77777777" w:rsidR="00EF3B1F" w:rsidRPr="006A4E20" w:rsidRDefault="00EF3B1F" w:rsidP="00857F50">
            <w:pPr>
              <w:spacing w:after="0" w:line="240" w:lineRule="auto"/>
            </w:pPr>
          </w:p>
        </w:tc>
      </w:tr>
      <w:tr w:rsidR="001B59CE" w:rsidRPr="006A4E20" w14:paraId="7A6BEDE9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55CF9447" w14:textId="77777777" w:rsidR="00EF3B1F" w:rsidRDefault="00EF3B1F" w:rsidP="00857F50">
            <w:pPr>
              <w:pStyle w:val="CVHeading3"/>
            </w:pP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17783FB0" w14:textId="77777777" w:rsidR="00EF3B1F" w:rsidRPr="006A4E20" w:rsidRDefault="00EF3B1F" w:rsidP="00857F50">
            <w:pPr>
              <w:spacing w:after="0" w:line="240" w:lineRule="auto"/>
            </w:pPr>
          </w:p>
        </w:tc>
        <w:tc>
          <w:tcPr>
            <w:tcW w:w="5151" w:type="dxa"/>
          </w:tcPr>
          <w:p w14:paraId="7B2FF8E2" w14:textId="77777777" w:rsidR="00EF3B1F" w:rsidRPr="006A4E20" w:rsidRDefault="00EF3B1F" w:rsidP="00857F50">
            <w:pPr>
              <w:spacing w:after="0" w:line="240" w:lineRule="auto"/>
            </w:pPr>
          </w:p>
        </w:tc>
      </w:tr>
      <w:tr w:rsidR="001B59CE" w:rsidRPr="006A4E20" w14:paraId="4E864725" w14:textId="77777777" w:rsidTr="005F0D95">
        <w:trPr>
          <w:trHeight w:val="418"/>
        </w:trPr>
        <w:tc>
          <w:tcPr>
            <w:tcW w:w="3641" w:type="dxa"/>
            <w:tcBorders>
              <w:right w:val="single" w:sz="18" w:space="0" w:color="C00000"/>
            </w:tcBorders>
            <w:vAlign w:val="bottom"/>
          </w:tcPr>
          <w:p w14:paraId="1992EE92" w14:textId="77777777" w:rsidR="00EF3B1F" w:rsidRPr="006A4E20" w:rsidRDefault="00EF3B1F" w:rsidP="00857F50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zu meiner Person</w:t>
            </w:r>
          </w:p>
        </w:tc>
        <w:tc>
          <w:tcPr>
            <w:tcW w:w="280" w:type="dxa"/>
            <w:tcBorders>
              <w:left w:val="single" w:sz="18" w:space="0" w:color="C00000"/>
            </w:tcBorders>
            <w:vAlign w:val="bottom"/>
          </w:tcPr>
          <w:p w14:paraId="34D7124F" w14:textId="77777777" w:rsidR="00EF3B1F" w:rsidRPr="006A4E20" w:rsidRDefault="00EF3B1F" w:rsidP="00857F50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151" w:type="dxa"/>
            <w:vAlign w:val="bottom"/>
          </w:tcPr>
          <w:p w14:paraId="39E62E2D" w14:textId="77777777" w:rsidR="00EF3B1F" w:rsidRPr="00EF3B1F" w:rsidRDefault="00EF3B1F" w:rsidP="00EF3B1F">
            <w:pPr>
              <w:spacing w:before="480" w:after="0" w:line="240" w:lineRule="auto"/>
              <w:rPr>
                <w:sz w:val="28"/>
              </w:rPr>
            </w:pPr>
          </w:p>
        </w:tc>
      </w:tr>
      <w:tr w:rsidR="001B59CE" w:rsidRPr="006A4E20" w14:paraId="34605F5A" w14:textId="77777777" w:rsidTr="005F0D95">
        <w:tc>
          <w:tcPr>
            <w:tcW w:w="3641" w:type="dxa"/>
            <w:vMerge w:val="restart"/>
            <w:tcBorders>
              <w:right w:val="single" w:sz="18" w:space="0" w:color="C00000"/>
            </w:tcBorders>
            <w:vAlign w:val="center"/>
          </w:tcPr>
          <w:p w14:paraId="10642545" w14:textId="77777777" w:rsidR="00EF3B1F" w:rsidRDefault="00EF3B1F" w:rsidP="00857F50">
            <w:pPr>
              <w:pStyle w:val="CVHeading3"/>
            </w:pPr>
            <w:r w:rsidRPr="00EF3B1F">
              <w:rPr>
                <w:rFonts w:ascii="Calibri" w:eastAsia="Calibri" w:hAnsi="Calibri"/>
                <w:sz w:val="22"/>
              </w:rPr>
              <w:t>F</w:t>
            </w:r>
            <w:r>
              <w:rPr>
                <w:rFonts w:ascii="Calibri" w:eastAsia="Calibri" w:hAnsi="Calibri"/>
              </w:rPr>
              <w:t xml:space="preserve">reunde und Arbeitskollegen </w:t>
            </w:r>
            <w:r w:rsidRPr="00EF3B1F">
              <w:rPr>
                <w:rFonts w:ascii="Calibri" w:eastAsia="Calibri" w:hAnsi="Calibri"/>
                <w:sz w:val="22"/>
              </w:rPr>
              <w:t>beschreiben mich</w:t>
            </w:r>
            <w:r>
              <w:rPr>
                <w:rFonts w:ascii="Calibri" w:eastAsia="Calibri" w:hAnsi="Calibri"/>
              </w:rPr>
              <w:t xml:space="preserve"> als</w:t>
            </w: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6CF67ED6" w14:textId="77777777" w:rsidR="00EF3B1F" w:rsidRPr="006A4E20" w:rsidRDefault="00EF3B1F" w:rsidP="00857F50">
            <w:pPr>
              <w:spacing w:after="0" w:line="240" w:lineRule="auto"/>
            </w:pPr>
          </w:p>
        </w:tc>
        <w:tc>
          <w:tcPr>
            <w:tcW w:w="5151" w:type="dxa"/>
          </w:tcPr>
          <w:p w14:paraId="476CCF7A" w14:textId="77777777" w:rsidR="00EF3B1F" w:rsidRPr="006A4E20" w:rsidRDefault="00EF3B1F" w:rsidP="00EF3B1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ehrlich und hilfsbereit</w:t>
            </w:r>
          </w:p>
        </w:tc>
      </w:tr>
      <w:tr w:rsidR="001B59CE" w:rsidRPr="006A4E20" w14:paraId="3C529E3A" w14:textId="77777777" w:rsidTr="005F0D95">
        <w:tc>
          <w:tcPr>
            <w:tcW w:w="3641" w:type="dxa"/>
            <w:vMerge/>
            <w:tcBorders>
              <w:right w:val="single" w:sz="18" w:space="0" w:color="C00000"/>
            </w:tcBorders>
            <w:vAlign w:val="center"/>
          </w:tcPr>
          <w:p w14:paraId="7036C5FA" w14:textId="77777777" w:rsidR="00EF3B1F" w:rsidRDefault="00EF3B1F" w:rsidP="00857F50">
            <w:pPr>
              <w:pStyle w:val="CVHeading3"/>
            </w:pP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0055F033" w14:textId="77777777" w:rsidR="00EF3B1F" w:rsidRPr="006A4E20" w:rsidRDefault="00EF3B1F" w:rsidP="00857F50">
            <w:pPr>
              <w:spacing w:after="0" w:line="240" w:lineRule="auto"/>
            </w:pPr>
          </w:p>
        </w:tc>
        <w:tc>
          <w:tcPr>
            <w:tcW w:w="5151" w:type="dxa"/>
          </w:tcPr>
          <w:p w14:paraId="7BEC890C" w14:textId="77777777" w:rsidR="00EF3B1F" w:rsidRPr="006A4E20" w:rsidRDefault="00EF3B1F" w:rsidP="00EF3B1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schnelle Auffassungsgabe</w:t>
            </w:r>
          </w:p>
        </w:tc>
      </w:tr>
      <w:tr w:rsidR="001B59CE" w:rsidRPr="006A4E20" w14:paraId="6BB8698D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488CEB84" w14:textId="77777777" w:rsidR="003311FD" w:rsidRDefault="003311FD" w:rsidP="006A4E20">
            <w:pPr>
              <w:pStyle w:val="CVHeading3"/>
            </w:pP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6133F5A0" w14:textId="77777777" w:rsidR="003311FD" w:rsidRPr="006A4E20" w:rsidRDefault="003311FD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2162F0B1" w14:textId="77777777" w:rsidR="003311FD" w:rsidRPr="006A4E20" w:rsidRDefault="00EF3B1F" w:rsidP="00EF3B1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 xml:space="preserve">loyal </w:t>
            </w:r>
          </w:p>
        </w:tc>
      </w:tr>
      <w:tr w:rsidR="001B59CE" w:rsidRPr="006A4E20" w14:paraId="63359EF2" w14:textId="77777777" w:rsidTr="005F0D95">
        <w:trPr>
          <w:trHeight w:val="827"/>
        </w:trPr>
        <w:tc>
          <w:tcPr>
            <w:tcW w:w="3641" w:type="dxa"/>
            <w:tcBorders>
              <w:right w:val="single" w:sz="18" w:space="0" w:color="C00000"/>
            </w:tcBorders>
            <w:vAlign w:val="bottom"/>
          </w:tcPr>
          <w:p w14:paraId="1CB6295B" w14:textId="77777777" w:rsidR="00EF3B1F" w:rsidRPr="006A4E20" w:rsidRDefault="00EF3B1F" w:rsidP="00857F50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Hobby / Interessen </w:t>
            </w:r>
          </w:p>
        </w:tc>
        <w:tc>
          <w:tcPr>
            <w:tcW w:w="280" w:type="dxa"/>
            <w:tcBorders>
              <w:left w:val="single" w:sz="18" w:space="0" w:color="C00000"/>
            </w:tcBorders>
            <w:vAlign w:val="bottom"/>
          </w:tcPr>
          <w:p w14:paraId="135D4787" w14:textId="77777777" w:rsidR="00EF3B1F" w:rsidRPr="006A4E20" w:rsidRDefault="00EF3B1F" w:rsidP="00857F50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151" w:type="dxa"/>
            <w:vAlign w:val="bottom"/>
          </w:tcPr>
          <w:p w14:paraId="7C8DB3BF" w14:textId="77777777" w:rsidR="00EF3B1F" w:rsidRPr="006A4E20" w:rsidRDefault="00EF3B1F" w:rsidP="00857F50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1B59CE" w:rsidRPr="006A4E20" w14:paraId="5ABE918A" w14:textId="77777777" w:rsidTr="005F0D95">
        <w:trPr>
          <w:trHeight w:val="295"/>
        </w:trPr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1B1F8DCC" w14:textId="77777777" w:rsidR="00EF3B1F" w:rsidRDefault="00EF3B1F" w:rsidP="00857F50">
            <w:pPr>
              <w:pStyle w:val="CVHeading3"/>
            </w:pP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248F8375" w14:textId="77777777" w:rsidR="00EF3B1F" w:rsidRPr="006A4E20" w:rsidRDefault="00EF3B1F" w:rsidP="00857F50">
            <w:pPr>
              <w:spacing w:after="0" w:line="240" w:lineRule="auto"/>
            </w:pPr>
          </w:p>
        </w:tc>
        <w:tc>
          <w:tcPr>
            <w:tcW w:w="5151" w:type="dxa"/>
          </w:tcPr>
          <w:p w14:paraId="30B2E9C2" w14:textId="77777777" w:rsidR="00EF3B1F" w:rsidRPr="006A4E20" w:rsidRDefault="001B59CE" w:rsidP="00857F50">
            <w:pPr>
              <w:spacing w:after="0" w:line="240" w:lineRule="auto"/>
            </w:pPr>
            <w:r>
              <w:t xml:space="preserve">Tätig im Vorstand eines gemeinnützigen Vereins zu Gunsten </w:t>
            </w:r>
            <w:proofErr w:type="spellStart"/>
            <w:r>
              <w:t>xxxx</w:t>
            </w:r>
            <w:proofErr w:type="spellEnd"/>
          </w:p>
        </w:tc>
      </w:tr>
      <w:tr w:rsidR="001B59CE" w:rsidRPr="006A4E20" w14:paraId="60E30EEF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5BE241B5" w14:textId="77777777" w:rsidR="00EF3B1F" w:rsidRDefault="00EF3B1F" w:rsidP="006A4E20">
            <w:pPr>
              <w:pStyle w:val="CVHeading3"/>
            </w:pPr>
          </w:p>
        </w:tc>
        <w:tc>
          <w:tcPr>
            <w:tcW w:w="280" w:type="dxa"/>
            <w:tcBorders>
              <w:left w:val="single" w:sz="18" w:space="0" w:color="C00000"/>
            </w:tcBorders>
          </w:tcPr>
          <w:p w14:paraId="11FFB026" w14:textId="77777777" w:rsidR="00EF3B1F" w:rsidRPr="006A4E20" w:rsidRDefault="00EF3B1F" w:rsidP="006A4E20">
            <w:pPr>
              <w:spacing w:after="0" w:line="240" w:lineRule="auto"/>
            </w:pPr>
          </w:p>
        </w:tc>
        <w:tc>
          <w:tcPr>
            <w:tcW w:w="5151" w:type="dxa"/>
          </w:tcPr>
          <w:p w14:paraId="19154ACB" w14:textId="77777777" w:rsidR="00EF3B1F" w:rsidRPr="006A4E20" w:rsidRDefault="00EF3B1F" w:rsidP="006A4E20">
            <w:pPr>
              <w:spacing w:after="0" w:line="240" w:lineRule="auto"/>
            </w:pPr>
          </w:p>
        </w:tc>
      </w:tr>
      <w:tr w:rsidR="001B59CE" w:rsidRPr="006A4E20" w14:paraId="67C048C3" w14:textId="77777777" w:rsidTr="005F0D95">
        <w:trPr>
          <w:trHeight w:val="1176"/>
        </w:trPr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01C0C1B7" w14:textId="77777777" w:rsidR="00EF3B1F" w:rsidRDefault="00EF3B1F" w:rsidP="006A4E20">
            <w:pPr>
              <w:pStyle w:val="CVHeading3"/>
            </w:pPr>
          </w:p>
        </w:tc>
        <w:tc>
          <w:tcPr>
            <w:tcW w:w="280" w:type="dxa"/>
            <w:tcBorders>
              <w:left w:val="single" w:sz="18" w:space="0" w:color="C00000"/>
              <w:bottom w:val="single" w:sz="4" w:space="0" w:color="C00000"/>
            </w:tcBorders>
          </w:tcPr>
          <w:p w14:paraId="5AD4499E" w14:textId="77777777" w:rsidR="00EF3B1F" w:rsidRPr="006A4E20" w:rsidRDefault="00EF3B1F" w:rsidP="006A4E20">
            <w:pPr>
              <w:spacing w:after="0" w:line="240" w:lineRule="auto"/>
            </w:pPr>
          </w:p>
        </w:tc>
        <w:tc>
          <w:tcPr>
            <w:tcW w:w="5151" w:type="dxa"/>
            <w:tcBorders>
              <w:bottom w:val="single" w:sz="4" w:space="0" w:color="C00000"/>
            </w:tcBorders>
          </w:tcPr>
          <w:p w14:paraId="1D191ED3" w14:textId="77777777" w:rsidR="00EF3B1F" w:rsidRPr="006A4E20" w:rsidRDefault="00EF3B1F" w:rsidP="006A4E20">
            <w:pPr>
              <w:spacing w:after="0" w:line="240" w:lineRule="auto"/>
            </w:pPr>
          </w:p>
        </w:tc>
      </w:tr>
      <w:tr w:rsidR="001B59CE" w:rsidRPr="006A4E20" w14:paraId="16F22C8F" w14:textId="77777777" w:rsidTr="005F0D95">
        <w:tc>
          <w:tcPr>
            <w:tcW w:w="3641" w:type="dxa"/>
            <w:tcBorders>
              <w:right w:val="single" w:sz="18" w:space="0" w:color="C00000"/>
            </w:tcBorders>
            <w:vAlign w:val="center"/>
          </w:tcPr>
          <w:p w14:paraId="56B43EF3" w14:textId="77777777" w:rsidR="00EF3B1F" w:rsidRDefault="00EF3B1F" w:rsidP="006A4E20">
            <w:pPr>
              <w:pStyle w:val="CVHeading3"/>
            </w:pPr>
          </w:p>
        </w:tc>
        <w:tc>
          <w:tcPr>
            <w:tcW w:w="280" w:type="dxa"/>
            <w:tcBorders>
              <w:top w:val="single" w:sz="4" w:space="0" w:color="C00000"/>
              <w:left w:val="single" w:sz="18" w:space="0" w:color="C00000"/>
            </w:tcBorders>
          </w:tcPr>
          <w:p w14:paraId="5BDFCF83" w14:textId="77777777" w:rsidR="00EF3B1F" w:rsidRPr="006A4E20" w:rsidRDefault="00EF3B1F" w:rsidP="006A4E20">
            <w:pPr>
              <w:spacing w:after="0" w:line="240" w:lineRule="auto"/>
            </w:pPr>
          </w:p>
        </w:tc>
        <w:tc>
          <w:tcPr>
            <w:tcW w:w="5151" w:type="dxa"/>
            <w:tcBorders>
              <w:top w:val="single" w:sz="4" w:space="0" w:color="C00000"/>
            </w:tcBorders>
          </w:tcPr>
          <w:p w14:paraId="3428A943" w14:textId="77777777" w:rsidR="00EF3B1F" w:rsidRPr="006A4E20" w:rsidRDefault="00EF3B1F" w:rsidP="006A4E20">
            <w:pPr>
              <w:spacing w:after="0" w:line="240" w:lineRule="auto"/>
            </w:pPr>
            <w:r>
              <w:t>Datum / Ort</w:t>
            </w:r>
          </w:p>
        </w:tc>
      </w:tr>
    </w:tbl>
    <w:p w14:paraId="63A42CC9" w14:textId="77777777" w:rsidR="00E95ACA" w:rsidRDefault="00E95ACA" w:rsidP="006A4E20">
      <w:pPr>
        <w:pStyle w:val="CVHeading3"/>
        <w:sectPr w:rsidR="00E95ACA" w:rsidSect="003311FD">
          <w:headerReference w:type="default" r:id="rId8"/>
          <w:pgSz w:w="11906" w:h="16838"/>
          <w:pgMar w:top="1144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64"/>
        <w:gridCol w:w="292"/>
        <w:gridCol w:w="5276"/>
      </w:tblGrid>
      <w:tr w:rsidR="00E95ACA" w:rsidRPr="006A4E20" w14:paraId="6C13A654" w14:textId="77777777" w:rsidTr="00E95ACA">
        <w:trPr>
          <w:trHeight w:val="418"/>
        </w:trPr>
        <w:tc>
          <w:tcPr>
            <w:tcW w:w="3664" w:type="dxa"/>
            <w:tcBorders>
              <w:right w:val="single" w:sz="18" w:space="0" w:color="C00000"/>
            </w:tcBorders>
            <w:vAlign w:val="bottom"/>
          </w:tcPr>
          <w:p w14:paraId="2C56F5C2" w14:textId="77777777" w:rsidR="00E95ACA" w:rsidRPr="006A4E20" w:rsidRDefault="00E95ACA" w:rsidP="001049F8">
            <w:pPr>
              <w:spacing w:before="480" w:after="0" w:line="240" w:lineRule="auto"/>
              <w:ind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Bereich 1 </w:t>
            </w:r>
          </w:p>
        </w:tc>
        <w:tc>
          <w:tcPr>
            <w:tcW w:w="292" w:type="dxa"/>
            <w:tcBorders>
              <w:left w:val="single" w:sz="18" w:space="0" w:color="C00000"/>
            </w:tcBorders>
            <w:vAlign w:val="bottom"/>
          </w:tcPr>
          <w:p w14:paraId="1F1EEC0B" w14:textId="77777777" w:rsidR="00E95ACA" w:rsidRPr="006A4E20" w:rsidRDefault="00E95ACA" w:rsidP="001049F8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5276" w:type="dxa"/>
            <w:vAlign w:val="bottom"/>
          </w:tcPr>
          <w:p w14:paraId="0052304D" w14:textId="77777777" w:rsidR="00E95ACA" w:rsidRPr="006A4E20" w:rsidRDefault="00E95ACA" w:rsidP="001049F8">
            <w:pPr>
              <w:spacing w:before="480" w:after="0" w:line="240" w:lineRule="auto"/>
              <w:jc w:val="right"/>
              <w:rPr>
                <w:b/>
                <w:sz w:val="28"/>
              </w:rPr>
            </w:pPr>
          </w:p>
        </w:tc>
      </w:tr>
      <w:tr w:rsidR="00E95ACA" w:rsidRPr="006A4E20" w14:paraId="24741794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48E0D2BD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74016603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74B37A9F" w14:textId="77777777" w:rsidR="00E95ACA" w:rsidRPr="006A4E20" w:rsidRDefault="00E95ACA" w:rsidP="00E95ACA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Fähigkeit1</w:t>
            </w:r>
          </w:p>
        </w:tc>
      </w:tr>
      <w:tr w:rsidR="00E95ACA" w:rsidRPr="006A4E20" w14:paraId="0B7877B6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14B95F50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268A2BAC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1DBA3463" w14:textId="77777777" w:rsidR="00E95ACA" w:rsidRDefault="00E95ACA" w:rsidP="00E95ACA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Fähigkeit2</w:t>
            </w:r>
          </w:p>
        </w:tc>
      </w:tr>
      <w:tr w:rsidR="00E95ACA" w:rsidRPr="006A4E20" w14:paraId="7C616080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27952802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202C929F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69019296" w14:textId="77777777" w:rsidR="00E95ACA" w:rsidRDefault="00E95ACA" w:rsidP="00E95ACA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Fähigkeit3</w:t>
            </w:r>
          </w:p>
        </w:tc>
      </w:tr>
      <w:tr w:rsidR="00E95ACA" w:rsidRPr="006A4E20" w14:paraId="746554AE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3EC010CD" w14:textId="77777777" w:rsidR="00E95ACA" w:rsidRPr="00E95ACA" w:rsidRDefault="00E95ACA" w:rsidP="00E95ACA">
            <w:pPr>
              <w:pStyle w:val="CVHeading3"/>
            </w:pPr>
            <w:r>
              <w:rPr>
                <w:rFonts w:ascii="Calibri" w:eastAsia="Calibri" w:hAnsi="Calibri"/>
                <w:b/>
                <w:sz w:val="28"/>
              </w:rPr>
              <w:t>Bereich 2</w:t>
            </w:r>
            <w:r w:rsidRPr="00E95ACA">
              <w:t xml:space="preserve"> </w:t>
            </w: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69515D84" w14:textId="77777777" w:rsidR="00E95ACA" w:rsidRPr="00E95ACA" w:rsidRDefault="00E95ACA" w:rsidP="00E95ACA">
            <w:pPr>
              <w:spacing w:after="0" w:line="240" w:lineRule="auto"/>
            </w:pPr>
          </w:p>
        </w:tc>
        <w:tc>
          <w:tcPr>
            <w:tcW w:w="5276" w:type="dxa"/>
          </w:tcPr>
          <w:p w14:paraId="717D7102" w14:textId="77777777" w:rsidR="00E95ACA" w:rsidRPr="00E95ACA" w:rsidRDefault="00E95ACA" w:rsidP="00E95ACA">
            <w:pPr>
              <w:tabs>
                <w:tab w:val="left" w:pos="175"/>
              </w:tabs>
              <w:spacing w:after="0" w:line="240" w:lineRule="auto"/>
              <w:ind w:left="175" w:hanging="283"/>
            </w:pPr>
          </w:p>
        </w:tc>
      </w:tr>
      <w:tr w:rsidR="00E95ACA" w:rsidRPr="006A4E20" w14:paraId="149C3224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6E6E9A42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2420CA58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18FF48E5" w14:textId="77777777" w:rsidR="00E95ACA" w:rsidRPr="006A4E20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Fähigkeit1</w:t>
            </w:r>
          </w:p>
        </w:tc>
      </w:tr>
      <w:tr w:rsidR="00E95ACA" w:rsidRPr="006A4E20" w14:paraId="208AFD51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473C445A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6E171027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05D391BF" w14:textId="77777777" w:rsidR="00E95ACA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Fähigkeit2</w:t>
            </w:r>
          </w:p>
        </w:tc>
      </w:tr>
      <w:tr w:rsidR="00E95ACA" w:rsidRPr="006A4E20" w14:paraId="5F848293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0F24D75B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13668A1D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5FCD3C05" w14:textId="77777777" w:rsidR="00E95ACA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Fähigkeit3</w:t>
            </w:r>
          </w:p>
        </w:tc>
      </w:tr>
      <w:tr w:rsidR="00E95ACA" w:rsidRPr="006A4E20" w14:paraId="27D9813C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79923DC8" w14:textId="77777777" w:rsidR="00E95ACA" w:rsidRPr="00E95ACA" w:rsidRDefault="00E95ACA" w:rsidP="00E95ACA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7A590F93" w14:textId="77777777" w:rsidR="00E95ACA" w:rsidRPr="00E95ACA" w:rsidRDefault="00E95ACA" w:rsidP="00E95ACA">
            <w:pPr>
              <w:spacing w:after="0" w:line="240" w:lineRule="auto"/>
            </w:pPr>
          </w:p>
        </w:tc>
        <w:tc>
          <w:tcPr>
            <w:tcW w:w="5276" w:type="dxa"/>
          </w:tcPr>
          <w:p w14:paraId="45B76639" w14:textId="77777777" w:rsidR="00E95ACA" w:rsidRPr="00E95ACA" w:rsidRDefault="00E95ACA" w:rsidP="00E95ACA">
            <w:pPr>
              <w:tabs>
                <w:tab w:val="left" w:pos="175"/>
              </w:tabs>
              <w:spacing w:after="0" w:line="240" w:lineRule="auto"/>
              <w:ind w:left="175" w:hanging="283"/>
            </w:pPr>
          </w:p>
        </w:tc>
      </w:tr>
      <w:tr w:rsidR="00E95ACA" w:rsidRPr="006A4E20" w14:paraId="70960B51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5E3F9D2F" w14:textId="77777777" w:rsidR="00E95ACA" w:rsidRPr="00E95ACA" w:rsidRDefault="00E95ACA" w:rsidP="001049F8">
            <w:pPr>
              <w:pStyle w:val="CVHeading3"/>
            </w:pPr>
            <w:r>
              <w:rPr>
                <w:rFonts w:ascii="Calibri" w:eastAsia="Calibri" w:hAnsi="Calibri"/>
                <w:b/>
                <w:sz w:val="28"/>
              </w:rPr>
              <w:t>Bereich 3</w:t>
            </w:r>
            <w:r w:rsidRPr="00E95ACA">
              <w:t xml:space="preserve"> </w:t>
            </w: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497DEB5E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7EBB4013" w14:textId="77777777" w:rsidR="00E95ACA" w:rsidRPr="006A4E20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Fähigkeit1</w:t>
            </w:r>
          </w:p>
        </w:tc>
      </w:tr>
      <w:tr w:rsidR="00E95ACA" w:rsidRPr="006A4E20" w14:paraId="55D098F0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473D0A5A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0BC2F624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51697594" w14:textId="77777777" w:rsidR="00E95ACA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Fähigkeit2</w:t>
            </w:r>
          </w:p>
        </w:tc>
      </w:tr>
      <w:tr w:rsidR="00E95ACA" w:rsidRPr="006A4E20" w14:paraId="246198AF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3E8817CA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060569BE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18B64AD5" w14:textId="77777777" w:rsidR="00E95ACA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Fähigkeit3</w:t>
            </w:r>
          </w:p>
        </w:tc>
      </w:tr>
      <w:tr w:rsidR="00E95ACA" w:rsidRPr="006A4E20" w14:paraId="5B7225D4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4F2B3A1B" w14:textId="77777777" w:rsidR="00E95ACA" w:rsidRPr="00E95ACA" w:rsidRDefault="00E95ACA" w:rsidP="00E95ACA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4860F10E" w14:textId="77777777" w:rsidR="00E95ACA" w:rsidRPr="00E95ACA" w:rsidRDefault="00E95ACA" w:rsidP="00E95ACA">
            <w:pPr>
              <w:spacing w:after="0" w:line="240" w:lineRule="auto"/>
            </w:pPr>
          </w:p>
        </w:tc>
        <w:tc>
          <w:tcPr>
            <w:tcW w:w="5276" w:type="dxa"/>
          </w:tcPr>
          <w:p w14:paraId="4A0C785B" w14:textId="77777777" w:rsidR="00E95ACA" w:rsidRPr="00E95ACA" w:rsidRDefault="00E95ACA" w:rsidP="00E95ACA">
            <w:pPr>
              <w:tabs>
                <w:tab w:val="left" w:pos="175"/>
              </w:tabs>
              <w:spacing w:after="0" w:line="240" w:lineRule="auto"/>
              <w:ind w:left="175" w:hanging="283"/>
            </w:pPr>
          </w:p>
        </w:tc>
      </w:tr>
      <w:tr w:rsidR="00E95ACA" w:rsidRPr="006A4E20" w14:paraId="289E09DE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45223000" w14:textId="77777777" w:rsidR="00E95ACA" w:rsidRDefault="00E95ACA" w:rsidP="001049F8">
            <w:pPr>
              <w:pStyle w:val="CVHeading3"/>
            </w:pPr>
            <w:r>
              <w:rPr>
                <w:rFonts w:ascii="Calibri" w:eastAsia="Calibri" w:hAnsi="Calibri"/>
                <w:b/>
                <w:sz w:val="28"/>
              </w:rPr>
              <w:t>Bereich 4</w:t>
            </w: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4B983EC0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2AAC21EB" w14:textId="77777777" w:rsidR="00E95ACA" w:rsidRPr="006A4E20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Fähigkeit1</w:t>
            </w:r>
          </w:p>
        </w:tc>
      </w:tr>
      <w:tr w:rsidR="00E95ACA" w:rsidRPr="006A4E20" w14:paraId="5264D762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51ED46CA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16C1959E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1B9586E6" w14:textId="77777777" w:rsidR="00E95ACA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Fähigkeit2</w:t>
            </w:r>
          </w:p>
        </w:tc>
      </w:tr>
      <w:tr w:rsidR="00E95ACA" w:rsidRPr="006A4E20" w14:paraId="4B293F9D" w14:textId="77777777" w:rsidTr="00E95ACA">
        <w:tc>
          <w:tcPr>
            <w:tcW w:w="3664" w:type="dxa"/>
            <w:tcBorders>
              <w:right w:val="single" w:sz="18" w:space="0" w:color="C00000"/>
            </w:tcBorders>
            <w:vAlign w:val="center"/>
          </w:tcPr>
          <w:p w14:paraId="01A79C6D" w14:textId="77777777" w:rsidR="00E95ACA" w:rsidRDefault="00E95ACA" w:rsidP="001049F8">
            <w:pPr>
              <w:pStyle w:val="CVHeading3"/>
            </w:pPr>
          </w:p>
        </w:tc>
        <w:tc>
          <w:tcPr>
            <w:tcW w:w="292" w:type="dxa"/>
            <w:tcBorders>
              <w:left w:val="single" w:sz="18" w:space="0" w:color="C00000"/>
            </w:tcBorders>
          </w:tcPr>
          <w:p w14:paraId="1628C290" w14:textId="77777777" w:rsidR="00E95ACA" w:rsidRPr="006A4E20" w:rsidRDefault="00E95ACA" w:rsidP="001049F8">
            <w:pPr>
              <w:spacing w:after="0" w:line="240" w:lineRule="auto"/>
            </w:pPr>
          </w:p>
        </w:tc>
        <w:tc>
          <w:tcPr>
            <w:tcW w:w="5276" w:type="dxa"/>
          </w:tcPr>
          <w:p w14:paraId="34BCD44C" w14:textId="77777777" w:rsidR="00E95ACA" w:rsidRDefault="00E95ACA" w:rsidP="001049F8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175" w:hanging="283"/>
            </w:pPr>
            <w:r>
              <w:t>Fähigkeit3</w:t>
            </w:r>
          </w:p>
        </w:tc>
      </w:tr>
    </w:tbl>
    <w:p w14:paraId="087A3D9F" w14:textId="77777777" w:rsidR="001049F8" w:rsidRDefault="001049F8">
      <w:pPr>
        <w:sectPr w:rsidR="001049F8" w:rsidSect="003311FD">
          <w:headerReference w:type="default" r:id="rId9"/>
          <w:pgSz w:w="11906" w:h="16838"/>
          <w:pgMar w:top="1144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24" w:space="0" w:color="C00000"/>
        </w:tblBorders>
        <w:tblLook w:val="04A0" w:firstRow="1" w:lastRow="0" w:firstColumn="1" w:lastColumn="0" w:noHBand="0" w:noVBand="1"/>
      </w:tblPr>
      <w:tblGrid>
        <w:gridCol w:w="4472"/>
        <w:gridCol w:w="4570"/>
      </w:tblGrid>
      <w:tr w:rsidR="00014F23" w14:paraId="6CB03119" w14:textId="77777777" w:rsidTr="0002530C">
        <w:trPr>
          <w:trHeight w:val="10634"/>
        </w:trPr>
        <w:tc>
          <w:tcPr>
            <w:tcW w:w="4606" w:type="dxa"/>
          </w:tcPr>
          <w:p w14:paraId="549AB4CF" w14:textId="77777777" w:rsidR="00014F23" w:rsidRDefault="00014F23" w:rsidP="0002530C">
            <w:pPr>
              <w:spacing w:after="0" w:line="240" w:lineRule="auto"/>
            </w:pPr>
          </w:p>
        </w:tc>
        <w:tc>
          <w:tcPr>
            <w:tcW w:w="4606" w:type="dxa"/>
            <w:vAlign w:val="bottom"/>
          </w:tcPr>
          <w:p w14:paraId="4E173DF1" w14:textId="77777777" w:rsidR="00014F23" w:rsidRPr="0002530C" w:rsidRDefault="00014F23" w:rsidP="0002530C">
            <w:pPr>
              <w:ind w:right="207"/>
              <w:jc w:val="right"/>
              <w:rPr>
                <w:b/>
                <w:color w:val="C00000"/>
                <w:sz w:val="36"/>
              </w:rPr>
            </w:pPr>
          </w:p>
        </w:tc>
      </w:tr>
      <w:tr w:rsidR="001049F8" w14:paraId="50D4BAA4" w14:textId="77777777" w:rsidTr="0002530C">
        <w:tblPrEx>
          <w:tblBorders>
            <w:right w:val="none" w:sz="0" w:space="0" w:color="auto"/>
          </w:tblBorders>
        </w:tblPrEx>
        <w:trPr>
          <w:trHeight w:val="567"/>
        </w:trPr>
        <w:tc>
          <w:tcPr>
            <w:tcW w:w="4606" w:type="dxa"/>
          </w:tcPr>
          <w:p w14:paraId="3E587129" w14:textId="77777777" w:rsidR="001049F8" w:rsidRDefault="001049F8" w:rsidP="0002530C">
            <w:pPr>
              <w:spacing w:after="0" w:line="240" w:lineRule="auto"/>
            </w:pPr>
          </w:p>
        </w:tc>
        <w:tc>
          <w:tcPr>
            <w:tcW w:w="4606" w:type="dxa"/>
            <w:tcBorders>
              <w:bottom w:val="single" w:sz="24" w:space="0" w:color="C00000"/>
              <w:right w:val="single" w:sz="24" w:space="0" w:color="C00000"/>
            </w:tcBorders>
            <w:vAlign w:val="bottom"/>
          </w:tcPr>
          <w:p w14:paraId="61FA0D15" w14:textId="77777777" w:rsidR="001049F8" w:rsidRPr="0002530C" w:rsidRDefault="001049F8" w:rsidP="0002530C">
            <w:pPr>
              <w:ind w:right="207"/>
              <w:jc w:val="right"/>
              <w:rPr>
                <w:color w:val="C00000"/>
                <w:sz w:val="44"/>
              </w:rPr>
            </w:pPr>
            <w:r w:rsidRPr="0002530C">
              <w:rPr>
                <w:color w:val="C00000"/>
                <w:sz w:val="44"/>
              </w:rPr>
              <w:t>Arbeitszeugnisse</w:t>
            </w:r>
          </w:p>
        </w:tc>
      </w:tr>
      <w:tr w:rsidR="001049F8" w14:paraId="24FFABD3" w14:textId="77777777" w:rsidTr="0002530C">
        <w:tblPrEx>
          <w:tblBorders>
            <w:right w:val="none" w:sz="0" w:space="0" w:color="auto"/>
          </w:tblBorders>
        </w:tblPrEx>
        <w:trPr>
          <w:trHeight w:val="2658"/>
        </w:trPr>
        <w:tc>
          <w:tcPr>
            <w:tcW w:w="4606" w:type="dxa"/>
          </w:tcPr>
          <w:p w14:paraId="0C090185" w14:textId="77777777" w:rsidR="001049F8" w:rsidRDefault="001049F8" w:rsidP="0002530C">
            <w:pPr>
              <w:jc w:val="right"/>
            </w:pPr>
          </w:p>
        </w:tc>
        <w:tc>
          <w:tcPr>
            <w:tcW w:w="4606" w:type="dxa"/>
            <w:tcBorders>
              <w:top w:val="single" w:sz="24" w:space="0" w:color="C00000"/>
              <w:right w:val="single" w:sz="24" w:space="0" w:color="C00000"/>
            </w:tcBorders>
          </w:tcPr>
          <w:p w14:paraId="508BF9EC" w14:textId="77777777" w:rsidR="001049F8" w:rsidRDefault="001049F8" w:rsidP="0002530C">
            <w:pPr>
              <w:jc w:val="right"/>
            </w:pPr>
          </w:p>
        </w:tc>
      </w:tr>
    </w:tbl>
    <w:p w14:paraId="7F6F965D" w14:textId="77777777" w:rsidR="001049F8" w:rsidRPr="001049F8" w:rsidRDefault="001049F8" w:rsidP="001049F8">
      <w:pPr>
        <w:jc w:val="right"/>
      </w:pPr>
    </w:p>
    <w:sectPr w:rsidR="001049F8" w:rsidRPr="001049F8" w:rsidSect="003311FD">
      <w:headerReference w:type="default" r:id="rId10"/>
      <w:pgSz w:w="11906" w:h="16838"/>
      <w:pgMar w:top="11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D5DB5" w14:textId="77777777" w:rsidR="001C30A0" w:rsidRDefault="001C30A0" w:rsidP="003311FD">
      <w:pPr>
        <w:spacing w:after="0" w:line="240" w:lineRule="auto"/>
      </w:pPr>
      <w:r>
        <w:separator/>
      </w:r>
    </w:p>
  </w:endnote>
  <w:endnote w:type="continuationSeparator" w:id="0">
    <w:p w14:paraId="2C878807" w14:textId="77777777" w:rsidR="001C30A0" w:rsidRDefault="001C30A0" w:rsidP="0033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9BF8A" w14:textId="77777777" w:rsidR="001C30A0" w:rsidRDefault="001C30A0" w:rsidP="003311FD">
      <w:pPr>
        <w:spacing w:after="0" w:line="240" w:lineRule="auto"/>
      </w:pPr>
      <w:r>
        <w:separator/>
      </w:r>
    </w:p>
  </w:footnote>
  <w:footnote w:type="continuationSeparator" w:id="0">
    <w:p w14:paraId="52C2220F" w14:textId="77777777" w:rsidR="001C30A0" w:rsidRDefault="001C30A0" w:rsidP="0033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24"/>
      <w:gridCol w:w="281"/>
      <w:gridCol w:w="5166"/>
    </w:tblGrid>
    <w:tr w:rsidR="001049F8" w:rsidRPr="003311FD" w14:paraId="7E87B7FF" w14:textId="77777777" w:rsidTr="00C117EE">
      <w:tc>
        <w:tcPr>
          <w:tcW w:w="3624" w:type="dxa"/>
          <w:vAlign w:val="center"/>
        </w:tcPr>
        <w:p w14:paraId="054E6972" w14:textId="77777777" w:rsidR="001049F8" w:rsidRPr="003311FD" w:rsidRDefault="001049F8" w:rsidP="003311FD">
          <w:pPr>
            <w:pStyle w:val="CVHeading3"/>
            <w:rPr>
              <w:rFonts w:ascii="Calibri" w:hAnsi="Calibri"/>
              <w:b/>
              <w:color w:val="C00000"/>
              <w:spacing w:val="60"/>
              <w:sz w:val="36"/>
              <w:szCs w:val="36"/>
            </w:rPr>
          </w:pPr>
          <w:r w:rsidRPr="003311FD">
            <w:rPr>
              <w:rFonts w:ascii="Calibri" w:hAnsi="Calibri"/>
              <w:b/>
              <w:color w:val="C00000"/>
              <w:spacing w:val="60"/>
              <w:sz w:val="36"/>
              <w:szCs w:val="36"/>
            </w:rPr>
            <w:t>Lebenslauf</w:t>
          </w:r>
        </w:p>
      </w:tc>
      <w:tc>
        <w:tcPr>
          <w:tcW w:w="281" w:type="dxa"/>
        </w:tcPr>
        <w:p w14:paraId="2C2FF29D" w14:textId="77777777" w:rsidR="001049F8" w:rsidRPr="003311FD" w:rsidRDefault="001049F8" w:rsidP="003311FD">
          <w:pPr>
            <w:spacing w:after="0" w:line="240" w:lineRule="auto"/>
            <w:rPr>
              <w:color w:val="7F7F7F"/>
              <w:spacing w:val="60"/>
              <w:sz w:val="36"/>
              <w:szCs w:val="36"/>
            </w:rPr>
          </w:pPr>
        </w:p>
      </w:tc>
      <w:tc>
        <w:tcPr>
          <w:tcW w:w="5166" w:type="dxa"/>
          <w:vAlign w:val="center"/>
        </w:tcPr>
        <w:p w14:paraId="467B2D5A" w14:textId="77777777" w:rsidR="001049F8" w:rsidRPr="00C117EE" w:rsidRDefault="005F0D95" w:rsidP="005F0D95">
          <w:pPr>
            <w:spacing w:after="0" w:line="240" w:lineRule="auto"/>
            <w:rPr>
              <w:color w:val="7F7F7F"/>
              <w:spacing w:val="60"/>
              <w:sz w:val="36"/>
              <w:szCs w:val="36"/>
            </w:rPr>
          </w:pPr>
          <w:r w:rsidRPr="00C117EE">
            <w:rPr>
              <w:color w:val="7F7F7F"/>
              <w:spacing w:val="60"/>
              <w:sz w:val="28"/>
              <w:szCs w:val="36"/>
            </w:rPr>
            <w:t>Peter Muster</w:t>
          </w:r>
        </w:p>
      </w:tc>
    </w:tr>
    <w:tr w:rsidR="001049F8" w:rsidRPr="006A4E20" w14:paraId="6DA03721" w14:textId="77777777" w:rsidTr="00C117EE">
      <w:trPr>
        <w:trHeight w:val="514"/>
      </w:trPr>
      <w:tc>
        <w:tcPr>
          <w:tcW w:w="3624" w:type="dxa"/>
          <w:vAlign w:val="center"/>
        </w:tcPr>
        <w:p w14:paraId="37AABDD4" w14:textId="77777777" w:rsidR="001049F8" w:rsidRDefault="001049F8" w:rsidP="003311FD">
          <w:pPr>
            <w:pStyle w:val="CVHeading3"/>
          </w:pPr>
        </w:p>
      </w:tc>
      <w:tc>
        <w:tcPr>
          <w:tcW w:w="281" w:type="dxa"/>
        </w:tcPr>
        <w:p w14:paraId="2C414229" w14:textId="77777777" w:rsidR="001049F8" w:rsidRPr="006A4E20" w:rsidRDefault="001049F8" w:rsidP="003311FD">
          <w:pPr>
            <w:spacing w:after="0" w:line="240" w:lineRule="auto"/>
          </w:pPr>
        </w:p>
      </w:tc>
      <w:tc>
        <w:tcPr>
          <w:tcW w:w="5166" w:type="dxa"/>
        </w:tcPr>
        <w:p w14:paraId="5E93F80F" w14:textId="77777777" w:rsidR="001049F8" w:rsidRPr="006A4E20" w:rsidRDefault="001049F8" w:rsidP="003311FD">
          <w:pPr>
            <w:spacing w:after="0" w:line="240" w:lineRule="auto"/>
          </w:pPr>
        </w:p>
      </w:tc>
    </w:tr>
  </w:tbl>
  <w:p w14:paraId="366FEB78" w14:textId="77777777" w:rsidR="001049F8" w:rsidRPr="003311FD" w:rsidRDefault="001049F8" w:rsidP="003311FD">
    <w:pPr>
      <w:pStyle w:val="Kopfzeile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64"/>
      <w:gridCol w:w="281"/>
      <w:gridCol w:w="5127"/>
    </w:tblGrid>
    <w:tr w:rsidR="001049F8" w:rsidRPr="003311FD" w14:paraId="78D5584C" w14:textId="77777777" w:rsidTr="003311FD">
      <w:tc>
        <w:tcPr>
          <w:tcW w:w="3652" w:type="dxa"/>
          <w:vAlign w:val="center"/>
        </w:tcPr>
        <w:p w14:paraId="3A0E71DD" w14:textId="77777777" w:rsidR="001049F8" w:rsidRPr="003311FD" w:rsidRDefault="001049F8" w:rsidP="003311FD">
          <w:pPr>
            <w:pStyle w:val="CVHeading3"/>
            <w:rPr>
              <w:rFonts w:ascii="Calibri" w:hAnsi="Calibri"/>
              <w:b/>
              <w:color w:val="C00000"/>
              <w:spacing w:val="60"/>
              <w:sz w:val="36"/>
              <w:szCs w:val="36"/>
            </w:rPr>
          </w:pPr>
          <w:r>
            <w:rPr>
              <w:rFonts w:ascii="Calibri" w:hAnsi="Calibri"/>
              <w:b/>
              <w:color w:val="C00000"/>
              <w:spacing w:val="60"/>
              <w:sz w:val="36"/>
              <w:szCs w:val="36"/>
            </w:rPr>
            <w:t>Qualifikationen</w:t>
          </w:r>
        </w:p>
      </w:tc>
      <w:tc>
        <w:tcPr>
          <w:tcW w:w="284" w:type="dxa"/>
          <w:tcBorders>
            <w:bottom w:val="single" w:sz="18" w:space="0" w:color="C00000"/>
          </w:tcBorders>
        </w:tcPr>
        <w:p w14:paraId="5732F10B" w14:textId="77777777" w:rsidR="001049F8" w:rsidRPr="003311FD" w:rsidRDefault="001049F8" w:rsidP="003311FD">
          <w:pPr>
            <w:spacing w:after="0" w:line="240" w:lineRule="auto"/>
            <w:rPr>
              <w:color w:val="7F7F7F"/>
              <w:spacing w:val="60"/>
              <w:sz w:val="36"/>
              <w:szCs w:val="36"/>
            </w:rPr>
          </w:pPr>
        </w:p>
      </w:tc>
      <w:tc>
        <w:tcPr>
          <w:tcW w:w="5276" w:type="dxa"/>
          <w:tcBorders>
            <w:bottom w:val="single" w:sz="18" w:space="0" w:color="C00000"/>
          </w:tcBorders>
          <w:vAlign w:val="center"/>
        </w:tcPr>
        <w:p w14:paraId="585610F4" w14:textId="77777777" w:rsidR="001049F8" w:rsidRPr="003311FD" w:rsidRDefault="001049F8" w:rsidP="003311FD">
          <w:pPr>
            <w:spacing w:after="0" w:line="240" w:lineRule="auto"/>
            <w:rPr>
              <w:color w:val="7F7F7F"/>
              <w:spacing w:val="60"/>
              <w:sz w:val="36"/>
              <w:szCs w:val="36"/>
            </w:rPr>
          </w:pPr>
          <w:r w:rsidRPr="003311FD">
            <w:rPr>
              <w:color w:val="7F7F7F"/>
              <w:spacing w:val="60"/>
              <w:sz w:val="28"/>
              <w:szCs w:val="36"/>
            </w:rPr>
            <w:t>Vorname Name</w:t>
          </w:r>
        </w:p>
      </w:tc>
    </w:tr>
    <w:tr w:rsidR="001049F8" w:rsidRPr="006A4E20" w14:paraId="73DF5EF9" w14:textId="77777777" w:rsidTr="003311FD">
      <w:trPr>
        <w:trHeight w:val="514"/>
      </w:trPr>
      <w:tc>
        <w:tcPr>
          <w:tcW w:w="3652" w:type="dxa"/>
          <w:tcBorders>
            <w:right w:val="single" w:sz="18" w:space="0" w:color="C00000"/>
          </w:tcBorders>
          <w:vAlign w:val="center"/>
        </w:tcPr>
        <w:p w14:paraId="2BA95EE3" w14:textId="77777777" w:rsidR="001049F8" w:rsidRDefault="001049F8" w:rsidP="003311FD">
          <w:pPr>
            <w:pStyle w:val="CVHeading3"/>
          </w:pPr>
        </w:p>
      </w:tc>
      <w:tc>
        <w:tcPr>
          <w:tcW w:w="284" w:type="dxa"/>
          <w:tcBorders>
            <w:top w:val="single" w:sz="18" w:space="0" w:color="C00000"/>
            <w:left w:val="single" w:sz="18" w:space="0" w:color="C00000"/>
          </w:tcBorders>
        </w:tcPr>
        <w:p w14:paraId="1BA9E6EF" w14:textId="77777777" w:rsidR="001049F8" w:rsidRPr="006A4E20" w:rsidRDefault="001049F8" w:rsidP="003311FD">
          <w:pPr>
            <w:spacing w:after="0" w:line="240" w:lineRule="auto"/>
          </w:pPr>
        </w:p>
      </w:tc>
      <w:tc>
        <w:tcPr>
          <w:tcW w:w="5276" w:type="dxa"/>
          <w:tcBorders>
            <w:top w:val="single" w:sz="18" w:space="0" w:color="C00000"/>
          </w:tcBorders>
        </w:tcPr>
        <w:p w14:paraId="600D28B4" w14:textId="77777777" w:rsidR="001049F8" w:rsidRPr="006A4E20" w:rsidRDefault="001049F8" w:rsidP="003311FD">
          <w:pPr>
            <w:spacing w:after="0" w:line="240" w:lineRule="auto"/>
          </w:pPr>
        </w:p>
      </w:tc>
    </w:tr>
  </w:tbl>
  <w:p w14:paraId="5B4B71A3" w14:textId="77777777" w:rsidR="001049F8" w:rsidRPr="003311FD" w:rsidRDefault="001049F8" w:rsidP="003311FD">
    <w:pPr>
      <w:pStyle w:val="Kopfzeile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C5E4" w14:textId="77777777" w:rsidR="001049F8" w:rsidRPr="003311FD" w:rsidRDefault="001049F8" w:rsidP="003311FD">
    <w:pPr>
      <w:pStyle w:val="Kopfzeile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400"/>
    <w:multiLevelType w:val="hybridMultilevel"/>
    <w:tmpl w:val="2D00A346"/>
    <w:lvl w:ilvl="0" w:tplc="1CAE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TrueTypeFont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C5"/>
    <w:rsid w:val="00014F23"/>
    <w:rsid w:val="00021996"/>
    <w:rsid w:val="0002530C"/>
    <w:rsid w:val="00036C64"/>
    <w:rsid w:val="000D25D6"/>
    <w:rsid w:val="001049F8"/>
    <w:rsid w:val="0016218E"/>
    <w:rsid w:val="001B59CE"/>
    <w:rsid w:val="001B65BC"/>
    <w:rsid w:val="001C30A0"/>
    <w:rsid w:val="001C4619"/>
    <w:rsid w:val="00212C4D"/>
    <w:rsid w:val="002A4711"/>
    <w:rsid w:val="003150DA"/>
    <w:rsid w:val="003311FD"/>
    <w:rsid w:val="00413312"/>
    <w:rsid w:val="005F0D95"/>
    <w:rsid w:val="006A4E20"/>
    <w:rsid w:val="00857F50"/>
    <w:rsid w:val="00A31135"/>
    <w:rsid w:val="00BA0AF3"/>
    <w:rsid w:val="00BF69C0"/>
    <w:rsid w:val="00C117EE"/>
    <w:rsid w:val="00E12AED"/>
    <w:rsid w:val="00E31820"/>
    <w:rsid w:val="00E53DC5"/>
    <w:rsid w:val="00E95ACA"/>
    <w:rsid w:val="00EF3B1F"/>
    <w:rsid w:val="00F36C1A"/>
    <w:rsid w:val="00F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80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218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E20"/>
    <w:rPr>
      <w:rFonts w:ascii="Tahoma" w:hAnsi="Tahoma" w:cs="Tahoma"/>
      <w:sz w:val="16"/>
      <w:szCs w:val="16"/>
    </w:rPr>
  </w:style>
  <w:style w:type="paragraph" w:customStyle="1" w:styleId="CVHeading3-FirstLine">
    <w:name w:val="CV Heading 3 - First Line"/>
    <w:basedOn w:val="Standard"/>
    <w:next w:val="Standard"/>
    <w:rsid w:val="006A4E20"/>
    <w:pPr>
      <w:suppressAutoHyphens/>
      <w:spacing w:before="74"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de-DE" w:eastAsia="ar-SA"/>
    </w:rPr>
  </w:style>
  <w:style w:type="paragraph" w:customStyle="1" w:styleId="CVHeading3">
    <w:name w:val="CV Heading 3"/>
    <w:basedOn w:val="Standard"/>
    <w:next w:val="Standard"/>
    <w:rsid w:val="006A4E20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331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1F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31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1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Desktop/Lebenslauf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Lebenslauf-Vorlage.dotx</Template>
  <TotalTime>0</TotalTime>
  <Pages>4</Pages>
  <Words>150</Words>
  <Characters>1139</Characters>
  <Application>Microsoft Office Word</Application>
  <DocSecurity>0</DocSecurity>
  <Lines>87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/>
  <LinksUpToDate>false</LinksUpToDate>
  <CharactersWithSpaces>1242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Vorlage</dc:subject>
  <dc:creator>https://Briefvorlagen.ch</dc:creator>
  <cp:keywords>Lebenslauf Vorlage</cp:keywords>
  <dc:description>Lebenslauf Vorlage
https://Briefvorlagen.ch</dc:description>
  <cp:lastModifiedBy>Michael Muther</cp:lastModifiedBy>
  <cp:revision>3</cp:revision>
  <cp:lastPrinted>2020-04-01T09:36:00Z</cp:lastPrinted>
  <dcterms:created xsi:type="dcterms:W3CDTF">2018-01-17T18:26:00Z</dcterms:created>
  <dcterms:modified xsi:type="dcterms:W3CDTF">2020-04-01T09:37:00Z</dcterms:modified>
  <cp:category/>
</cp:coreProperties>
</file>